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4d51" w14:textId="ed54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27 февраля 2015 года № 18-03/159 "Об утверждении Правил установления ограничений и запретов на пользование объектами животного мира, их частей и дериватов"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5 марта 2022 года № 72. Зарегистрирован в Министерстве юстиции Республики Казахстан 9 марта 2022 года № 27048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18-03/159 "Об утверждении Правил установления ограничений и запретов на пользование объектами животного мира, их частей и дериватов" (зарегистрирован в Реестре государственной регистрации нормативных правовых актов № 10845)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Местный исполнительный орган проводит государственную экологическую экспертизу биологического обоснования.";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случае целесообразности установления ограничений и запретов, а также их корректировки, ведомство согласно биологическому обоснованию, прошедшему государственную экологическую экспертизу, принимает решение о введении ограничений и запретов на пользование объектами животного мира, их частей и дериватов, устанавливает места и сроки их пользования.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ведомства принимают решения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