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d073" w14:textId="6e6d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марта 2022 года № 297. Зарегистрирован в Министерстве юстиции Республики Казахстан 19 марта 2022 года № 27184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октября 2014 года № 470 "Об утверждении Правил разработки проектов местных бюджетов" (зарегистрирован в Реестре государственной регистрации нормативных правовых актов под № 9950)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проектов местных бюджетов,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В настоящих Правилах используются понятия и определения,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"Лимиты расходов администраторов бюджетных программ, финансируемых из местного бюджета, определяются на основе плана развития области, города республиканского значения, столицы и полномочий, определенных в положении о государственном органе.";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Расходы областного бюджета, бюджетов города республиканского значения, столицы подразделяются на базовые расходы и расходы на новые инициативы.";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"Расходы на новые инициативы подлежат распределению между администраторами местных бюджетных программ с учетом приоритетов развития региона, обозначенных в документах Системы государственного планирования, результатов бюджетного мониторинга отчетного финансового года, оценки результатов.";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Местный уполномоченный орган по государственному планированию с учетом результатов анализа исполнения местного бюджета за отчетный финансовый год и оценки эффективности достижения целей плана развития области, города республиканского значения, столицы и показателей бюджетных программ рассматривает: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заявки администраторов местных бюджетных программ на предмет их соответствия бюджетному и иному законодательству Республики Казахстан, прогнозу социально-экономического развития области, города республиканского значения, столицы, целевым индикаторам плана развития области, города республиканского значения, столицы, проектам бюджетных программ и действующим натуральным нормам, при этом при рассмотрении бюджетных заявок также используется база данных цен на товары, работы, услуги, установленная законодательством Республики Казахстан о государственных закупках, в качестве ориентира при расчете по видам расходов по каждой бюджетной программе;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бюджетных программ администраторов местных бюджетных программ на предмет правильности выбора показателей результатов, наличия взаимоувязки показателей результатов с целями, целевыми индикаторами плана развития области, города республиканского значения, столицы, степени достижимости показателей результатов, а также на предмет их соответствия функциям, полномочиям, направлениям деятельности администратора бюджетных программ.";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результаты оценки эффективности достижения целей плана развития области, города республиканского значения, столицы и показателей бюджетных программ;";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документы администраторов бюджетных программ за подписью первого руководителя администратора бюджетных программ, включающие: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бюджетных программ администраторов бюджетных программ;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пояснительную записку, содержащую: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достигнутых показателей результатов за отчетный финансовый год;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текущей ситуации, имеющихся проблем;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путей улучшения ситуации и решения проблем, достижения целей и планируемых целевых индикаторов, определенных в плане развития области, города республиканского значения, столицы;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целей бюджетных программ и планируемых конечных результатов бюджетных программ;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расходования бюджетных средств в разрезе бюджетных программ и бюджетных подпрограмм, описание прямых результатов бюджетных программ.";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Расходы районного (города областного значения) бюджета подразделяются на базовые расходы и расходы на новые инициативы.";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"Расходы на новые инициативы подлежат распределению между администраторами местных бюджетных программ с учетом приоритетов развития региона, обозначенных в документах Системы государственного планирования, результатов бюджетного мониторинга отчетного финансового года, оценки результатов.";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Местный уполномоченный орган по государственному планированию с учетом результатов анализа исполнения местного бюджета за отчетный финансовый год и оценки эффективности достижения целей плана развития области, города республиканского значения, столицы и показателей бюджетных программ рассматривает: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заявки администраторов местных бюджетных программ на предмет их соответствия бюджетному и иному законодательству Республики Казахстан, прогнозу социально-экономического развития области, целевым индикаторам плана развития области, города республиканского значения, столицы, проектам бюджетных программ и действующим натуральным нормам, при этом при рассмотрении бюджетных заявок также используется база данных цен на товары, работы, услуги, установленная законодательством Республики Казахстан о государственных закупках, в качестве ориентира при расчете по видам расходов по каждой бюджетной программе;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бюджетных программ администраторов местных бюджетных программ на предмет правильности выбора показателей результатов, наличия взаимоувязки показателей результатов с целями, целевыми индикаторами плана развития области, города республиканского значения, столицы, степени достижимости показателей результатов, а также на предмет их соответствия функциям, полномочиям, направлениям деятельности администратора бюджетных программ.";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34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документы администраторов бюджетных программ за подписью первого руководителя администратора бюджетных программ, включающие: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бюджетных программ администраторов бюджетных программ;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пояснительную записку, содержащую: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достигнутых показателей результатов за отчетный финансовый год;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текущей ситуации, имеющихся проблем;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путей улучшения ситуации и решения проблем, достижения целей и планируемых целевых индикаторов, определенных в плане развития области, города республиканского значения, столицы;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целей бюджетных программ и планируемых конечных результатов бюджетных программ;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расходования бюджетных средств в разрезе бюджетных программ и бюджетных подпрограмм, описание прямых результатов бюджетных программ.";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Расходы бюджета города районного значения, села, поселка, сельского округа подразделяются на базовые расходы и расходы на новые инициативы.";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37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"Расходы на новые инициативы подлежат распределению между администраторами местных бюджетных программ с учетом приоритетов развития региона, обозначенных в документах Системы государственного планирования, результатов бюджетного мониторинга отчетного финансового года.";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Местный уполномоченный орган по государственному планированию района (города областного значения) с учетом результатов анализа исполнения бюджета города районного значения, села, поселка, сельского округа за отчетный финансовый год и оценки эффективности достижения целей плана развития области, города республиканского значения, столицы и показателей бюджетных программ рассматривает: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бюджетные заявки администраторов местных бюджетных программ на предмет их соответствия бюджетному и иному законодательству Республики Казахстан, прогнозу социально-экономического развития области, целевым индикаторам плана развития области, города республиканского значения, столицы, проектам бюджетных программ и действующим натуральным нормам, при этом при рассмотрении бюджетных заявок также используется база данных цен на товары, работы, услуги, установленная законодательством Республики Казахстан о государственных закупках, в качестве ориентира при расчете по видам расходов по каждой бюджетной программе; 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бюджетных программ администраторов местных бюджетных программ на предмет правильности выбора показателей результатов, наличия взаимоувязки показателей результатов с целями, целевыми индикаторами плана развития области, города республиканского значения, столицы, степени достижимости показателей результатов, а также на предмет их соответствия функциям, полномочиям, направлениям деятельности администратора бюджетных программ.";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48 изложить в следующей редакции:</w:t>
      </w:r>
    </w:p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документы администраторов бюджетных программ за подписью первого руководителя администратора бюджетных программ, включающие: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бюджетных программ администраторов бюджетных программ;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пояснительную записку, содержащую: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достигнутых показателей результатов за отчетный финансовый год;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текущей ситуации, имеющихся проблем;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путей улучшения ситуации и решения проблем, достижения целей и планируемых целевых индикаторов, определенных в плане развития области, города республиканского значения, столицы;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целей бюджетных программ и планируемых конечных результатов бюджетных программ;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расходования бюджетных средств в разрезе бюджетных программ и бюджетных подпрограмм, описание прямых результатов бюджетных программ.".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февраля 2015 года № 126 "Об утверждении Правил рассмотрения и отбора целевых трансфертов на развитие" (зарегистрирован в Реестре государственной регистрации нормативных правовых актов под № 10593)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 и отбора целевых трансфертов на развитие,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рассмотрения и отбора целевых трансфертов на развитие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Бюджетного кодекса Республики Казахстан и определяют порядок рассмотрения и отбора целевых трансфертов на развитие, передаваемых из вышестоящего бюджета в нижестоящие бюджеты.";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Администраторы местных бюджетных программ разрабатывают местные бюджетные инвестиции (далее – МБИ)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определения целесообразности бюджетного кредитования, утвержденными приказом Министра национальной экономики Республики Казахстан от 5 декабря 2014 года № 129 (зарегистрирован в Реестре нормативных правовых актов за № 9938) (далее – Приказ № 129), и формируют перечень МБИ в разрезе бюджетных инвестиций (объектов), который направляют в соответствующий местный уполномоченный орган по государственному планированию.";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 счет целевых трансфертов на развитие из вышестоящего бюджета реализуются МБИ, соответствующие Национальному плану, стратегическим направлениям и социально-экономическому развитию регионов, планам развития государственных органов, национальным проектам, планам развития области, города республиканского значения, столицы.";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приоритетности развития соответствующей отрасли на основании документов Системы государственного планирования;";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соответствие документам Системы государственного планирования (Национальному плану; национальным проектам; планам развития области, города республиканского значения, столицы; планам развития государственных органов);";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Соответствующий центральный государственный орган в установленном бюджетным законодательством порядке направляет: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центральный уполномоченный орган по государственному планированию проекты планов развития государственных органов или проекты изменений и дополнений в планы развития государственных органов, проекты бюджетных программ;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центральный уполномоченный орган по бюджетному планированию бюджетные заявки в полном объеме и проекты бюджетных программ, а также проекты планов развития государственных органов или проекты изменений и дополнений в планы развития государственных органов.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бюджетным законодательством порядке проекты бюджетных программ и бюджетная заявка направляются исполнительным органом, финансируемым из областного бюджета, бюджетов города республиканского значения, столицы, районного (города областного значения) бюджета, в соответствующий местный уполномоченный орган по государственному планированию, аппаратом акима, финансируемый из бюджетов города районного значения, села, поселка, сельского округа в местный уполномоченный орган по государственному планированию района (города областного значения).".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9" w:id="6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