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317d" w14:textId="e203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Первого заместителя Премьер-Министра Республики Казахстан – Министра финансов Республики Казахстан от 26 июня 2019 года № 634 "Об утверждении Правил и сроков передачи банками второго уровня и организациями, осуществляющими отдельные виды банковских операций, сведений об открытии и закрытии текущих счетов для учета налога на добавленную стоимость, а также об остатках и движении денег по таким счетам"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марта 2022 года № 306. Зарегистрирован в Министерстве юстиции Республики Казахстан 25 марта 2022 года № 27210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26 июня 2019 года № 634 "Об утверждении Правил и сроков передачи банками второго уровня и организациями, осуществляющими отдельные виды банковских операций, сведений об открытии и закрытии текущих счетов для учета налога на добавленную стоимость, а также об остатках и движении денег по таким счетам" (зарегистрирован в Реестре государственной регистрации нормативных правовых актов под № 18934).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