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3902" w14:textId="ca03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медицинской помощи в стационарных условиях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24 марта 2022 года № ҚР- ДСМ-27. Зарегистрирован в Министерстве юстиции Республики Казахстан 25 марта 2022 года № 27218.</w:t>
      </w:r>
    </w:p>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24.06.2024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24.06.2024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Стандарт организации оказания медицинской помощи в стационарных условиях в Республике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24.06.2024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марта 2022 года</w:t>
            </w:r>
            <w:r>
              <w:br/>
            </w:r>
            <w:r>
              <w:rPr>
                <w:rFonts w:ascii="Times New Roman"/>
                <w:b w:val="false"/>
                <w:i w:val="false"/>
                <w:color w:val="000000"/>
                <w:sz w:val="20"/>
              </w:rPr>
              <w:t>№ ҚР- ДСМ-27</w:t>
            </w:r>
          </w:p>
        </w:tc>
      </w:tr>
    </w:tbl>
    <w:bookmarkStart w:name="z16" w:id="10"/>
    <w:p>
      <w:pPr>
        <w:spacing w:after="0"/>
        <w:ind w:left="0"/>
        <w:jc w:val="left"/>
      </w:pPr>
      <w:r>
        <w:rPr>
          <w:rFonts w:ascii="Times New Roman"/>
          <w:b/>
          <w:i w:val="false"/>
          <w:color w:val="000000"/>
        </w:rPr>
        <w:t xml:space="preserve"> Стандарт организации оказания медицинской помощи в стационарных условиях в Республике Казахстан</w:t>
      </w:r>
    </w:p>
    <w:bookmarkEnd w:id="10"/>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24.06.2024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Настоящий Стандарт организации оказания медицинской помощи в стационарных условиях в Республике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устанавливает общие требования к организации оказания медицинской помощи в стационарных условиях в Республике Казахстан.</w:t>
      </w:r>
    </w:p>
    <w:bookmarkEnd w:id="12"/>
    <w:bookmarkStart w:name="z578" w:id="13"/>
    <w:p>
      <w:pPr>
        <w:spacing w:after="0"/>
        <w:ind w:left="0"/>
        <w:jc w:val="both"/>
      </w:pPr>
      <w:r>
        <w:rPr>
          <w:rFonts w:ascii="Times New Roman"/>
          <w:b w:val="false"/>
          <w:i w:val="false"/>
          <w:color w:val="000000"/>
          <w:sz w:val="28"/>
        </w:rPr>
        <w:t>
      2. Термины и определения, используемые в настоящем Стандарте:</w:t>
      </w:r>
    </w:p>
    <w:bookmarkEnd w:id="13"/>
    <w:bookmarkStart w:name="z579" w:id="14"/>
    <w:p>
      <w:pPr>
        <w:spacing w:after="0"/>
        <w:ind w:left="0"/>
        <w:jc w:val="both"/>
      </w:pPr>
      <w:r>
        <w:rPr>
          <w:rFonts w:ascii="Times New Roman"/>
          <w:b w:val="false"/>
          <w:i w:val="false"/>
          <w:color w:val="000000"/>
          <w:sz w:val="28"/>
        </w:rPr>
        <w:t>
      1) информационно-коммуникационные технологии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bookmarkEnd w:id="14"/>
    <w:bookmarkStart w:name="z580" w:id="15"/>
    <w:p>
      <w:pPr>
        <w:spacing w:after="0"/>
        <w:ind w:left="0"/>
        <w:jc w:val="both"/>
      </w:pPr>
      <w:r>
        <w:rPr>
          <w:rFonts w:ascii="Times New Roman"/>
          <w:b w:val="false"/>
          <w:i w:val="false"/>
          <w:color w:val="000000"/>
          <w:sz w:val="28"/>
        </w:rPr>
        <w:t>
      2)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5"/>
    <w:bookmarkStart w:name="z581" w:id="16"/>
    <w:p>
      <w:pPr>
        <w:spacing w:after="0"/>
        <w:ind w:left="0"/>
        <w:jc w:val="both"/>
      </w:pPr>
      <w:r>
        <w:rPr>
          <w:rFonts w:ascii="Times New Roman"/>
          <w:b w:val="false"/>
          <w:i w:val="false"/>
          <w:color w:val="000000"/>
          <w:sz w:val="28"/>
        </w:rPr>
        <w:t>
      3) научная организация в области здравоохранения (далее – научная организация)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16"/>
    <w:bookmarkStart w:name="z582" w:id="17"/>
    <w:p>
      <w:pPr>
        <w:spacing w:after="0"/>
        <w:ind w:left="0"/>
        <w:jc w:val="both"/>
      </w:pPr>
      <w:r>
        <w:rPr>
          <w:rFonts w:ascii="Times New Roman"/>
          <w:b w:val="false"/>
          <w:i w:val="false"/>
          <w:color w:val="000000"/>
          <w:sz w:val="28"/>
        </w:rPr>
        <w:t>
      4)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17"/>
    <w:bookmarkStart w:name="z583" w:id="18"/>
    <w:p>
      <w:pPr>
        <w:spacing w:after="0"/>
        <w:ind w:left="0"/>
        <w:jc w:val="both"/>
      </w:pPr>
      <w:r>
        <w:rPr>
          <w:rFonts w:ascii="Times New Roman"/>
          <w:b w:val="false"/>
          <w:i w:val="false"/>
          <w:color w:val="000000"/>
          <w:sz w:val="28"/>
        </w:rPr>
        <w:t>
      5)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8"/>
    <w:bookmarkStart w:name="z584" w:id="19"/>
    <w:p>
      <w:pPr>
        <w:spacing w:after="0"/>
        <w:ind w:left="0"/>
        <w:jc w:val="both"/>
      </w:pPr>
      <w:r>
        <w:rPr>
          <w:rFonts w:ascii="Times New Roman"/>
          <w:b w:val="false"/>
          <w:i w:val="false"/>
          <w:color w:val="000000"/>
          <w:sz w:val="28"/>
        </w:rPr>
        <w:t>
      6) организация здравоохранения – юридическое лицо, осуществляющее деятельность в области здравоохранения;</w:t>
      </w:r>
    </w:p>
    <w:bookmarkEnd w:id="19"/>
    <w:bookmarkStart w:name="z585" w:id="20"/>
    <w:p>
      <w:pPr>
        <w:spacing w:after="0"/>
        <w:ind w:left="0"/>
        <w:jc w:val="both"/>
      </w:pPr>
      <w:r>
        <w:rPr>
          <w:rFonts w:ascii="Times New Roman"/>
          <w:b w:val="false"/>
          <w:i w:val="false"/>
          <w:color w:val="000000"/>
          <w:sz w:val="28"/>
        </w:rPr>
        <w:t>
      7) лечащий врач – врач, оказывающий медицинскую помощь пациенту в период его наблюдения и лечения в медицинской организации;</w:t>
      </w:r>
    </w:p>
    <w:bookmarkEnd w:id="20"/>
    <w:bookmarkStart w:name="z586" w:id="21"/>
    <w:p>
      <w:pPr>
        <w:spacing w:after="0"/>
        <w:ind w:left="0"/>
        <w:jc w:val="both"/>
      </w:pPr>
      <w:r>
        <w:rPr>
          <w:rFonts w:ascii="Times New Roman"/>
          <w:b w:val="false"/>
          <w:i w:val="false"/>
          <w:color w:val="000000"/>
          <w:sz w:val="28"/>
        </w:rPr>
        <w:t>
      8) портал Бюро госпитализации (далее – Портал) - единая система электронной регистрации, учета, обработки и хранения направлений пациентов на плановую госпитализацию в стационар в рамках гарантированного объема бесплатной медицинской помощи;</w:t>
      </w:r>
    </w:p>
    <w:bookmarkEnd w:id="21"/>
    <w:bookmarkStart w:name="z587" w:id="22"/>
    <w:p>
      <w:pPr>
        <w:spacing w:after="0"/>
        <w:ind w:left="0"/>
        <w:jc w:val="both"/>
      </w:pPr>
      <w:r>
        <w:rPr>
          <w:rFonts w:ascii="Times New Roman"/>
          <w:b w:val="false"/>
          <w:i w:val="false"/>
          <w:color w:val="000000"/>
          <w:sz w:val="28"/>
        </w:rPr>
        <w:t>
      9) высокотехнологичная медицинская помощь – часть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22"/>
    <w:bookmarkStart w:name="z588" w:id="23"/>
    <w:p>
      <w:pPr>
        <w:spacing w:after="0"/>
        <w:ind w:left="0"/>
        <w:jc w:val="both"/>
      </w:pPr>
      <w:r>
        <w:rPr>
          <w:rFonts w:ascii="Times New Roman"/>
          <w:b w:val="false"/>
          <w:i w:val="false"/>
          <w:color w:val="000000"/>
          <w:sz w:val="28"/>
        </w:rPr>
        <w:t>
      10) высокотехнологичная медицинская услуга (далее – ВТМУ)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23"/>
    <w:bookmarkStart w:name="z589" w:id="24"/>
    <w:p>
      <w:pPr>
        <w:spacing w:after="0"/>
        <w:ind w:left="0"/>
        <w:jc w:val="both"/>
      </w:pPr>
      <w:r>
        <w:rPr>
          <w:rFonts w:ascii="Times New Roman"/>
          <w:b w:val="false"/>
          <w:i w:val="false"/>
          <w:color w:val="000000"/>
          <w:sz w:val="28"/>
        </w:rPr>
        <w:t>
      11)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24"/>
    <w:bookmarkStart w:name="z590" w:id="25"/>
    <w:p>
      <w:pPr>
        <w:spacing w:after="0"/>
        <w:ind w:left="0"/>
        <w:jc w:val="both"/>
      </w:pPr>
      <w:r>
        <w:rPr>
          <w:rFonts w:ascii="Times New Roman"/>
          <w:b w:val="false"/>
          <w:i w:val="false"/>
          <w:color w:val="000000"/>
          <w:sz w:val="28"/>
        </w:rPr>
        <w:t>
      12)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25"/>
    <w:bookmarkStart w:name="z591" w:id="26"/>
    <w:p>
      <w:pPr>
        <w:spacing w:after="0"/>
        <w:ind w:left="0"/>
        <w:jc w:val="both"/>
      </w:pPr>
      <w:r>
        <w:rPr>
          <w:rFonts w:ascii="Times New Roman"/>
          <w:b w:val="false"/>
          <w:i w:val="false"/>
          <w:color w:val="000000"/>
          <w:sz w:val="28"/>
        </w:rPr>
        <w:t>
      13) специализированная медицинская помощь – медицинская помощь, оказываемая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26"/>
    <w:bookmarkStart w:name="z592" w:id="27"/>
    <w:p>
      <w:pPr>
        <w:spacing w:after="0"/>
        <w:ind w:left="0"/>
        <w:jc w:val="both"/>
      </w:pPr>
      <w:r>
        <w:rPr>
          <w:rFonts w:ascii="Times New Roman"/>
          <w:b w:val="false"/>
          <w:i w:val="false"/>
          <w:color w:val="000000"/>
          <w:sz w:val="28"/>
        </w:rPr>
        <w:t>
      14)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27"/>
    <w:bookmarkStart w:name="z593" w:id="28"/>
    <w:p>
      <w:pPr>
        <w:spacing w:after="0"/>
        <w:ind w:left="0"/>
        <w:jc w:val="both"/>
      </w:pPr>
      <w:r>
        <w:rPr>
          <w:rFonts w:ascii="Times New Roman"/>
          <w:b w:val="false"/>
          <w:i w:val="false"/>
          <w:color w:val="000000"/>
          <w:sz w:val="28"/>
        </w:rPr>
        <w:t>
      15) вторичный уровень оказания медицинской помощи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28"/>
    <w:bookmarkStart w:name="z594" w:id="29"/>
    <w:p>
      <w:pPr>
        <w:spacing w:after="0"/>
        <w:ind w:left="0"/>
        <w:jc w:val="both"/>
      </w:pPr>
      <w:r>
        <w:rPr>
          <w:rFonts w:ascii="Times New Roman"/>
          <w:b w:val="false"/>
          <w:i w:val="false"/>
          <w:color w:val="000000"/>
          <w:sz w:val="28"/>
        </w:rPr>
        <w:t>
      16) третичный уровень оказания медицинской помощи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 оказания медицинской помощи;</w:t>
      </w:r>
    </w:p>
    <w:bookmarkEnd w:id="29"/>
    <w:bookmarkStart w:name="z595" w:id="30"/>
    <w:p>
      <w:pPr>
        <w:spacing w:after="0"/>
        <w:ind w:left="0"/>
        <w:jc w:val="both"/>
      </w:pPr>
      <w:r>
        <w:rPr>
          <w:rFonts w:ascii="Times New Roman"/>
          <w:b w:val="false"/>
          <w:i w:val="false"/>
          <w:color w:val="000000"/>
          <w:sz w:val="28"/>
        </w:rPr>
        <w:t>
      17)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bookmarkEnd w:id="30"/>
    <w:bookmarkStart w:name="z596" w:id="31"/>
    <w:p>
      <w:pPr>
        <w:spacing w:after="0"/>
        <w:ind w:left="0"/>
        <w:jc w:val="both"/>
      </w:pPr>
      <w:r>
        <w:rPr>
          <w:rFonts w:ascii="Times New Roman"/>
          <w:b w:val="false"/>
          <w:i w:val="false"/>
          <w:color w:val="000000"/>
          <w:sz w:val="28"/>
        </w:rPr>
        <w:t>
      18) медицинская организация – организация здравоохранения, основной деятельностью которой является оказание медицинской помощи;</w:t>
      </w:r>
    </w:p>
    <w:bookmarkEnd w:id="31"/>
    <w:bookmarkStart w:name="z597" w:id="32"/>
    <w:p>
      <w:pPr>
        <w:spacing w:after="0"/>
        <w:ind w:left="0"/>
        <w:jc w:val="both"/>
      </w:pPr>
      <w:r>
        <w:rPr>
          <w:rFonts w:ascii="Times New Roman"/>
          <w:b w:val="false"/>
          <w:i w:val="false"/>
          <w:color w:val="000000"/>
          <w:sz w:val="28"/>
        </w:rPr>
        <w:t>
      19) система обязательного социального медицинского страхования (далее – система ОСМС)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bookmarkEnd w:id="32"/>
    <w:bookmarkStart w:name="z598" w:id="33"/>
    <w:p>
      <w:pPr>
        <w:spacing w:after="0"/>
        <w:ind w:left="0"/>
        <w:jc w:val="both"/>
      </w:pPr>
      <w:r>
        <w:rPr>
          <w:rFonts w:ascii="Times New Roman"/>
          <w:b w:val="false"/>
          <w:i w:val="false"/>
          <w:color w:val="000000"/>
          <w:sz w:val="28"/>
        </w:rPr>
        <w:t>
      20)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33"/>
    <w:bookmarkStart w:name="z599" w:id="34"/>
    <w:p>
      <w:pPr>
        <w:spacing w:after="0"/>
        <w:ind w:left="0"/>
        <w:jc w:val="both"/>
      </w:pPr>
      <w:r>
        <w:rPr>
          <w:rFonts w:ascii="Times New Roman"/>
          <w:b w:val="false"/>
          <w:i w:val="false"/>
          <w:color w:val="000000"/>
          <w:sz w:val="28"/>
        </w:rPr>
        <w:t>
      21) медицинская помощь в стационарных условиях – медицинская помощь, предусматривающая круглосуточное медицинское наблюдение, лечение, уход, а также предоставления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34"/>
    <w:bookmarkStart w:name="z600" w:id="35"/>
    <w:p>
      <w:pPr>
        <w:spacing w:after="0"/>
        <w:ind w:left="0"/>
        <w:jc w:val="both"/>
      </w:pPr>
      <w:r>
        <w:rPr>
          <w:rFonts w:ascii="Times New Roman"/>
          <w:b w:val="false"/>
          <w:i w:val="false"/>
          <w:color w:val="000000"/>
          <w:sz w:val="28"/>
        </w:rPr>
        <w:t>
      22) гарантированный объем бесплатной медицинской помощи (далее – ГОБМП) – объем медицинской помощи, предоставляемой за счет бюджетных средств;</w:t>
      </w:r>
    </w:p>
    <w:bookmarkEnd w:id="35"/>
    <w:bookmarkStart w:name="z601" w:id="36"/>
    <w:p>
      <w:pPr>
        <w:spacing w:after="0"/>
        <w:ind w:left="0"/>
        <w:jc w:val="both"/>
      </w:pPr>
      <w:r>
        <w:rPr>
          <w:rFonts w:ascii="Times New Roman"/>
          <w:b w:val="false"/>
          <w:i w:val="false"/>
          <w:color w:val="000000"/>
          <w:sz w:val="28"/>
        </w:rPr>
        <w:t>
      23)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w:t>
      </w:r>
    </w:p>
    <w:bookmarkEnd w:id="36"/>
    <w:bookmarkStart w:name="z602" w:id="37"/>
    <w:p>
      <w:pPr>
        <w:spacing w:after="0"/>
        <w:ind w:left="0"/>
        <w:jc w:val="both"/>
      </w:pPr>
      <w:r>
        <w:rPr>
          <w:rFonts w:ascii="Times New Roman"/>
          <w:b w:val="false"/>
          <w:i w:val="false"/>
          <w:color w:val="000000"/>
          <w:sz w:val="28"/>
        </w:rPr>
        <w:t>
      24)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37"/>
    <w:bookmarkStart w:name="z603" w:id="38"/>
    <w:p>
      <w:pPr>
        <w:spacing w:after="0"/>
        <w:ind w:left="0"/>
        <w:jc w:val="both"/>
      </w:pPr>
      <w:r>
        <w:rPr>
          <w:rFonts w:ascii="Times New Roman"/>
          <w:b w:val="false"/>
          <w:i w:val="false"/>
          <w:color w:val="000000"/>
          <w:sz w:val="28"/>
        </w:rPr>
        <w:t>
      3. Медицинская помощь в стационарных условиях оказывается имеющими лицензии на осуществление медицинской деятельности:</w:t>
      </w:r>
    </w:p>
    <w:bookmarkEnd w:id="38"/>
    <w:bookmarkStart w:name="z604" w:id="39"/>
    <w:p>
      <w:pPr>
        <w:spacing w:after="0"/>
        <w:ind w:left="0"/>
        <w:jc w:val="both"/>
      </w:pPr>
      <w:r>
        <w:rPr>
          <w:rFonts w:ascii="Times New Roman"/>
          <w:b w:val="false"/>
          <w:i w:val="false"/>
          <w:color w:val="000000"/>
          <w:sz w:val="28"/>
        </w:rPr>
        <w:t xml:space="preserve">
      1) государственными организациями здравоохранения и (или) их структурными подразделениями, оказывающими медицинскую помощь в стационарных условиях на районном, городском и областном уровнях,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 - 133/2020 "Об утверждении государственного норматива сети организаций здравоохранения" (зарегистрирован в Реестре государственной регистрации нормативных правовых актов под № 21452);</w:t>
      </w:r>
    </w:p>
    <w:bookmarkEnd w:id="39"/>
    <w:bookmarkStart w:name="z605" w:id="40"/>
    <w:p>
      <w:pPr>
        <w:spacing w:after="0"/>
        <w:ind w:left="0"/>
        <w:jc w:val="both"/>
      </w:pPr>
      <w:r>
        <w:rPr>
          <w:rFonts w:ascii="Times New Roman"/>
          <w:b w:val="false"/>
          <w:i w:val="false"/>
          <w:color w:val="000000"/>
          <w:sz w:val="28"/>
        </w:rPr>
        <w:t>
      2) научными организациями на республиканском уровне;</w:t>
      </w:r>
    </w:p>
    <w:bookmarkEnd w:id="40"/>
    <w:bookmarkStart w:name="z606" w:id="41"/>
    <w:p>
      <w:pPr>
        <w:spacing w:after="0"/>
        <w:ind w:left="0"/>
        <w:jc w:val="both"/>
      </w:pPr>
      <w:r>
        <w:rPr>
          <w:rFonts w:ascii="Times New Roman"/>
          <w:b w:val="false"/>
          <w:i w:val="false"/>
          <w:color w:val="000000"/>
          <w:sz w:val="28"/>
        </w:rPr>
        <w:t>
      3) организациями здравоохранения частной формы собственности.</w:t>
      </w:r>
    </w:p>
    <w:bookmarkEnd w:id="41"/>
    <w:bookmarkStart w:name="z607" w:id="42"/>
    <w:p>
      <w:pPr>
        <w:spacing w:after="0"/>
        <w:ind w:left="0"/>
        <w:jc w:val="both"/>
      </w:pPr>
      <w:r>
        <w:rPr>
          <w:rFonts w:ascii="Times New Roman"/>
          <w:b w:val="false"/>
          <w:i w:val="false"/>
          <w:color w:val="000000"/>
          <w:sz w:val="28"/>
        </w:rPr>
        <w:t xml:space="preserve">
      Количество коек в разрезе профилей и медицинских организаций, оказывающих медицинскую помощь в рамках ГОБМП и системе ОСМС, на районном, городском и областном уровнях определяется местными органами государственного управления здравоохранением областей, городов республиканского значения и столицы (далее –- управления здравоохранения)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6 ноября 2020 года № ҚР ДСМ-186/2020 "Об утверждении правил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21619). Ежегодно с учетом результатов мониторинга за предыдущий год и регионального перспективного плана развития инфраструктуры здравоохранения проводится корректировка коечного фонда на предстоящий год.</w:t>
      </w:r>
    </w:p>
    <w:bookmarkEnd w:id="42"/>
    <w:bookmarkStart w:name="z608" w:id="43"/>
    <w:p>
      <w:pPr>
        <w:spacing w:after="0"/>
        <w:ind w:left="0"/>
        <w:jc w:val="both"/>
      </w:pPr>
      <w:r>
        <w:rPr>
          <w:rFonts w:ascii="Times New Roman"/>
          <w:b w:val="false"/>
          <w:i w:val="false"/>
          <w:color w:val="000000"/>
          <w:sz w:val="28"/>
        </w:rPr>
        <w:t>
      4. Основными задачами и направлениями деятельности организаций здравоохранения, оказывающих медицинскую помощь в стационарных условиях (далее - стационар), являются:</w:t>
      </w:r>
    </w:p>
    <w:bookmarkEnd w:id="43"/>
    <w:bookmarkStart w:name="z609" w:id="44"/>
    <w:p>
      <w:pPr>
        <w:spacing w:after="0"/>
        <w:ind w:left="0"/>
        <w:jc w:val="both"/>
      </w:pPr>
      <w:r>
        <w:rPr>
          <w:rFonts w:ascii="Times New Roman"/>
          <w:b w:val="false"/>
          <w:i w:val="false"/>
          <w:color w:val="000000"/>
          <w:sz w:val="28"/>
        </w:rPr>
        <w:t>
      1) оказание медицинской помощи, предусматривающей круглосуточное медицинское наблюдение, лечение, уход, а также предоставления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44"/>
    <w:bookmarkStart w:name="z610" w:id="45"/>
    <w:p>
      <w:pPr>
        <w:spacing w:after="0"/>
        <w:ind w:left="0"/>
        <w:jc w:val="both"/>
      </w:pPr>
      <w:r>
        <w:rPr>
          <w:rFonts w:ascii="Times New Roman"/>
          <w:b w:val="false"/>
          <w:i w:val="false"/>
          <w:color w:val="000000"/>
          <w:sz w:val="28"/>
        </w:rPr>
        <w:t>
      2) оказание специализированной медицинской помощи пациентам в стационарных условиях с применением современных технологий и методов диагностики и лечения, в том числе ВТМУ, основанных на принципах доказательной медицины, с соблюдением преемственности на всех этапах оказания медицинской помощи.</w:t>
      </w:r>
    </w:p>
    <w:bookmarkEnd w:id="45"/>
    <w:bookmarkStart w:name="z611" w:id="46"/>
    <w:p>
      <w:pPr>
        <w:spacing w:after="0"/>
        <w:ind w:left="0"/>
        <w:jc w:val="both"/>
      </w:pPr>
      <w:r>
        <w:rPr>
          <w:rFonts w:ascii="Times New Roman"/>
          <w:b w:val="false"/>
          <w:i w:val="false"/>
          <w:color w:val="000000"/>
          <w:sz w:val="28"/>
        </w:rPr>
        <w:t>
      5. Рекомендуемые штаты работников и оснащение медицинскими изделиями организаций здравоохранения, оказывающих медицинскую помощь в стационарных условиях, устанавливаются в соответствии со стандартами в области здравоохранения.</w:t>
      </w:r>
    </w:p>
    <w:bookmarkEnd w:id="46"/>
    <w:bookmarkStart w:name="z612" w:id="47"/>
    <w:p>
      <w:pPr>
        <w:spacing w:after="0"/>
        <w:ind w:left="0"/>
        <w:jc w:val="both"/>
      </w:pPr>
      <w:r>
        <w:rPr>
          <w:rFonts w:ascii="Times New Roman"/>
          <w:b w:val="false"/>
          <w:i w:val="false"/>
          <w:color w:val="000000"/>
          <w:sz w:val="28"/>
        </w:rPr>
        <w:t>
      6. Медицинская помощь в стационарных условиях оказывается:</w:t>
      </w:r>
    </w:p>
    <w:bookmarkEnd w:id="47"/>
    <w:bookmarkStart w:name="z613" w:id="48"/>
    <w:p>
      <w:pPr>
        <w:spacing w:after="0"/>
        <w:ind w:left="0"/>
        <w:jc w:val="both"/>
      </w:pPr>
      <w:r>
        <w:rPr>
          <w:rFonts w:ascii="Times New Roman"/>
          <w:b w:val="false"/>
          <w:i w:val="false"/>
          <w:color w:val="000000"/>
          <w:sz w:val="28"/>
        </w:rPr>
        <w:t xml:space="preserve">
      1) в рамках ГОБМП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октября 2020 года № 672 "Об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w:t>
      </w:r>
    </w:p>
    <w:bookmarkEnd w:id="48"/>
    <w:bookmarkStart w:name="z614" w:id="49"/>
    <w:p>
      <w:pPr>
        <w:spacing w:after="0"/>
        <w:ind w:left="0"/>
        <w:jc w:val="both"/>
      </w:pPr>
      <w:r>
        <w:rPr>
          <w:rFonts w:ascii="Times New Roman"/>
          <w:b w:val="false"/>
          <w:i w:val="false"/>
          <w:color w:val="000000"/>
          <w:sz w:val="28"/>
        </w:rPr>
        <w:t xml:space="preserve">
      2) в системе ОСМС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июня 2019 года № 421 "Об утверждении перечня медицинской помощи в системе обязательного социального медицинского страхования");</w:t>
      </w:r>
    </w:p>
    <w:bookmarkEnd w:id="49"/>
    <w:bookmarkStart w:name="z615" w:id="50"/>
    <w:p>
      <w:pPr>
        <w:spacing w:after="0"/>
        <w:ind w:left="0"/>
        <w:jc w:val="both"/>
      </w:pPr>
      <w:r>
        <w:rPr>
          <w:rFonts w:ascii="Times New Roman"/>
          <w:b w:val="false"/>
          <w:i w:val="false"/>
          <w:color w:val="000000"/>
          <w:sz w:val="28"/>
        </w:rPr>
        <w:t xml:space="preserve">
      3) на платной основе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октября 2020 года № ҚР ДСМ-170/2020 "Об утверждении правил оказания платных услуг субъектами здравоохранения и типовой формы договора по предоставлению платных медицинских услуг (помощи)" (зарегистрирован в Реестре государственной регистрации нормативных правовых актов под № 21559);</w:t>
      </w:r>
    </w:p>
    <w:bookmarkEnd w:id="50"/>
    <w:bookmarkStart w:name="z616" w:id="51"/>
    <w:p>
      <w:pPr>
        <w:spacing w:after="0"/>
        <w:ind w:left="0"/>
        <w:jc w:val="both"/>
      </w:pPr>
      <w:r>
        <w:rPr>
          <w:rFonts w:ascii="Times New Roman"/>
          <w:b w:val="false"/>
          <w:i w:val="false"/>
          <w:color w:val="000000"/>
          <w:sz w:val="28"/>
        </w:rPr>
        <w:t xml:space="preserve">
      4) в рамках добровольного медицинского страхования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Кодекса;</w:t>
      </w:r>
    </w:p>
    <w:bookmarkEnd w:id="51"/>
    <w:bookmarkStart w:name="z617" w:id="52"/>
    <w:p>
      <w:pPr>
        <w:spacing w:after="0"/>
        <w:ind w:left="0"/>
        <w:jc w:val="both"/>
      </w:pPr>
      <w:r>
        <w:rPr>
          <w:rFonts w:ascii="Times New Roman"/>
          <w:b w:val="false"/>
          <w:i w:val="false"/>
          <w:color w:val="000000"/>
          <w:sz w:val="28"/>
        </w:rPr>
        <w:t xml:space="preserve">
      5) в рамках вмененного медицинского страхования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июня 2023 года № 111 "Об утверждении типового договора вмененного медицинского страхования и минимального перечня медицинской помощи при вмененном медицинском страховании" (зарегистрирован в Реестре государственной регистрации нормативных правовых актов под № 32732).</w:t>
      </w:r>
    </w:p>
    <w:bookmarkEnd w:id="52"/>
    <w:bookmarkStart w:name="z618" w:id="53"/>
    <w:p>
      <w:pPr>
        <w:spacing w:after="0"/>
        <w:ind w:left="0"/>
        <w:jc w:val="both"/>
      </w:pPr>
      <w:r>
        <w:rPr>
          <w:rFonts w:ascii="Times New Roman"/>
          <w:b w:val="false"/>
          <w:i w:val="false"/>
          <w:color w:val="000000"/>
          <w:sz w:val="28"/>
        </w:rPr>
        <w:t>
      7. Медицинская помощь в стационарных условиях оказывается пациентам, нуждающимся в круглосуточном медицинском наблюдении, в экстренной и плановой формах на вторичном и третичном уровнях оказания медицинской помощи.</w:t>
      </w:r>
    </w:p>
    <w:bookmarkEnd w:id="53"/>
    <w:bookmarkStart w:name="z619" w:id="54"/>
    <w:p>
      <w:pPr>
        <w:spacing w:after="0"/>
        <w:ind w:left="0"/>
        <w:jc w:val="both"/>
      </w:pPr>
      <w:r>
        <w:rPr>
          <w:rFonts w:ascii="Times New Roman"/>
          <w:b w:val="false"/>
          <w:i w:val="false"/>
          <w:color w:val="000000"/>
          <w:sz w:val="28"/>
        </w:rPr>
        <w:t>
      Прием и регистрация пациентов для получения медицинской помощи в стационарных условиях осуществляется:</w:t>
      </w:r>
    </w:p>
    <w:bookmarkEnd w:id="54"/>
    <w:bookmarkStart w:name="z620" w:id="55"/>
    <w:p>
      <w:pPr>
        <w:spacing w:after="0"/>
        <w:ind w:left="0"/>
        <w:jc w:val="both"/>
      </w:pPr>
      <w:r>
        <w:rPr>
          <w:rFonts w:ascii="Times New Roman"/>
          <w:b w:val="false"/>
          <w:i w:val="false"/>
          <w:color w:val="000000"/>
          <w:sz w:val="28"/>
        </w:rPr>
        <w:t>
      в плановой форме в рабочее время, согласно утвержденному графику работы организации, в течение 60 (шестидесяти) минут с момента обращения;</w:t>
      </w:r>
    </w:p>
    <w:bookmarkEnd w:id="55"/>
    <w:bookmarkStart w:name="z621" w:id="56"/>
    <w:p>
      <w:pPr>
        <w:spacing w:after="0"/>
        <w:ind w:left="0"/>
        <w:jc w:val="both"/>
      </w:pPr>
      <w:r>
        <w:rPr>
          <w:rFonts w:ascii="Times New Roman"/>
          <w:b w:val="false"/>
          <w:i w:val="false"/>
          <w:color w:val="000000"/>
          <w:sz w:val="28"/>
        </w:rPr>
        <w:t>
      в экстренной форме круглосуточно.</w:t>
      </w:r>
    </w:p>
    <w:bookmarkEnd w:id="56"/>
    <w:bookmarkStart w:name="z622" w:id="57"/>
    <w:p>
      <w:pPr>
        <w:spacing w:after="0"/>
        <w:ind w:left="0"/>
        <w:jc w:val="both"/>
      </w:pPr>
      <w:r>
        <w:rPr>
          <w:rFonts w:ascii="Times New Roman"/>
          <w:b w:val="false"/>
          <w:i w:val="false"/>
          <w:color w:val="000000"/>
          <w:sz w:val="28"/>
        </w:rPr>
        <w:t xml:space="preserve">
      Медицинская помощь в стационарных условиях на третичном уровне оказывается организациями здравоохранения, имеющими заключение о соответствии к предоставлению высокотехнологичной медицинской помощи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8 декабря 2020 года № ҚР ДСМ-238/2020 "Об утверждении правил оказания специализированной, в том числе высокотехнологичной медицинской помощи" (далее – приказ № ҚР ДСМ-238/2020) (зарегистрирован в Реестре государственной регистрации нормативных правовых актов под № 21746).</w:t>
      </w:r>
    </w:p>
    <w:bookmarkEnd w:id="57"/>
    <w:bookmarkStart w:name="z623" w:id="58"/>
    <w:p>
      <w:pPr>
        <w:spacing w:after="0"/>
        <w:ind w:left="0"/>
        <w:jc w:val="both"/>
      </w:pPr>
      <w:r>
        <w:rPr>
          <w:rFonts w:ascii="Times New Roman"/>
          <w:b w:val="false"/>
          <w:i w:val="false"/>
          <w:color w:val="000000"/>
          <w:sz w:val="28"/>
        </w:rPr>
        <w:t>
      8. Медицинская помощь в стационарных условиях в рамках ГОБМП и (или) в системе ОСМС осуществляется в соответствии:</w:t>
      </w:r>
    </w:p>
    <w:bookmarkEnd w:id="58"/>
    <w:bookmarkStart w:name="z624" w:id="59"/>
    <w:p>
      <w:pPr>
        <w:spacing w:after="0"/>
        <w:ind w:left="0"/>
        <w:jc w:val="both"/>
      </w:pPr>
      <w:r>
        <w:rPr>
          <w:rFonts w:ascii="Times New Roman"/>
          <w:b w:val="false"/>
          <w:i w:val="false"/>
          <w:color w:val="000000"/>
          <w:sz w:val="28"/>
        </w:rPr>
        <w:t xml:space="preserve">
      с перечнем заболеваний по кодам международной классификации болезней (далее – МКБ) 10 пересмотра, подлежащих лечению в стационаре с круглосуточным наблюдением,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59"/>
    <w:bookmarkStart w:name="z625" w:id="60"/>
    <w:p>
      <w:pPr>
        <w:spacing w:after="0"/>
        <w:ind w:left="0"/>
        <w:jc w:val="both"/>
      </w:pPr>
      <w:r>
        <w:rPr>
          <w:rFonts w:ascii="Times New Roman"/>
          <w:b w:val="false"/>
          <w:i w:val="false"/>
          <w:color w:val="000000"/>
          <w:sz w:val="28"/>
        </w:rPr>
        <w:t xml:space="preserve">
      с перечнем операций и манипуляций по кодам МКБ-9, для лечения в стационаре с круглосуточным наблюдением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60"/>
    <w:bookmarkStart w:name="z626" w:id="61"/>
    <w:p>
      <w:pPr>
        <w:spacing w:after="0"/>
        <w:ind w:left="0"/>
        <w:jc w:val="both"/>
      </w:pPr>
      <w:r>
        <w:rPr>
          <w:rFonts w:ascii="Times New Roman"/>
          <w:b w:val="false"/>
          <w:i w:val="false"/>
          <w:color w:val="000000"/>
          <w:sz w:val="28"/>
        </w:rPr>
        <w:t>
      9. Медицинская помощь в стационарных условиях оказывается после получения информированного согласия пациента или его законного представителя.</w:t>
      </w:r>
    </w:p>
    <w:bookmarkEnd w:id="61"/>
    <w:bookmarkStart w:name="z627" w:id="62"/>
    <w:p>
      <w:pPr>
        <w:spacing w:after="0"/>
        <w:ind w:left="0"/>
        <w:jc w:val="both"/>
      </w:pPr>
      <w:r>
        <w:rPr>
          <w:rFonts w:ascii="Times New Roman"/>
          <w:b w:val="false"/>
          <w:i w:val="false"/>
          <w:color w:val="000000"/>
          <w:sz w:val="28"/>
        </w:rPr>
        <w:t xml:space="preserve">
      Информированное согласие пациента оформляется в соответствии с вкладным листом 3 к медицинской карте стационарного пациента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ҚР-ДСМ -175/2020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w:t>
      </w:r>
    </w:p>
    <w:bookmarkEnd w:id="62"/>
    <w:bookmarkStart w:name="z628" w:id="63"/>
    <w:p>
      <w:pPr>
        <w:spacing w:after="0"/>
        <w:ind w:left="0"/>
        <w:jc w:val="both"/>
      </w:pPr>
      <w:r>
        <w:rPr>
          <w:rFonts w:ascii="Times New Roman"/>
          <w:b w:val="false"/>
          <w:i w:val="false"/>
          <w:color w:val="000000"/>
          <w:sz w:val="28"/>
        </w:rPr>
        <w:t xml:space="preserve">
      10. В целях рационального использования лекарственных средств в стационарах организуются кабинеты и (или) отделения клинической фармакологии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19 апреля 2023 года № 75 "Об утверждении стандарта организации оказания медицинской помощи по клинической фармакологии в Республике Казахстан" (зарегистрирован в Реестре государственной регистрации нормативных правовых актов под № 32338).</w:t>
      </w:r>
    </w:p>
    <w:bookmarkEnd w:id="63"/>
    <w:bookmarkStart w:name="z629" w:id="64"/>
    <w:p>
      <w:pPr>
        <w:spacing w:after="0"/>
        <w:ind w:left="0"/>
        <w:jc w:val="both"/>
      </w:pPr>
      <w:r>
        <w:rPr>
          <w:rFonts w:ascii="Times New Roman"/>
          <w:b w:val="false"/>
          <w:i w:val="false"/>
          <w:color w:val="000000"/>
          <w:sz w:val="28"/>
        </w:rPr>
        <w:t>
      11. При обнаружении признаков употребления психоактивных веществ в медицинской карте оформляется запись с последующим забором биологических материалов на определение содержания психоактивного вещества с занесением результатов в медицинскую карту.</w:t>
      </w:r>
    </w:p>
    <w:bookmarkEnd w:id="64"/>
    <w:bookmarkStart w:name="z630" w:id="65"/>
    <w:p>
      <w:pPr>
        <w:spacing w:after="0"/>
        <w:ind w:left="0"/>
        <w:jc w:val="both"/>
      </w:pPr>
      <w:r>
        <w:rPr>
          <w:rFonts w:ascii="Times New Roman"/>
          <w:b w:val="false"/>
          <w:i w:val="false"/>
          <w:color w:val="000000"/>
          <w:sz w:val="28"/>
        </w:rPr>
        <w:t>
      12. По месту оказания медицинской помощи пациент получает исчерпывающую информацию о состоянии здоровья, включая:</w:t>
      </w:r>
    </w:p>
    <w:bookmarkEnd w:id="65"/>
    <w:bookmarkStart w:name="z631" w:id="66"/>
    <w:p>
      <w:pPr>
        <w:spacing w:after="0"/>
        <w:ind w:left="0"/>
        <w:jc w:val="both"/>
      </w:pPr>
      <w:r>
        <w:rPr>
          <w:rFonts w:ascii="Times New Roman"/>
          <w:b w:val="false"/>
          <w:i w:val="false"/>
          <w:color w:val="000000"/>
          <w:sz w:val="28"/>
        </w:rPr>
        <w:t>
      данные о возможном риске и преимуществах предлагаемых и альтернативных методов лечения;</w:t>
      </w:r>
    </w:p>
    <w:bookmarkEnd w:id="66"/>
    <w:bookmarkStart w:name="z632" w:id="67"/>
    <w:p>
      <w:pPr>
        <w:spacing w:after="0"/>
        <w:ind w:left="0"/>
        <w:jc w:val="both"/>
      </w:pPr>
      <w:r>
        <w:rPr>
          <w:rFonts w:ascii="Times New Roman"/>
          <w:b w:val="false"/>
          <w:i w:val="false"/>
          <w:color w:val="000000"/>
          <w:sz w:val="28"/>
        </w:rPr>
        <w:t>
      сведения о возможных последствиях отказа от лечения;</w:t>
      </w:r>
    </w:p>
    <w:bookmarkEnd w:id="67"/>
    <w:bookmarkStart w:name="z633" w:id="68"/>
    <w:p>
      <w:pPr>
        <w:spacing w:after="0"/>
        <w:ind w:left="0"/>
        <w:jc w:val="both"/>
      </w:pPr>
      <w:r>
        <w:rPr>
          <w:rFonts w:ascii="Times New Roman"/>
          <w:b w:val="false"/>
          <w:i w:val="false"/>
          <w:color w:val="000000"/>
          <w:sz w:val="28"/>
        </w:rPr>
        <w:t>
      информацию о диагнозе, прогнозе и плане лечебных мероприятий в доступной для пациента форме;</w:t>
      </w:r>
    </w:p>
    <w:bookmarkEnd w:id="68"/>
    <w:bookmarkStart w:name="z634" w:id="69"/>
    <w:p>
      <w:pPr>
        <w:spacing w:after="0"/>
        <w:ind w:left="0"/>
        <w:jc w:val="both"/>
      </w:pPr>
      <w:r>
        <w:rPr>
          <w:rFonts w:ascii="Times New Roman"/>
          <w:b w:val="false"/>
          <w:i w:val="false"/>
          <w:color w:val="000000"/>
          <w:sz w:val="28"/>
        </w:rPr>
        <w:t>
      разъяснения о причинах выписки и (или) перевода в другую организацию здравоохранения.</w:t>
      </w:r>
    </w:p>
    <w:bookmarkEnd w:id="69"/>
    <w:bookmarkStart w:name="z635" w:id="70"/>
    <w:p>
      <w:pPr>
        <w:spacing w:after="0"/>
        <w:ind w:left="0"/>
        <w:jc w:val="both"/>
      </w:pPr>
      <w:r>
        <w:rPr>
          <w:rFonts w:ascii="Times New Roman"/>
          <w:b w:val="false"/>
          <w:i w:val="false"/>
          <w:color w:val="000000"/>
          <w:sz w:val="28"/>
        </w:rPr>
        <w:t>
      13. Врач осматривает пациента в день поступления в больницу, назначает лечебно-диагностические мероприятия согласно клиническим протоколам.</w:t>
      </w:r>
    </w:p>
    <w:bookmarkEnd w:id="70"/>
    <w:bookmarkStart w:name="z636" w:id="71"/>
    <w:p>
      <w:pPr>
        <w:spacing w:after="0"/>
        <w:ind w:left="0"/>
        <w:jc w:val="both"/>
      </w:pPr>
      <w:r>
        <w:rPr>
          <w:rFonts w:ascii="Times New Roman"/>
          <w:b w:val="false"/>
          <w:i w:val="false"/>
          <w:color w:val="000000"/>
          <w:sz w:val="28"/>
        </w:rPr>
        <w:t>
      14. Клинический диагноз устанавливается совместно с заведующим отделения не позднее трех рабочих дней с момента госпитализации пациента. При госпитализации в организацию здравоохранения, оказывающую медико-социальную помощь лицам с психическими, поведенческими расстройствами (заболеваниями), клинический диагноз устанавливается не позднее 10 (десяти) рабочих дней.</w:t>
      </w:r>
    </w:p>
    <w:bookmarkEnd w:id="71"/>
    <w:bookmarkStart w:name="z637" w:id="72"/>
    <w:p>
      <w:pPr>
        <w:spacing w:after="0"/>
        <w:ind w:left="0"/>
        <w:jc w:val="both"/>
      </w:pPr>
      <w:r>
        <w:rPr>
          <w:rFonts w:ascii="Times New Roman"/>
          <w:b w:val="false"/>
          <w:i w:val="false"/>
          <w:color w:val="000000"/>
          <w:sz w:val="28"/>
        </w:rPr>
        <w:t>
      При наличии показаний для проведения дополнительных диагностических исследований и консультаций в медицинской карте указывается причина задержки постановки диагноза.</w:t>
      </w:r>
    </w:p>
    <w:bookmarkEnd w:id="72"/>
    <w:bookmarkStart w:name="z638" w:id="73"/>
    <w:p>
      <w:pPr>
        <w:spacing w:after="0"/>
        <w:ind w:left="0"/>
        <w:jc w:val="both"/>
      </w:pPr>
      <w:r>
        <w:rPr>
          <w:rFonts w:ascii="Times New Roman"/>
          <w:b w:val="false"/>
          <w:i w:val="false"/>
          <w:color w:val="000000"/>
          <w:sz w:val="28"/>
        </w:rPr>
        <w:t>
      Пациентам, ожидающим результаты исследований с длительными сроками выполнения (более 10 дней), клинический диагноз устанавливается после получения результатов исследований.</w:t>
      </w:r>
    </w:p>
    <w:bookmarkEnd w:id="73"/>
    <w:bookmarkStart w:name="z639" w:id="74"/>
    <w:p>
      <w:pPr>
        <w:spacing w:after="0"/>
        <w:ind w:left="0"/>
        <w:jc w:val="both"/>
      </w:pPr>
      <w:r>
        <w:rPr>
          <w:rFonts w:ascii="Times New Roman"/>
          <w:b w:val="false"/>
          <w:i w:val="false"/>
          <w:color w:val="000000"/>
          <w:sz w:val="28"/>
        </w:rPr>
        <w:t xml:space="preserve">
      При затруднениях в постановке диагноза, неэффективности проводимого лечения, заведующий отделением и (или) заместитель руководителя стационара по медицинской части организовывает консилиум, в том числе дистанционно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 февраля 2021 года № ҚР ДСМ-12 "Об утверждении правил организации, предоставления и оплаты дистанционных медицинских услуг" (зарегистрирован в Реестре государственной регистрации нормативных правовых актов под № 22151) (далее – приказ № ҚР ДСМ-12).</w:t>
      </w:r>
    </w:p>
    <w:bookmarkEnd w:id="74"/>
    <w:bookmarkStart w:name="z640" w:id="75"/>
    <w:p>
      <w:pPr>
        <w:spacing w:after="0"/>
        <w:ind w:left="0"/>
        <w:jc w:val="both"/>
      </w:pPr>
      <w:r>
        <w:rPr>
          <w:rFonts w:ascii="Times New Roman"/>
          <w:b w:val="false"/>
          <w:i w:val="false"/>
          <w:color w:val="000000"/>
          <w:sz w:val="28"/>
        </w:rPr>
        <w:t>
      В вечернее, ночное время, в выходные и праздничные дни консилиум организовывает ответственный дежурный врач по стационару.</w:t>
      </w:r>
    </w:p>
    <w:bookmarkEnd w:id="75"/>
    <w:bookmarkStart w:name="z641" w:id="76"/>
    <w:p>
      <w:pPr>
        <w:spacing w:after="0"/>
        <w:ind w:left="0"/>
        <w:jc w:val="both"/>
      </w:pPr>
      <w:r>
        <w:rPr>
          <w:rFonts w:ascii="Times New Roman"/>
          <w:b w:val="false"/>
          <w:i w:val="false"/>
          <w:color w:val="000000"/>
          <w:sz w:val="28"/>
        </w:rPr>
        <w:t>
      В день установления клинического диагноза оформляется запись в медицинской карте.</w:t>
      </w:r>
    </w:p>
    <w:bookmarkEnd w:id="76"/>
    <w:bookmarkStart w:name="z642" w:id="77"/>
    <w:p>
      <w:pPr>
        <w:spacing w:after="0"/>
        <w:ind w:left="0"/>
        <w:jc w:val="both"/>
      </w:pPr>
      <w:r>
        <w:rPr>
          <w:rFonts w:ascii="Times New Roman"/>
          <w:b w:val="false"/>
          <w:i w:val="false"/>
          <w:color w:val="000000"/>
          <w:sz w:val="28"/>
        </w:rPr>
        <w:t>
      15. Пациенты, находящиеся в стационаре, ежедневно осматриваются лечащим врачом. Результаты осмотра заносятся в медицинскую карту. Записи отражают конкретные изменения в состоянии пациента, обоснование коррекции обследования и лечения, оценку и интерпретацию полученных результатов, эффективность проводимого лечения.</w:t>
      </w:r>
    </w:p>
    <w:bookmarkEnd w:id="77"/>
    <w:bookmarkStart w:name="z643" w:id="78"/>
    <w:p>
      <w:pPr>
        <w:spacing w:after="0"/>
        <w:ind w:left="0"/>
        <w:jc w:val="both"/>
      </w:pPr>
      <w:r>
        <w:rPr>
          <w:rFonts w:ascii="Times New Roman"/>
          <w:b w:val="false"/>
          <w:i w:val="false"/>
          <w:color w:val="000000"/>
          <w:sz w:val="28"/>
        </w:rPr>
        <w:t>
      При тяжелых состояниях пациент осматривается каждые 3 часа, по показаниям чаще, запись в медицинской карте оформляется с указанием времени осмотра и оказания неотложной помощи по часам и минутам.</w:t>
      </w:r>
    </w:p>
    <w:bookmarkEnd w:id="78"/>
    <w:bookmarkStart w:name="z644" w:id="79"/>
    <w:p>
      <w:pPr>
        <w:spacing w:after="0"/>
        <w:ind w:left="0"/>
        <w:jc w:val="both"/>
      </w:pPr>
      <w:r>
        <w:rPr>
          <w:rFonts w:ascii="Times New Roman"/>
          <w:b w:val="false"/>
          <w:i w:val="false"/>
          <w:color w:val="000000"/>
          <w:sz w:val="28"/>
        </w:rPr>
        <w:t>
      В вечернее и ночное время, выходные и праздничные дни осмотр осуществляется дежурным врачом. Результаты осмотра и назначения дежурного врача оформляются в медицинской карте.</w:t>
      </w:r>
    </w:p>
    <w:bookmarkEnd w:id="79"/>
    <w:bookmarkStart w:name="z645" w:id="80"/>
    <w:p>
      <w:pPr>
        <w:spacing w:after="0"/>
        <w:ind w:left="0"/>
        <w:jc w:val="both"/>
      </w:pPr>
      <w:r>
        <w:rPr>
          <w:rFonts w:ascii="Times New Roman"/>
          <w:b w:val="false"/>
          <w:i w:val="false"/>
          <w:color w:val="000000"/>
          <w:sz w:val="28"/>
        </w:rPr>
        <w:t>
      При ухудшении состояния пациента дежурный врач корректирует лечение, оповещает заведующего отделением и (или) лечащего врача и согласовывает внесение изменений в назначения.</w:t>
      </w:r>
    </w:p>
    <w:bookmarkEnd w:id="80"/>
    <w:bookmarkStart w:name="z646" w:id="81"/>
    <w:p>
      <w:pPr>
        <w:spacing w:after="0"/>
        <w:ind w:left="0"/>
        <w:jc w:val="both"/>
      </w:pPr>
      <w:r>
        <w:rPr>
          <w:rFonts w:ascii="Times New Roman"/>
          <w:b w:val="false"/>
          <w:i w:val="false"/>
          <w:color w:val="000000"/>
          <w:sz w:val="28"/>
        </w:rPr>
        <w:t>
      16. Заведующий отделением осматривает пациента в день поступления (за исключением выходных и праздничных дней), в последующем по показаниям и перед выпиской. Осмотр тяжелых пациентов заведующий отделением проводит ежедневно в рабочие дни. Результаты осмотра с рекомендациями заведующего отделением заносятся в медицинскую карту.</w:t>
      </w:r>
    </w:p>
    <w:bookmarkEnd w:id="81"/>
    <w:bookmarkStart w:name="z647" w:id="82"/>
    <w:p>
      <w:pPr>
        <w:spacing w:after="0"/>
        <w:ind w:left="0"/>
        <w:jc w:val="both"/>
      </w:pPr>
      <w:r>
        <w:rPr>
          <w:rFonts w:ascii="Times New Roman"/>
          <w:b w:val="false"/>
          <w:i w:val="false"/>
          <w:color w:val="000000"/>
          <w:sz w:val="28"/>
        </w:rPr>
        <w:t xml:space="preserve">
      17.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bookmarkEnd w:id="82"/>
    <w:bookmarkStart w:name="z648" w:id="83"/>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период пребывания по уходу за ребенком.</w:t>
      </w:r>
    </w:p>
    <w:bookmarkEnd w:id="83"/>
    <w:bookmarkStart w:name="z649" w:id="84"/>
    <w:p>
      <w:pPr>
        <w:spacing w:after="0"/>
        <w:ind w:left="0"/>
        <w:jc w:val="both"/>
      </w:pPr>
      <w:r>
        <w:rPr>
          <w:rFonts w:ascii="Times New Roman"/>
          <w:b w:val="false"/>
          <w:i w:val="false"/>
          <w:color w:val="000000"/>
          <w:sz w:val="28"/>
        </w:rPr>
        <w:t>
      18. Пациентам детских отделений в составе стационаров и (или) многопрофильных детских стационаров создаются условия для игр, отдыха.</w:t>
      </w:r>
    </w:p>
    <w:bookmarkEnd w:id="84"/>
    <w:bookmarkStart w:name="z650" w:id="85"/>
    <w:p>
      <w:pPr>
        <w:spacing w:after="0"/>
        <w:ind w:left="0"/>
        <w:jc w:val="both"/>
      </w:pPr>
      <w:r>
        <w:rPr>
          <w:rFonts w:ascii="Times New Roman"/>
          <w:b w:val="false"/>
          <w:i w:val="false"/>
          <w:color w:val="000000"/>
          <w:sz w:val="28"/>
        </w:rPr>
        <w:t xml:space="preserve">
      При длительном пребывании детей школьного возраста создаются условия для непрерывного образования в соответствии с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21 декабря 2020 года № ҚР ДСМ-296/2020 и исполняющего обязанности Министра образования и науки Республики Казахстан от 21 декабря 2020 года № 533 "Об утверждении Правил непрерывного образования детей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(зарегистрирован в Реестре государственной регистрации нормативных правовых актов под № 21864).</w:t>
      </w:r>
    </w:p>
    <w:bookmarkEnd w:id="85"/>
    <w:bookmarkStart w:name="z651" w:id="86"/>
    <w:p>
      <w:pPr>
        <w:spacing w:after="0"/>
        <w:ind w:left="0"/>
        <w:jc w:val="both"/>
      </w:pPr>
      <w:r>
        <w:rPr>
          <w:rFonts w:ascii="Times New Roman"/>
          <w:b w:val="false"/>
          <w:i w:val="false"/>
          <w:color w:val="000000"/>
          <w:sz w:val="28"/>
        </w:rPr>
        <w:t>
      19. Критериями выписки из стационара являются:</w:t>
      </w:r>
    </w:p>
    <w:bookmarkEnd w:id="86"/>
    <w:bookmarkStart w:name="z652" w:id="87"/>
    <w:p>
      <w:pPr>
        <w:spacing w:after="0"/>
        <w:ind w:left="0"/>
        <w:jc w:val="both"/>
      </w:pPr>
      <w:r>
        <w:rPr>
          <w:rFonts w:ascii="Times New Roman"/>
          <w:b w:val="false"/>
          <w:i w:val="false"/>
          <w:color w:val="000000"/>
          <w:sz w:val="28"/>
        </w:rPr>
        <w:t>
      1) общепринятые исходы лечения (выздоровление, улучшение, без перемен, смерть, перевод в другую медицинскую организацию);</w:t>
      </w:r>
    </w:p>
    <w:bookmarkEnd w:id="87"/>
    <w:bookmarkStart w:name="z653" w:id="88"/>
    <w:p>
      <w:pPr>
        <w:spacing w:after="0"/>
        <w:ind w:left="0"/>
        <w:jc w:val="both"/>
      </w:pPr>
      <w:r>
        <w:rPr>
          <w:rFonts w:ascii="Times New Roman"/>
          <w:b w:val="false"/>
          <w:i w:val="false"/>
          <w:color w:val="000000"/>
          <w:sz w:val="28"/>
        </w:rPr>
        <w:t>
      2) письменное заявление пациента и (или) его законного представителя об отказе от лечения при отсутствии непосредственной опасности для жизни пациента или для окружающих.</w:t>
      </w:r>
    </w:p>
    <w:bookmarkEnd w:id="88"/>
    <w:bookmarkStart w:name="z654" w:id="89"/>
    <w:p>
      <w:pPr>
        <w:spacing w:after="0"/>
        <w:ind w:left="0"/>
        <w:jc w:val="both"/>
      </w:pPr>
      <w:r>
        <w:rPr>
          <w:rFonts w:ascii="Times New Roman"/>
          <w:b w:val="false"/>
          <w:i w:val="false"/>
          <w:color w:val="000000"/>
          <w:sz w:val="28"/>
        </w:rPr>
        <w:t>
      Перевод осуществляется при выявлении заболевания, требующего лечения в другой медицинской организации по профилю, в том числе научной организации здравоохранения, по согласованию с организацией здравоохранения по месту перевода.</w:t>
      </w:r>
    </w:p>
    <w:bookmarkEnd w:id="89"/>
    <w:bookmarkStart w:name="z655" w:id="90"/>
    <w:p>
      <w:pPr>
        <w:spacing w:after="0"/>
        <w:ind w:left="0"/>
        <w:jc w:val="both"/>
      </w:pPr>
      <w:r>
        <w:rPr>
          <w:rFonts w:ascii="Times New Roman"/>
          <w:b w:val="false"/>
          <w:i w:val="false"/>
          <w:color w:val="000000"/>
          <w:sz w:val="28"/>
        </w:rPr>
        <w:t xml:space="preserve">
      Транспортировка при переводе осуществляется на санитарном автотранспорте организации, откуда переводится пациент в сопровождении медицинского работника. При отсутствии санитарного автотранспорта транспортировка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 (далее – приказ № ҚР ДСМ-225/2020).</w:t>
      </w:r>
    </w:p>
    <w:bookmarkEnd w:id="90"/>
    <w:bookmarkStart w:name="z656" w:id="91"/>
    <w:p>
      <w:pPr>
        <w:spacing w:after="0"/>
        <w:ind w:left="0"/>
        <w:jc w:val="both"/>
      </w:pPr>
      <w:r>
        <w:rPr>
          <w:rFonts w:ascii="Times New Roman"/>
          <w:b w:val="false"/>
          <w:i w:val="false"/>
          <w:color w:val="000000"/>
          <w:sz w:val="28"/>
        </w:rPr>
        <w:t>
      20. В день выписки пациенту и (или) законному представителю выдается выписка из медицинской карты с данными о результатах проведенного обследования, лечения и рекомендациями по дальнейшему наблюдению.</w:t>
      </w:r>
    </w:p>
    <w:bookmarkEnd w:id="91"/>
    <w:bookmarkStart w:name="z657" w:id="92"/>
    <w:p>
      <w:pPr>
        <w:spacing w:after="0"/>
        <w:ind w:left="0"/>
        <w:jc w:val="both"/>
      </w:pPr>
      <w:r>
        <w:rPr>
          <w:rFonts w:ascii="Times New Roman"/>
          <w:b w:val="false"/>
          <w:i w:val="false"/>
          <w:color w:val="000000"/>
          <w:sz w:val="28"/>
        </w:rPr>
        <w:t>
      Данные о выписке из стационара заносятся в медицинские информационные системы в течение суток, с указанием фактического времени выписки.</w:t>
      </w:r>
    </w:p>
    <w:bookmarkEnd w:id="92"/>
    <w:bookmarkStart w:name="z658" w:id="93"/>
    <w:p>
      <w:pPr>
        <w:spacing w:after="0"/>
        <w:ind w:left="0"/>
        <w:jc w:val="left"/>
      </w:pPr>
      <w:r>
        <w:rPr>
          <w:rFonts w:ascii="Times New Roman"/>
          <w:b/>
          <w:i w:val="false"/>
          <w:color w:val="000000"/>
        </w:rPr>
        <w:t xml:space="preserve"> Глава 2. Порядок организации оказания медицинской помощи в стационарных условиях</w:t>
      </w:r>
    </w:p>
    <w:bookmarkEnd w:id="93"/>
    <w:bookmarkStart w:name="z659" w:id="94"/>
    <w:p>
      <w:pPr>
        <w:spacing w:after="0"/>
        <w:ind w:left="0"/>
        <w:jc w:val="left"/>
      </w:pPr>
      <w:r>
        <w:rPr>
          <w:rFonts w:ascii="Times New Roman"/>
          <w:b/>
          <w:i w:val="false"/>
          <w:color w:val="000000"/>
        </w:rPr>
        <w:t xml:space="preserve"> Параграф 1. Порядок организации оказания медицинской помощи в стационарных условиях в экстренной форме</w:t>
      </w:r>
    </w:p>
    <w:bookmarkEnd w:id="94"/>
    <w:bookmarkStart w:name="z660" w:id="95"/>
    <w:p>
      <w:pPr>
        <w:spacing w:after="0"/>
        <w:ind w:left="0"/>
        <w:jc w:val="both"/>
      </w:pPr>
      <w:r>
        <w:rPr>
          <w:rFonts w:ascii="Times New Roman"/>
          <w:b w:val="false"/>
          <w:i w:val="false"/>
          <w:color w:val="000000"/>
          <w:sz w:val="28"/>
        </w:rPr>
        <w:t>
      21. Медицинская помощь в стационарных условиях в экстренной форме оказывается:</w:t>
      </w:r>
    </w:p>
    <w:bookmarkEnd w:id="95"/>
    <w:bookmarkStart w:name="z661" w:id="96"/>
    <w:p>
      <w:pPr>
        <w:spacing w:after="0"/>
        <w:ind w:left="0"/>
        <w:jc w:val="both"/>
      </w:pPr>
      <w:r>
        <w:rPr>
          <w:rFonts w:ascii="Times New Roman"/>
          <w:b w:val="false"/>
          <w:i w:val="false"/>
          <w:color w:val="000000"/>
          <w:sz w:val="28"/>
        </w:rPr>
        <w:t>
      1) при самообращении;</w:t>
      </w:r>
    </w:p>
    <w:bookmarkEnd w:id="96"/>
    <w:bookmarkStart w:name="z662" w:id="97"/>
    <w:p>
      <w:pPr>
        <w:spacing w:after="0"/>
        <w:ind w:left="0"/>
        <w:jc w:val="both"/>
      </w:pPr>
      <w:r>
        <w:rPr>
          <w:rFonts w:ascii="Times New Roman"/>
          <w:b w:val="false"/>
          <w:i w:val="false"/>
          <w:color w:val="000000"/>
          <w:sz w:val="28"/>
        </w:rPr>
        <w:t>
      2) при доставке пациента:</w:t>
      </w:r>
    </w:p>
    <w:bookmarkEnd w:id="97"/>
    <w:bookmarkStart w:name="z663" w:id="98"/>
    <w:p>
      <w:pPr>
        <w:spacing w:after="0"/>
        <w:ind w:left="0"/>
        <w:jc w:val="both"/>
      </w:pPr>
      <w:r>
        <w:rPr>
          <w:rFonts w:ascii="Times New Roman"/>
          <w:b w:val="false"/>
          <w:i w:val="false"/>
          <w:color w:val="000000"/>
          <w:sz w:val="28"/>
        </w:rPr>
        <w:t>
      бригадами станции скорой медицинской помощи и (или) отделениями скорой медицинской помощи организации ПМСП;</w:t>
      </w:r>
    </w:p>
    <w:bookmarkEnd w:id="98"/>
    <w:bookmarkStart w:name="z664" w:id="99"/>
    <w:p>
      <w:pPr>
        <w:spacing w:after="0"/>
        <w:ind w:left="0"/>
        <w:jc w:val="both"/>
      </w:pPr>
      <w:r>
        <w:rPr>
          <w:rFonts w:ascii="Times New Roman"/>
          <w:b w:val="false"/>
          <w:i w:val="false"/>
          <w:color w:val="000000"/>
          <w:sz w:val="28"/>
        </w:rPr>
        <w:t>
      мобильной бригадой медицинской авиации согласно приказу № ҚР ДСМ-225/2020;</w:t>
      </w:r>
    </w:p>
    <w:bookmarkEnd w:id="99"/>
    <w:bookmarkStart w:name="z665" w:id="100"/>
    <w:p>
      <w:pPr>
        <w:spacing w:after="0"/>
        <w:ind w:left="0"/>
        <w:jc w:val="both"/>
      </w:pPr>
      <w:r>
        <w:rPr>
          <w:rFonts w:ascii="Times New Roman"/>
          <w:b w:val="false"/>
          <w:i w:val="false"/>
          <w:color w:val="000000"/>
          <w:sz w:val="28"/>
        </w:rPr>
        <w:t>
      в случаях доставки пациентов сотрудниками органов в сфере гражданской защиты, правоохранительных органов и (или) гражданами.</w:t>
      </w:r>
    </w:p>
    <w:bookmarkEnd w:id="100"/>
    <w:bookmarkStart w:name="z666" w:id="101"/>
    <w:p>
      <w:pPr>
        <w:spacing w:after="0"/>
        <w:ind w:left="0"/>
        <w:jc w:val="both"/>
      </w:pPr>
      <w:r>
        <w:rPr>
          <w:rFonts w:ascii="Times New Roman"/>
          <w:b w:val="false"/>
          <w:i w:val="false"/>
          <w:color w:val="000000"/>
          <w:sz w:val="28"/>
        </w:rPr>
        <w:t xml:space="preserve">
      22. В приемном отделении стационара осуществляется медицинская сортировка поступающих экстренно пациентов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 апреля 2021 года № ҚР ДСМ - 27 "Об утверждении Стандарта организации оказания экстренной медицинской помощи в приемных отделениях медицинских организаций, оказывающих медицинскую помощь в стационарных условиях в Республике Казахстан" (зарегистрирован в Реестре государственной регистрации нормативных правовых актов под № 22493) (далее – приказ № ҚР ДСМ - 27).</w:t>
      </w:r>
    </w:p>
    <w:bookmarkEnd w:id="101"/>
    <w:bookmarkStart w:name="z667" w:id="102"/>
    <w:p>
      <w:pPr>
        <w:spacing w:after="0"/>
        <w:ind w:left="0"/>
        <w:jc w:val="both"/>
      </w:pPr>
      <w:r>
        <w:rPr>
          <w:rFonts w:ascii="Times New Roman"/>
          <w:b w:val="false"/>
          <w:i w:val="false"/>
          <w:color w:val="000000"/>
          <w:sz w:val="28"/>
        </w:rPr>
        <w:t>
      23. По завершению сортировки пациентам первой группы (красная зона) экстренная медицинская помощь оказывается в палате и (или) блоке интенсивной терапии приемного отделения, при состояниях, требующих экстренного оперативного вмешательства, в операционной.</w:t>
      </w:r>
    </w:p>
    <w:bookmarkEnd w:id="102"/>
    <w:bookmarkStart w:name="z668" w:id="103"/>
    <w:p>
      <w:pPr>
        <w:spacing w:after="0"/>
        <w:ind w:left="0"/>
        <w:jc w:val="both"/>
      </w:pPr>
      <w:r>
        <w:rPr>
          <w:rFonts w:ascii="Times New Roman"/>
          <w:b w:val="false"/>
          <w:i w:val="false"/>
          <w:color w:val="000000"/>
          <w:sz w:val="28"/>
        </w:rPr>
        <w:t>
      После стабилизации состояния и (или) операции пациент переводится в профильное отделение и (или) в отделение анестезиологии, реаниматологии и интенсивной терапии организации здравоохранения.</w:t>
      </w:r>
    </w:p>
    <w:bookmarkEnd w:id="103"/>
    <w:bookmarkStart w:name="z669" w:id="104"/>
    <w:p>
      <w:pPr>
        <w:spacing w:after="0"/>
        <w:ind w:left="0"/>
        <w:jc w:val="both"/>
      </w:pPr>
      <w:r>
        <w:rPr>
          <w:rFonts w:ascii="Times New Roman"/>
          <w:b w:val="false"/>
          <w:i w:val="false"/>
          <w:color w:val="000000"/>
          <w:sz w:val="28"/>
        </w:rPr>
        <w:t>
      24. Пациенты второй группы (желтая зона) в сопровождении медицинского работника госпитализируются в диагностическую палату. По показаниям для динамического наблюдения пациент находится в диагностической палате до 24 часов. Пациентам проводится полный объем необходимых лечебно-диагностических мероприятий (терапия и хирургия "одного дня").</w:t>
      </w:r>
    </w:p>
    <w:bookmarkEnd w:id="104"/>
    <w:bookmarkStart w:name="z670" w:id="105"/>
    <w:p>
      <w:pPr>
        <w:spacing w:after="0"/>
        <w:ind w:left="0"/>
        <w:jc w:val="both"/>
      </w:pPr>
      <w:r>
        <w:rPr>
          <w:rFonts w:ascii="Times New Roman"/>
          <w:b w:val="false"/>
          <w:i w:val="false"/>
          <w:color w:val="000000"/>
          <w:sz w:val="28"/>
        </w:rPr>
        <w:t xml:space="preserve">
      После постановки диагноза пациент по показаниям переводится в профильное отделение и (или) переводится в другой стационар для дальнейшего лечения. При отсутствии показаний к госпитализации пациенту выдается справка об отказе в экстренной госпитализации (далее – справка об отказе)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105"/>
    <w:bookmarkStart w:name="z671" w:id="106"/>
    <w:p>
      <w:pPr>
        <w:spacing w:after="0"/>
        <w:ind w:left="0"/>
        <w:jc w:val="both"/>
      </w:pPr>
      <w:r>
        <w:rPr>
          <w:rFonts w:ascii="Times New Roman"/>
          <w:b w:val="false"/>
          <w:i w:val="false"/>
          <w:color w:val="000000"/>
          <w:sz w:val="28"/>
        </w:rPr>
        <w:t>
      25. Пациенты третьей группы (зеленая зона), состояние которых не представляет непосредственной угрозы для жизни и здоровья и не требует госпитализации, направляются в смотровой кабинет приемного отделения. В смотровом кабинете проводится необходимый объем лечебно-диагностических мероприятий до установления диагноза.</w:t>
      </w:r>
    </w:p>
    <w:bookmarkEnd w:id="106"/>
    <w:bookmarkStart w:name="z672" w:id="107"/>
    <w:p>
      <w:pPr>
        <w:spacing w:after="0"/>
        <w:ind w:left="0"/>
        <w:jc w:val="both"/>
      </w:pPr>
      <w:r>
        <w:rPr>
          <w:rFonts w:ascii="Times New Roman"/>
          <w:b w:val="false"/>
          <w:i w:val="false"/>
          <w:color w:val="000000"/>
          <w:sz w:val="28"/>
        </w:rPr>
        <w:t>
      Врач приемного отделения и (или) дежурный врач выдает пациенту справку об отказе в госпитализации.</w:t>
      </w:r>
    </w:p>
    <w:bookmarkEnd w:id="107"/>
    <w:bookmarkStart w:name="z673" w:id="108"/>
    <w:p>
      <w:pPr>
        <w:spacing w:after="0"/>
        <w:ind w:left="0"/>
        <w:jc w:val="both"/>
      </w:pPr>
      <w:r>
        <w:rPr>
          <w:rFonts w:ascii="Times New Roman"/>
          <w:b w:val="false"/>
          <w:i w:val="false"/>
          <w:color w:val="000000"/>
          <w:sz w:val="28"/>
        </w:rPr>
        <w:t>
      26. Медицинской сестрой приемного отделения передается актив в организацию ПМСП по месту прикрепления негоспитализированного пациента по телефону и (или) электронной почте в течение 3 (трех) рабочих дней с момента обращения. При отсутствии прикрепления актив передается в организацию ПМСП по месту жительства.</w:t>
      </w:r>
    </w:p>
    <w:bookmarkEnd w:id="108"/>
    <w:bookmarkStart w:name="z674" w:id="109"/>
    <w:p>
      <w:pPr>
        <w:spacing w:after="0"/>
        <w:ind w:left="0"/>
        <w:jc w:val="both"/>
      </w:pPr>
      <w:r>
        <w:rPr>
          <w:rFonts w:ascii="Times New Roman"/>
          <w:b w:val="false"/>
          <w:i w:val="false"/>
          <w:color w:val="000000"/>
          <w:sz w:val="28"/>
        </w:rPr>
        <w:t xml:space="preserve">
      27. Данные о медицинских услугах, оказанных негоспитализированным пациентам, использованных лекарственных средствах и (или) медицинских изделиях вносятся в журнал учета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End w:id="109"/>
    <w:bookmarkStart w:name="z675" w:id="110"/>
    <w:p>
      <w:pPr>
        <w:spacing w:after="0"/>
        <w:ind w:left="0"/>
        <w:jc w:val="both"/>
      </w:pPr>
      <w:r>
        <w:rPr>
          <w:rFonts w:ascii="Times New Roman"/>
          <w:b w:val="false"/>
          <w:i w:val="false"/>
          <w:color w:val="000000"/>
          <w:sz w:val="28"/>
        </w:rPr>
        <w:t>
      28. Пациенты, доставленные мобильной бригадой медицинской авиации, госпитализируются в профильное отделение по предварительному уведомлению стационара.</w:t>
      </w:r>
    </w:p>
    <w:bookmarkEnd w:id="110"/>
    <w:bookmarkStart w:name="z676" w:id="111"/>
    <w:p>
      <w:pPr>
        <w:spacing w:after="0"/>
        <w:ind w:left="0"/>
        <w:jc w:val="both"/>
      </w:pPr>
      <w:r>
        <w:rPr>
          <w:rFonts w:ascii="Times New Roman"/>
          <w:b w:val="false"/>
          <w:i w:val="false"/>
          <w:color w:val="000000"/>
          <w:sz w:val="28"/>
        </w:rPr>
        <w:t>
      29. Регистрация пациентов при экстренной госпитализации в Портале осуществляется специалистами приемного отделения стационара по месту госпитализации. В Портале также регистрируются данные о негоспитализированных пациентах, обратившихся в приемное отделение, для учета отказов в госпитализации.</w:t>
      </w:r>
    </w:p>
    <w:bookmarkEnd w:id="111"/>
    <w:bookmarkStart w:name="z677" w:id="112"/>
    <w:p>
      <w:pPr>
        <w:spacing w:after="0"/>
        <w:ind w:left="0"/>
        <w:jc w:val="left"/>
      </w:pPr>
      <w:r>
        <w:rPr>
          <w:rFonts w:ascii="Times New Roman"/>
          <w:b/>
          <w:i w:val="false"/>
          <w:color w:val="000000"/>
        </w:rPr>
        <w:t xml:space="preserve"> Параграф 2. Порядок организации оказания медицинской помощи в стационарных условиях в плановой форме</w:t>
      </w:r>
    </w:p>
    <w:bookmarkEnd w:id="112"/>
    <w:bookmarkStart w:name="z678" w:id="113"/>
    <w:p>
      <w:pPr>
        <w:spacing w:after="0"/>
        <w:ind w:left="0"/>
        <w:jc w:val="both"/>
      </w:pPr>
      <w:r>
        <w:rPr>
          <w:rFonts w:ascii="Times New Roman"/>
          <w:b w:val="false"/>
          <w:i w:val="false"/>
          <w:color w:val="000000"/>
          <w:sz w:val="28"/>
        </w:rPr>
        <w:t>
      30. Оказание медицинской помощи в стационарных условиях в плановой форме в рамках ГОБМП и (или) в системе ОСМС осуществляется по направлению организации ПМСП и (или) организации здравоохранения.</w:t>
      </w:r>
    </w:p>
    <w:bookmarkEnd w:id="113"/>
    <w:bookmarkStart w:name="z679" w:id="114"/>
    <w:p>
      <w:pPr>
        <w:spacing w:after="0"/>
        <w:ind w:left="0"/>
        <w:jc w:val="both"/>
      </w:pPr>
      <w:r>
        <w:rPr>
          <w:rFonts w:ascii="Times New Roman"/>
          <w:b w:val="false"/>
          <w:i w:val="false"/>
          <w:color w:val="000000"/>
          <w:sz w:val="28"/>
        </w:rPr>
        <w:t xml:space="preserve">
      Госпитализация в военно-медицинские учреждения военнослужащих, членов семей военнослужащих по контракту, а также лиц, уволенных с воинской службы по достижении предельного возраста состояния на воинской службе, по состоянию здоровья, получившим заболевание в связи с исполнением обязанностей воинской службы, а также имеющим выслугу двадцать и более лет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22 декабря 2020 года № 723 "Об утверждении правил военно-медицинского (медицинского) обеспечения в Вооруженных Силах Республики Казахстан" (зарегистрирован в Реестре государственной регистрации нормативных правовых актов под № 21873).</w:t>
      </w:r>
    </w:p>
    <w:bookmarkEnd w:id="114"/>
    <w:bookmarkStart w:name="z680" w:id="115"/>
    <w:p>
      <w:pPr>
        <w:spacing w:after="0"/>
        <w:ind w:left="0"/>
        <w:jc w:val="both"/>
      </w:pPr>
      <w:r>
        <w:rPr>
          <w:rFonts w:ascii="Times New Roman"/>
          <w:b w:val="false"/>
          <w:i w:val="false"/>
          <w:color w:val="000000"/>
          <w:sz w:val="28"/>
        </w:rPr>
        <w:t xml:space="preserve">
      Госпитализация в военно-медицинские (медицинские) подразделения органов внутренних дел сотрудников правоохранительных органов, военнослужащих органов внутренних дел, членов их семей и пенсионеров правоохранительных органов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16 ноября 2020 года № 781 "Об утверждении Правил военно-медицинского (медицинского) обеспечения в военно-медицинских (медицинских) подразделениях органов внутренних дел Республики Казахстан" (зарегистрирован в Реестре государственной регистрации нормативных правовых актов под № 21664).</w:t>
      </w:r>
    </w:p>
    <w:bookmarkEnd w:id="115"/>
    <w:bookmarkStart w:name="z681" w:id="116"/>
    <w:p>
      <w:pPr>
        <w:spacing w:after="0"/>
        <w:ind w:left="0"/>
        <w:jc w:val="both"/>
      </w:pPr>
      <w:r>
        <w:rPr>
          <w:rFonts w:ascii="Times New Roman"/>
          <w:b w:val="false"/>
          <w:i w:val="false"/>
          <w:color w:val="000000"/>
          <w:sz w:val="28"/>
        </w:rPr>
        <w:t xml:space="preserve">
      Направление пациентов для получения медицинской помощи в стационарных условиях на третичном уровне осуществляется в соответствии с </w:t>
      </w:r>
      <w:r>
        <w:rPr>
          <w:rFonts w:ascii="Times New Roman"/>
          <w:b w:val="false"/>
          <w:i w:val="false"/>
          <w:color w:val="000000"/>
          <w:sz w:val="28"/>
        </w:rPr>
        <w:t>приказом № ҚР ДСМ-238/2020</w:t>
      </w:r>
      <w:r>
        <w:rPr>
          <w:rFonts w:ascii="Times New Roman"/>
          <w:b w:val="false"/>
          <w:i w:val="false"/>
          <w:color w:val="000000"/>
          <w:sz w:val="28"/>
        </w:rPr>
        <w:t>.</w:t>
      </w:r>
    </w:p>
    <w:bookmarkEnd w:id="116"/>
    <w:bookmarkStart w:name="z682" w:id="117"/>
    <w:p>
      <w:pPr>
        <w:spacing w:after="0"/>
        <w:ind w:left="0"/>
        <w:jc w:val="both"/>
      </w:pPr>
      <w:r>
        <w:rPr>
          <w:rFonts w:ascii="Times New Roman"/>
          <w:b w:val="false"/>
          <w:i w:val="false"/>
          <w:color w:val="000000"/>
          <w:sz w:val="28"/>
        </w:rPr>
        <w:t>
      31. Руководство стационара самостоятельно принимает решение о плановой госпитализации при наличии медицинских показаний (в пределах 15 % от объема плановой госпитализации для научных организаций, 10 % для организаций здравоохранения районного, городского, областного уровней) для следующих групп населения:</w:t>
      </w:r>
    </w:p>
    <w:bookmarkEnd w:id="117"/>
    <w:bookmarkStart w:name="z683" w:id="118"/>
    <w:p>
      <w:pPr>
        <w:spacing w:after="0"/>
        <w:ind w:left="0"/>
        <w:jc w:val="both"/>
      </w:pPr>
      <w:r>
        <w:rPr>
          <w:rFonts w:ascii="Times New Roman"/>
          <w:b w:val="false"/>
          <w:i w:val="false"/>
          <w:color w:val="000000"/>
          <w:sz w:val="28"/>
        </w:rPr>
        <w:t>
      дети до восемнадцати лет,</w:t>
      </w:r>
    </w:p>
    <w:bookmarkEnd w:id="118"/>
    <w:bookmarkStart w:name="z684" w:id="119"/>
    <w:p>
      <w:pPr>
        <w:spacing w:after="0"/>
        <w:ind w:left="0"/>
        <w:jc w:val="both"/>
      </w:pPr>
      <w:r>
        <w:rPr>
          <w:rFonts w:ascii="Times New Roman"/>
          <w:b w:val="false"/>
          <w:i w:val="false"/>
          <w:color w:val="000000"/>
          <w:sz w:val="28"/>
        </w:rPr>
        <w:t>
      беременные,</w:t>
      </w:r>
    </w:p>
    <w:bookmarkEnd w:id="119"/>
    <w:bookmarkStart w:name="z685" w:id="120"/>
    <w:p>
      <w:pPr>
        <w:spacing w:after="0"/>
        <w:ind w:left="0"/>
        <w:jc w:val="both"/>
      </w:pPr>
      <w:r>
        <w:rPr>
          <w:rFonts w:ascii="Times New Roman"/>
          <w:b w:val="false"/>
          <w:i w:val="false"/>
          <w:color w:val="000000"/>
          <w:sz w:val="28"/>
        </w:rPr>
        <w:t>
      участники Великой Отечественной войны и приравненные к ним лица,</w:t>
      </w:r>
    </w:p>
    <w:bookmarkEnd w:id="120"/>
    <w:bookmarkStart w:name="z686" w:id="121"/>
    <w:p>
      <w:pPr>
        <w:spacing w:after="0"/>
        <w:ind w:left="0"/>
        <w:jc w:val="both"/>
      </w:pPr>
      <w:r>
        <w:rPr>
          <w:rFonts w:ascii="Times New Roman"/>
          <w:b w:val="false"/>
          <w:i w:val="false"/>
          <w:color w:val="000000"/>
          <w:sz w:val="28"/>
        </w:rPr>
        <w:t>
      лица с инвалидностью,</w:t>
      </w:r>
    </w:p>
    <w:bookmarkEnd w:id="121"/>
    <w:bookmarkStart w:name="z687" w:id="122"/>
    <w:p>
      <w:pPr>
        <w:spacing w:after="0"/>
        <w:ind w:left="0"/>
        <w:jc w:val="both"/>
      </w:pPr>
      <w:r>
        <w:rPr>
          <w:rFonts w:ascii="Times New Roman"/>
          <w:b w:val="false"/>
          <w:i w:val="false"/>
          <w:color w:val="000000"/>
          <w:sz w:val="28"/>
        </w:rPr>
        <w:t>
      многодетные матери,</w:t>
      </w:r>
    </w:p>
    <w:bookmarkEnd w:id="122"/>
    <w:bookmarkStart w:name="z688" w:id="123"/>
    <w:p>
      <w:pPr>
        <w:spacing w:after="0"/>
        <w:ind w:left="0"/>
        <w:jc w:val="both"/>
      </w:pPr>
      <w:r>
        <w:rPr>
          <w:rFonts w:ascii="Times New Roman"/>
          <w:b w:val="false"/>
          <w:i w:val="false"/>
          <w:color w:val="000000"/>
          <w:sz w:val="28"/>
        </w:rPr>
        <w:t>
      пенсионеры.</w:t>
      </w:r>
    </w:p>
    <w:bookmarkEnd w:id="123"/>
    <w:bookmarkStart w:name="z689" w:id="124"/>
    <w:p>
      <w:pPr>
        <w:spacing w:after="0"/>
        <w:ind w:left="0"/>
        <w:jc w:val="both"/>
      </w:pPr>
      <w:r>
        <w:rPr>
          <w:rFonts w:ascii="Times New Roman"/>
          <w:b w:val="false"/>
          <w:i w:val="false"/>
          <w:color w:val="000000"/>
          <w:sz w:val="28"/>
        </w:rPr>
        <w:t xml:space="preserve">
      32. Доступ к Порталу для организации плановой госпитализации имеют организации здравоохранения, заключившие договор на оказание медицинской помощи в рамках ГОБМП и (или) в системе ОСМС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8 декабря 2020 года № ҚР ДСМ-242/2020 "Об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21744).</w:t>
      </w:r>
    </w:p>
    <w:bookmarkEnd w:id="124"/>
    <w:bookmarkStart w:name="z690" w:id="125"/>
    <w:p>
      <w:pPr>
        <w:spacing w:after="0"/>
        <w:ind w:left="0"/>
        <w:jc w:val="both"/>
      </w:pPr>
      <w:r>
        <w:rPr>
          <w:rFonts w:ascii="Times New Roman"/>
          <w:b w:val="false"/>
          <w:i w:val="false"/>
          <w:color w:val="000000"/>
          <w:sz w:val="28"/>
        </w:rPr>
        <w:t>
      Руководителем организации ПМСП и стационара назначается ответственный специалист за работу с Порталом.</w:t>
      </w:r>
    </w:p>
    <w:bookmarkEnd w:id="125"/>
    <w:bookmarkStart w:name="z691" w:id="126"/>
    <w:p>
      <w:pPr>
        <w:spacing w:after="0"/>
        <w:ind w:left="0"/>
        <w:jc w:val="both"/>
      </w:pPr>
      <w:r>
        <w:rPr>
          <w:rFonts w:ascii="Times New Roman"/>
          <w:b w:val="false"/>
          <w:i w:val="false"/>
          <w:color w:val="000000"/>
          <w:sz w:val="28"/>
        </w:rPr>
        <w:t xml:space="preserve">
      33. При наличии показаний к плановой госпитализации направляющая медицинская организация проводит клинико-диагностические исследования (далее – исследования) (лабораторные, инструментальные и функциональные, консультации профильных специалистов)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p>
    <w:bookmarkEnd w:id="126"/>
    <w:bookmarkStart w:name="z692" w:id="127"/>
    <w:p>
      <w:pPr>
        <w:spacing w:after="0"/>
        <w:ind w:left="0"/>
        <w:jc w:val="both"/>
      </w:pPr>
      <w:r>
        <w:rPr>
          <w:rFonts w:ascii="Times New Roman"/>
          <w:b w:val="false"/>
          <w:i w:val="false"/>
          <w:color w:val="000000"/>
          <w:sz w:val="28"/>
        </w:rPr>
        <w:t xml:space="preserve">
      Повторные исследования в стационаре с круглосуточным наблюдением проводятся по медицинским показаниям для динамической оценки состояния пациента, в том числе с применением информационно-коммуникационных технологий. При направлении изображений, результатов исследований в другую медицинскую организацию, читка и (или) расшифровка результатов исследований проводится в том числе с применением дистанционных технологий в соответствии с </w:t>
      </w:r>
      <w:r>
        <w:rPr>
          <w:rFonts w:ascii="Times New Roman"/>
          <w:b w:val="false"/>
          <w:i w:val="false"/>
          <w:color w:val="000000"/>
          <w:sz w:val="28"/>
        </w:rPr>
        <w:t>приказом № ҚР ДСМ-12</w:t>
      </w:r>
      <w:r>
        <w:rPr>
          <w:rFonts w:ascii="Times New Roman"/>
          <w:b w:val="false"/>
          <w:i w:val="false"/>
          <w:color w:val="000000"/>
          <w:sz w:val="28"/>
        </w:rPr>
        <w:t>.</w:t>
      </w:r>
    </w:p>
    <w:bookmarkEnd w:id="127"/>
    <w:bookmarkStart w:name="z693" w:id="128"/>
    <w:p>
      <w:pPr>
        <w:spacing w:after="0"/>
        <w:ind w:left="0"/>
        <w:jc w:val="both"/>
      </w:pPr>
      <w:r>
        <w:rPr>
          <w:rFonts w:ascii="Times New Roman"/>
          <w:b w:val="false"/>
          <w:i w:val="false"/>
          <w:color w:val="000000"/>
          <w:sz w:val="28"/>
        </w:rPr>
        <w:t>
      34. Дата планируемой госпитализации с учетом свободного выбора пациентом стационара определяется:</w:t>
      </w:r>
    </w:p>
    <w:bookmarkEnd w:id="128"/>
    <w:bookmarkStart w:name="z694" w:id="129"/>
    <w:p>
      <w:pPr>
        <w:spacing w:after="0"/>
        <w:ind w:left="0"/>
        <w:jc w:val="both"/>
      </w:pPr>
      <w:r>
        <w:rPr>
          <w:rFonts w:ascii="Times New Roman"/>
          <w:b w:val="false"/>
          <w:i w:val="false"/>
          <w:color w:val="000000"/>
          <w:sz w:val="28"/>
        </w:rPr>
        <w:t>
      1) специалистом стационара, по направлению организации ПМСП и (или) другой организации здравоохранения;</w:t>
      </w:r>
    </w:p>
    <w:bookmarkEnd w:id="129"/>
    <w:bookmarkStart w:name="z695" w:id="130"/>
    <w:p>
      <w:pPr>
        <w:spacing w:after="0"/>
        <w:ind w:left="0"/>
        <w:jc w:val="both"/>
      </w:pPr>
      <w:r>
        <w:rPr>
          <w:rFonts w:ascii="Times New Roman"/>
          <w:b w:val="false"/>
          <w:i w:val="false"/>
          <w:color w:val="000000"/>
          <w:sz w:val="28"/>
        </w:rPr>
        <w:t>
      2) автоматически по направлению организации ПМСП и (или) другой организации здравоохранения;</w:t>
      </w:r>
    </w:p>
    <w:bookmarkEnd w:id="130"/>
    <w:bookmarkStart w:name="z696" w:id="131"/>
    <w:p>
      <w:pPr>
        <w:spacing w:after="0"/>
        <w:ind w:left="0"/>
        <w:jc w:val="both"/>
      </w:pPr>
      <w:r>
        <w:rPr>
          <w:rFonts w:ascii="Times New Roman"/>
          <w:b w:val="false"/>
          <w:i w:val="false"/>
          <w:color w:val="000000"/>
          <w:sz w:val="28"/>
        </w:rPr>
        <w:t>
      3) специалистом приемного отделения стационара по месту госпитализации при самостоятельном обращении пациентов и принятии руководителем решения о госпитализации пациента.</w:t>
      </w:r>
    </w:p>
    <w:bookmarkEnd w:id="131"/>
    <w:bookmarkStart w:name="z697" w:id="132"/>
    <w:p>
      <w:pPr>
        <w:spacing w:after="0"/>
        <w:ind w:left="0"/>
        <w:jc w:val="both"/>
      </w:pPr>
      <w:r>
        <w:rPr>
          <w:rFonts w:ascii="Times New Roman"/>
          <w:b w:val="false"/>
          <w:i w:val="false"/>
          <w:color w:val="000000"/>
          <w:sz w:val="28"/>
        </w:rPr>
        <w:t>
      35. Специалистом стационара по направлению организации ПМСП и (или) другой организации здравоохранения дата плановой госпитализации определяется при госпитализации:</w:t>
      </w:r>
    </w:p>
    <w:bookmarkEnd w:id="132"/>
    <w:bookmarkStart w:name="z698" w:id="133"/>
    <w:p>
      <w:pPr>
        <w:spacing w:after="0"/>
        <w:ind w:left="0"/>
        <w:jc w:val="both"/>
      </w:pPr>
      <w:r>
        <w:rPr>
          <w:rFonts w:ascii="Times New Roman"/>
          <w:b w:val="false"/>
          <w:i w:val="false"/>
          <w:color w:val="000000"/>
          <w:sz w:val="28"/>
        </w:rPr>
        <w:t>
      1) в организации здравоохранения:</w:t>
      </w:r>
    </w:p>
    <w:bookmarkEnd w:id="133"/>
    <w:bookmarkStart w:name="z699" w:id="134"/>
    <w:p>
      <w:pPr>
        <w:spacing w:after="0"/>
        <w:ind w:left="0"/>
        <w:jc w:val="both"/>
      </w:pPr>
      <w:r>
        <w:rPr>
          <w:rFonts w:ascii="Times New Roman"/>
          <w:b w:val="false"/>
          <w:i w:val="false"/>
          <w:color w:val="000000"/>
          <w:sz w:val="28"/>
        </w:rPr>
        <w:t>
      оказывающие медицинскую помощь в стационарных условиях на районном уровне;</w:t>
      </w:r>
    </w:p>
    <w:bookmarkEnd w:id="134"/>
    <w:bookmarkStart w:name="z700" w:id="135"/>
    <w:p>
      <w:pPr>
        <w:spacing w:after="0"/>
        <w:ind w:left="0"/>
        <w:jc w:val="both"/>
      </w:pPr>
      <w:r>
        <w:rPr>
          <w:rFonts w:ascii="Times New Roman"/>
          <w:b w:val="false"/>
          <w:i w:val="false"/>
          <w:color w:val="000000"/>
          <w:sz w:val="28"/>
        </w:rPr>
        <w:t>
      оказывающие медицинскую помощь детям;</w:t>
      </w:r>
    </w:p>
    <w:bookmarkEnd w:id="135"/>
    <w:bookmarkStart w:name="z701" w:id="136"/>
    <w:p>
      <w:pPr>
        <w:spacing w:after="0"/>
        <w:ind w:left="0"/>
        <w:jc w:val="both"/>
      </w:pPr>
      <w:r>
        <w:rPr>
          <w:rFonts w:ascii="Times New Roman"/>
          <w:b w:val="false"/>
          <w:i w:val="false"/>
          <w:color w:val="000000"/>
          <w:sz w:val="28"/>
        </w:rPr>
        <w:t>
      осуществляющих трансплантацию органов и тканей;</w:t>
      </w:r>
    </w:p>
    <w:bookmarkEnd w:id="136"/>
    <w:bookmarkStart w:name="z702" w:id="137"/>
    <w:p>
      <w:pPr>
        <w:spacing w:after="0"/>
        <w:ind w:left="0"/>
        <w:jc w:val="both"/>
      </w:pPr>
      <w:r>
        <w:rPr>
          <w:rFonts w:ascii="Times New Roman"/>
          <w:b w:val="false"/>
          <w:i w:val="false"/>
          <w:color w:val="000000"/>
          <w:sz w:val="28"/>
        </w:rPr>
        <w:t>
      для инвалидов Великой отечественной войны и лиц приравненных к ним;</w:t>
      </w:r>
    </w:p>
    <w:bookmarkEnd w:id="137"/>
    <w:bookmarkStart w:name="z703" w:id="138"/>
    <w:p>
      <w:pPr>
        <w:spacing w:after="0"/>
        <w:ind w:left="0"/>
        <w:jc w:val="both"/>
      </w:pPr>
      <w:r>
        <w:rPr>
          <w:rFonts w:ascii="Times New Roman"/>
          <w:b w:val="false"/>
          <w:i w:val="false"/>
          <w:color w:val="000000"/>
          <w:sz w:val="28"/>
        </w:rPr>
        <w:t>
      оказывающие медицинскую помощь в области психического здоровья (центры психического здоровья);</w:t>
      </w:r>
    </w:p>
    <w:bookmarkEnd w:id="138"/>
    <w:bookmarkStart w:name="z704" w:id="139"/>
    <w:p>
      <w:pPr>
        <w:spacing w:after="0"/>
        <w:ind w:left="0"/>
        <w:jc w:val="both"/>
      </w:pPr>
      <w:r>
        <w:rPr>
          <w:rFonts w:ascii="Times New Roman"/>
          <w:b w:val="false"/>
          <w:i w:val="false"/>
          <w:color w:val="000000"/>
          <w:sz w:val="28"/>
        </w:rPr>
        <w:t>
      оказывающие помощь в области фтизиопульмонологии (центры фтизиопульмонологии);</w:t>
      </w:r>
    </w:p>
    <w:bookmarkEnd w:id="139"/>
    <w:bookmarkStart w:name="z705" w:id="140"/>
    <w:p>
      <w:pPr>
        <w:spacing w:after="0"/>
        <w:ind w:left="0"/>
        <w:jc w:val="both"/>
      </w:pPr>
      <w:r>
        <w:rPr>
          <w:rFonts w:ascii="Times New Roman"/>
          <w:b w:val="false"/>
          <w:i w:val="false"/>
          <w:color w:val="000000"/>
          <w:sz w:val="28"/>
        </w:rPr>
        <w:t>
      инфекционные больницы и (или) инфекционные отделения при многопрофильных больницах;</w:t>
      </w:r>
    </w:p>
    <w:bookmarkEnd w:id="140"/>
    <w:bookmarkStart w:name="z706" w:id="141"/>
    <w:p>
      <w:pPr>
        <w:spacing w:after="0"/>
        <w:ind w:left="0"/>
        <w:jc w:val="both"/>
      </w:pPr>
      <w:r>
        <w:rPr>
          <w:rFonts w:ascii="Times New Roman"/>
          <w:b w:val="false"/>
          <w:i w:val="false"/>
          <w:color w:val="000000"/>
          <w:sz w:val="28"/>
        </w:rPr>
        <w:t>
      организации (отделения) восстановительного лечения и медицинской реабилитации;</w:t>
      </w:r>
    </w:p>
    <w:bookmarkEnd w:id="141"/>
    <w:bookmarkStart w:name="z707" w:id="142"/>
    <w:p>
      <w:pPr>
        <w:spacing w:after="0"/>
        <w:ind w:left="0"/>
        <w:jc w:val="both"/>
      </w:pPr>
      <w:r>
        <w:rPr>
          <w:rFonts w:ascii="Times New Roman"/>
          <w:b w:val="false"/>
          <w:i w:val="false"/>
          <w:color w:val="000000"/>
          <w:sz w:val="28"/>
        </w:rPr>
        <w:t>
      больницы (отделения) паллиативной помощи и сестринского ухода;</w:t>
      </w:r>
    </w:p>
    <w:bookmarkEnd w:id="142"/>
    <w:bookmarkStart w:name="z708" w:id="143"/>
    <w:p>
      <w:pPr>
        <w:spacing w:after="0"/>
        <w:ind w:left="0"/>
        <w:jc w:val="both"/>
      </w:pPr>
      <w:r>
        <w:rPr>
          <w:rFonts w:ascii="Times New Roman"/>
          <w:b w:val="false"/>
          <w:i w:val="false"/>
          <w:color w:val="000000"/>
          <w:sz w:val="28"/>
        </w:rPr>
        <w:t>
      2) в многопрофильные стационары и (или) научные организации по следующим профилям коек:</w:t>
      </w:r>
    </w:p>
    <w:bookmarkEnd w:id="143"/>
    <w:bookmarkStart w:name="z709" w:id="144"/>
    <w:p>
      <w:pPr>
        <w:spacing w:after="0"/>
        <w:ind w:left="0"/>
        <w:jc w:val="both"/>
      </w:pPr>
      <w:r>
        <w:rPr>
          <w:rFonts w:ascii="Times New Roman"/>
          <w:b w:val="false"/>
          <w:i w:val="false"/>
          <w:color w:val="000000"/>
          <w:sz w:val="28"/>
        </w:rPr>
        <w:t>
      акушерскому;</w:t>
      </w:r>
    </w:p>
    <w:bookmarkEnd w:id="144"/>
    <w:bookmarkStart w:name="z710" w:id="145"/>
    <w:p>
      <w:pPr>
        <w:spacing w:after="0"/>
        <w:ind w:left="0"/>
        <w:jc w:val="both"/>
      </w:pPr>
      <w:r>
        <w:rPr>
          <w:rFonts w:ascii="Times New Roman"/>
          <w:b w:val="false"/>
          <w:i w:val="false"/>
          <w:color w:val="000000"/>
          <w:sz w:val="28"/>
        </w:rPr>
        <w:t>
      гинекологическому - при направлении на экстракорпоральное оплодотворение, плановые медицинские аборты, диагностику и лечение заболеваний женских половых органов, сроки которых зависят от фаз менструального цикла;</w:t>
      </w:r>
    </w:p>
    <w:bookmarkEnd w:id="145"/>
    <w:bookmarkStart w:name="z711" w:id="146"/>
    <w:p>
      <w:pPr>
        <w:spacing w:after="0"/>
        <w:ind w:left="0"/>
        <w:jc w:val="both"/>
      </w:pPr>
      <w:r>
        <w:rPr>
          <w:rFonts w:ascii="Times New Roman"/>
          <w:b w:val="false"/>
          <w:i w:val="false"/>
          <w:color w:val="000000"/>
          <w:sz w:val="28"/>
        </w:rPr>
        <w:t>
      кожно-венерологическому;</w:t>
      </w:r>
    </w:p>
    <w:bookmarkEnd w:id="146"/>
    <w:bookmarkStart w:name="z712" w:id="147"/>
    <w:p>
      <w:pPr>
        <w:spacing w:after="0"/>
        <w:ind w:left="0"/>
        <w:jc w:val="both"/>
      </w:pPr>
      <w:r>
        <w:rPr>
          <w:rFonts w:ascii="Times New Roman"/>
          <w:b w:val="false"/>
          <w:i w:val="false"/>
          <w:color w:val="000000"/>
          <w:sz w:val="28"/>
        </w:rPr>
        <w:t>
      онкологическому;</w:t>
      </w:r>
    </w:p>
    <w:bookmarkEnd w:id="147"/>
    <w:bookmarkStart w:name="z713" w:id="148"/>
    <w:p>
      <w:pPr>
        <w:spacing w:after="0"/>
        <w:ind w:left="0"/>
        <w:jc w:val="both"/>
      </w:pPr>
      <w:r>
        <w:rPr>
          <w:rFonts w:ascii="Times New Roman"/>
          <w:b w:val="false"/>
          <w:i w:val="false"/>
          <w:color w:val="000000"/>
          <w:sz w:val="28"/>
        </w:rPr>
        <w:t>
      гематологическому и онкогематологическому.</w:t>
      </w:r>
    </w:p>
    <w:bookmarkEnd w:id="148"/>
    <w:bookmarkStart w:name="z714" w:id="149"/>
    <w:p>
      <w:pPr>
        <w:spacing w:after="0"/>
        <w:ind w:left="0"/>
        <w:jc w:val="both"/>
      </w:pPr>
      <w:r>
        <w:rPr>
          <w:rFonts w:ascii="Times New Roman"/>
          <w:b w:val="false"/>
          <w:i w:val="false"/>
          <w:color w:val="000000"/>
          <w:sz w:val="28"/>
        </w:rPr>
        <w:t>
      36. При автоматическом определении даты госпитализации ответственный специалист организации ПМСП и (или) направляющей организации предоставляет пациенту информацию о стационарах по соответствующему профилю.</w:t>
      </w:r>
    </w:p>
    <w:bookmarkEnd w:id="149"/>
    <w:bookmarkStart w:name="z715" w:id="150"/>
    <w:p>
      <w:pPr>
        <w:spacing w:after="0"/>
        <w:ind w:left="0"/>
        <w:jc w:val="both"/>
      </w:pPr>
      <w:r>
        <w:rPr>
          <w:rFonts w:ascii="Times New Roman"/>
          <w:b w:val="false"/>
          <w:i w:val="false"/>
          <w:color w:val="000000"/>
          <w:sz w:val="28"/>
        </w:rPr>
        <w:t xml:space="preserve">
      37. После выбора стационара пациентом ответственный специалист организации ПМСП и (или) направляющей организации регистрирует направление на плановую госпитализацию в расположенном на Портале листе ожидания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и ежедневно осуществляет мониторинг листа ожидания.</w:t>
      </w:r>
    </w:p>
    <w:bookmarkEnd w:id="150"/>
    <w:bookmarkStart w:name="z716" w:id="151"/>
    <w:p>
      <w:pPr>
        <w:spacing w:after="0"/>
        <w:ind w:left="0"/>
        <w:jc w:val="both"/>
      </w:pPr>
      <w:r>
        <w:rPr>
          <w:rFonts w:ascii="Times New Roman"/>
          <w:b w:val="false"/>
          <w:i w:val="false"/>
          <w:color w:val="000000"/>
          <w:sz w:val="28"/>
        </w:rPr>
        <w:t>
      После определения даты плановой госпитализации ответственный специалист организации ПМСП и (или) направляющей организации:</w:t>
      </w:r>
    </w:p>
    <w:bookmarkEnd w:id="151"/>
    <w:bookmarkStart w:name="z717" w:id="152"/>
    <w:p>
      <w:pPr>
        <w:spacing w:after="0"/>
        <w:ind w:left="0"/>
        <w:jc w:val="both"/>
      </w:pPr>
      <w:r>
        <w:rPr>
          <w:rFonts w:ascii="Times New Roman"/>
          <w:b w:val="false"/>
          <w:i w:val="false"/>
          <w:color w:val="000000"/>
          <w:sz w:val="28"/>
        </w:rPr>
        <w:t>
      информирует пациента о дате госпитализации в выбранный стационар путем устного или электронного оповещения (push или sms-сообщение);</w:t>
      </w:r>
    </w:p>
    <w:bookmarkEnd w:id="152"/>
    <w:bookmarkStart w:name="z718" w:id="153"/>
    <w:p>
      <w:pPr>
        <w:spacing w:after="0"/>
        <w:ind w:left="0"/>
        <w:jc w:val="both"/>
      </w:pPr>
      <w:r>
        <w:rPr>
          <w:rFonts w:ascii="Times New Roman"/>
          <w:b w:val="false"/>
          <w:i w:val="false"/>
          <w:color w:val="000000"/>
          <w:sz w:val="28"/>
        </w:rPr>
        <w:t xml:space="preserve">
      выдает пациенту талон плановой госпитализации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w:t>
      </w:r>
    </w:p>
    <w:bookmarkEnd w:id="153"/>
    <w:bookmarkStart w:name="z719" w:id="154"/>
    <w:p>
      <w:pPr>
        <w:spacing w:after="0"/>
        <w:ind w:left="0"/>
        <w:jc w:val="both"/>
      </w:pPr>
      <w:r>
        <w:rPr>
          <w:rFonts w:ascii="Times New Roman"/>
          <w:b w:val="false"/>
          <w:i w:val="false"/>
          <w:color w:val="000000"/>
          <w:sz w:val="28"/>
        </w:rPr>
        <w:t>
      предупреждает о необходимости обязательной явки в установленную дату плановой госпитализации.</w:t>
      </w:r>
    </w:p>
    <w:bookmarkEnd w:id="154"/>
    <w:bookmarkStart w:name="z720" w:id="155"/>
    <w:p>
      <w:pPr>
        <w:spacing w:after="0"/>
        <w:ind w:left="0"/>
        <w:jc w:val="both"/>
      </w:pPr>
      <w:r>
        <w:rPr>
          <w:rFonts w:ascii="Times New Roman"/>
          <w:b w:val="false"/>
          <w:i w:val="false"/>
          <w:color w:val="000000"/>
          <w:sz w:val="28"/>
        </w:rPr>
        <w:t>
      38. При отказе пациентом от планируемой даты госпитализации, установленной автоматически в Портале, ответственный специалист ПМСП и (или) направляющей организации предлагает ему более позднюю дату госпитализации или выбор стационара, где предусматривается более ранняя госпитализация.</w:t>
      </w:r>
    </w:p>
    <w:bookmarkEnd w:id="155"/>
    <w:bookmarkStart w:name="z721" w:id="156"/>
    <w:p>
      <w:pPr>
        <w:spacing w:after="0"/>
        <w:ind w:left="0"/>
        <w:jc w:val="both"/>
      </w:pPr>
      <w:r>
        <w:rPr>
          <w:rFonts w:ascii="Times New Roman"/>
          <w:b w:val="false"/>
          <w:i w:val="false"/>
          <w:color w:val="000000"/>
          <w:sz w:val="28"/>
        </w:rPr>
        <w:t>
      При возникновении обстоятельств, не позволяющих явиться в стационар в установленную дату плановой госпитализации, пациент извещает организацию ПМСП и (или) организацию здравоохранения, направившую на госпитализацию. Стационар переносит госпитализацию на срок не более 2 (двух) календарных дней.</w:t>
      </w:r>
    </w:p>
    <w:bookmarkEnd w:id="156"/>
    <w:bookmarkStart w:name="z722" w:id="157"/>
    <w:p>
      <w:pPr>
        <w:spacing w:after="0"/>
        <w:ind w:left="0"/>
        <w:jc w:val="both"/>
      </w:pPr>
      <w:r>
        <w:rPr>
          <w:rFonts w:ascii="Times New Roman"/>
          <w:b w:val="false"/>
          <w:i w:val="false"/>
          <w:color w:val="000000"/>
          <w:sz w:val="28"/>
        </w:rPr>
        <w:t>
      Окончательная дата госпитализации определяется в день поступления в стационар с круглосуточным наблюдением.</w:t>
      </w:r>
    </w:p>
    <w:bookmarkEnd w:id="157"/>
    <w:bookmarkStart w:name="z723" w:id="158"/>
    <w:p>
      <w:pPr>
        <w:spacing w:after="0"/>
        <w:ind w:left="0"/>
        <w:jc w:val="both"/>
      </w:pPr>
      <w:r>
        <w:rPr>
          <w:rFonts w:ascii="Times New Roman"/>
          <w:b w:val="false"/>
          <w:i w:val="false"/>
          <w:color w:val="000000"/>
          <w:sz w:val="28"/>
        </w:rPr>
        <w:t xml:space="preserve">
      39. Ответственный специалист стационара ежедневно (за исключением выходных и праздничных дней) просматривает список пациентов, направленных на госпитализацию в данный стационар, формирует сведения о свободных койках по профилям и до 9 часов 30 минут и вносит их в размещенный в Портале лист учета свободных коек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Планируемая дата плановой госпитализации определяется в течение 2 (двух) рабочих дней со дня регистрации направления на плановую госпитализацию в Портале.</w:t>
      </w:r>
    </w:p>
    <w:bookmarkEnd w:id="158"/>
    <w:bookmarkStart w:name="z724" w:id="159"/>
    <w:p>
      <w:pPr>
        <w:spacing w:after="0"/>
        <w:ind w:left="0"/>
        <w:jc w:val="both"/>
      </w:pPr>
      <w:r>
        <w:rPr>
          <w:rFonts w:ascii="Times New Roman"/>
          <w:b w:val="false"/>
          <w:i w:val="false"/>
          <w:color w:val="000000"/>
          <w:sz w:val="28"/>
        </w:rPr>
        <w:t>
      40. При переводе пациента в другую организацию здравоохранения, специалист стационара по месту нахождения пациента регистрирует направление в Портале после завершения процедуры согласования направляющей и принимающей организаций здравоохранения.</w:t>
      </w:r>
    </w:p>
    <w:bookmarkEnd w:id="159"/>
    <w:bookmarkStart w:name="z725" w:id="160"/>
    <w:p>
      <w:pPr>
        <w:spacing w:after="0"/>
        <w:ind w:left="0"/>
        <w:jc w:val="both"/>
      </w:pPr>
      <w:r>
        <w:rPr>
          <w:rFonts w:ascii="Times New Roman"/>
          <w:b w:val="false"/>
          <w:i w:val="false"/>
          <w:color w:val="000000"/>
          <w:sz w:val="28"/>
        </w:rPr>
        <w:t>
      41.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 разработанными с учетом:</w:t>
      </w:r>
    </w:p>
    <w:bookmarkEnd w:id="160"/>
    <w:bookmarkStart w:name="z726" w:id="161"/>
    <w:p>
      <w:pPr>
        <w:spacing w:after="0"/>
        <w:ind w:left="0"/>
        <w:jc w:val="both"/>
      </w:pPr>
      <w:r>
        <w:rPr>
          <w:rFonts w:ascii="Times New Roman"/>
          <w:b w:val="false"/>
          <w:i w:val="false"/>
          <w:color w:val="000000"/>
          <w:sz w:val="28"/>
        </w:rPr>
        <w:t>
      общего планируемого объема финансирования;</w:t>
      </w:r>
    </w:p>
    <w:bookmarkEnd w:id="161"/>
    <w:bookmarkStart w:name="z727" w:id="162"/>
    <w:p>
      <w:pPr>
        <w:spacing w:after="0"/>
        <w:ind w:left="0"/>
        <w:jc w:val="both"/>
      </w:pPr>
      <w:r>
        <w:rPr>
          <w:rFonts w:ascii="Times New Roman"/>
          <w:b w:val="false"/>
          <w:i w:val="false"/>
          <w:color w:val="000000"/>
          <w:sz w:val="28"/>
        </w:rPr>
        <w:t>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предыдущего года;</w:t>
      </w:r>
    </w:p>
    <w:bookmarkEnd w:id="162"/>
    <w:bookmarkStart w:name="z728" w:id="163"/>
    <w:p>
      <w:pPr>
        <w:spacing w:after="0"/>
        <w:ind w:left="0"/>
        <w:jc w:val="both"/>
      </w:pPr>
      <w:r>
        <w:rPr>
          <w:rFonts w:ascii="Times New Roman"/>
          <w:b w:val="false"/>
          <w:i w:val="false"/>
          <w:color w:val="000000"/>
          <w:sz w:val="28"/>
        </w:rPr>
        <w:t>
      среднегодового значения удельного веса прогнозируемой суммы финансирования для случаев плановой госпитализации в разрезе нозологий по профилям, не участвующим в процессе госпитализации, на основании данных прошлого года;</w:t>
      </w:r>
    </w:p>
    <w:bookmarkEnd w:id="163"/>
    <w:bookmarkStart w:name="z729" w:id="164"/>
    <w:p>
      <w:pPr>
        <w:spacing w:after="0"/>
        <w:ind w:left="0"/>
        <w:jc w:val="both"/>
      </w:pPr>
      <w:r>
        <w:rPr>
          <w:rFonts w:ascii="Times New Roman"/>
          <w:b w:val="false"/>
          <w:i w:val="false"/>
          <w:color w:val="000000"/>
          <w:sz w:val="28"/>
        </w:rPr>
        <w:t>
      прогнозируемой стоимости всех случаев (плановых и экстренных), выписка которых планируется в отчетный период, в соответствии с планом общего финансирования на отчетный месяц;</w:t>
      </w:r>
    </w:p>
    <w:bookmarkEnd w:id="164"/>
    <w:bookmarkStart w:name="z730" w:id="165"/>
    <w:p>
      <w:pPr>
        <w:spacing w:after="0"/>
        <w:ind w:left="0"/>
        <w:jc w:val="both"/>
      </w:pPr>
      <w:r>
        <w:rPr>
          <w:rFonts w:ascii="Times New Roman"/>
          <w:b w:val="false"/>
          <w:i w:val="false"/>
          <w:color w:val="000000"/>
          <w:sz w:val="28"/>
        </w:rPr>
        <w:t>
      сроков средней длительности пребывания пациента на койке в разрезе нозологий;</w:t>
      </w:r>
    </w:p>
    <w:bookmarkEnd w:id="165"/>
    <w:bookmarkStart w:name="z731" w:id="166"/>
    <w:p>
      <w:pPr>
        <w:spacing w:after="0"/>
        <w:ind w:left="0"/>
        <w:jc w:val="both"/>
      </w:pPr>
      <w:r>
        <w:rPr>
          <w:rFonts w:ascii="Times New Roman"/>
          <w:b w:val="false"/>
          <w:i w:val="false"/>
          <w:color w:val="000000"/>
          <w:sz w:val="28"/>
        </w:rPr>
        <w:t>
      сведений о количестве пациентов, госпитализируемых в плановом порядке за один рабочий день;</w:t>
      </w:r>
    </w:p>
    <w:bookmarkEnd w:id="166"/>
    <w:bookmarkStart w:name="z732" w:id="167"/>
    <w:p>
      <w:pPr>
        <w:spacing w:after="0"/>
        <w:ind w:left="0"/>
        <w:jc w:val="both"/>
      </w:pPr>
      <w:r>
        <w:rPr>
          <w:rFonts w:ascii="Times New Roman"/>
          <w:b w:val="false"/>
          <w:i w:val="false"/>
          <w:color w:val="000000"/>
          <w:sz w:val="28"/>
        </w:rPr>
        <w:t>
      сведений о выходных, праздничных днях (с переносом), операционных, ургентных днях и днях, предназначенных на санитарную обработку (по данным организации здравоохранения);</w:t>
      </w:r>
    </w:p>
    <w:bookmarkEnd w:id="167"/>
    <w:bookmarkStart w:name="z733" w:id="168"/>
    <w:p>
      <w:pPr>
        <w:spacing w:after="0"/>
        <w:ind w:left="0"/>
        <w:jc w:val="both"/>
      </w:pPr>
      <w:r>
        <w:rPr>
          <w:rFonts w:ascii="Times New Roman"/>
          <w:b w:val="false"/>
          <w:i w:val="false"/>
          <w:color w:val="000000"/>
          <w:sz w:val="28"/>
        </w:rPr>
        <w:t>
      сведений о графике трудовых отпусков, повышения квалификации специалистов, деятельность которых влияет на процесс плановой госпитализации;</w:t>
      </w:r>
    </w:p>
    <w:bookmarkEnd w:id="168"/>
    <w:bookmarkStart w:name="z734" w:id="169"/>
    <w:p>
      <w:pPr>
        <w:spacing w:after="0"/>
        <w:ind w:left="0"/>
        <w:jc w:val="both"/>
      </w:pPr>
      <w:r>
        <w:rPr>
          <w:rFonts w:ascii="Times New Roman"/>
          <w:b w:val="false"/>
          <w:i w:val="false"/>
          <w:color w:val="000000"/>
          <w:sz w:val="28"/>
        </w:rPr>
        <w:t>
      сведений о доле на самостоятельную плановую госпитализацию пациентов.</w:t>
      </w:r>
    </w:p>
    <w:bookmarkEnd w:id="169"/>
    <w:bookmarkStart w:name="z735" w:id="170"/>
    <w:p>
      <w:pPr>
        <w:spacing w:after="0"/>
        <w:ind w:left="0"/>
        <w:jc w:val="both"/>
      </w:pPr>
      <w:r>
        <w:rPr>
          <w:rFonts w:ascii="Times New Roman"/>
          <w:b w:val="false"/>
          <w:i w:val="false"/>
          <w:color w:val="000000"/>
          <w:sz w:val="28"/>
        </w:rPr>
        <w:t>
      42. Снятие с листа ожидания осуществляется:</w:t>
      </w:r>
    </w:p>
    <w:bookmarkEnd w:id="170"/>
    <w:bookmarkStart w:name="z736" w:id="171"/>
    <w:p>
      <w:pPr>
        <w:spacing w:after="0"/>
        <w:ind w:left="0"/>
        <w:jc w:val="both"/>
      </w:pPr>
      <w:r>
        <w:rPr>
          <w:rFonts w:ascii="Times New Roman"/>
          <w:b w:val="false"/>
          <w:i w:val="false"/>
          <w:color w:val="000000"/>
          <w:sz w:val="28"/>
        </w:rPr>
        <w:t>
      1) организацией ПМСП и (или) направившей организацией:</w:t>
      </w:r>
    </w:p>
    <w:bookmarkEnd w:id="171"/>
    <w:bookmarkStart w:name="z737" w:id="172"/>
    <w:p>
      <w:pPr>
        <w:spacing w:after="0"/>
        <w:ind w:left="0"/>
        <w:jc w:val="both"/>
      </w:pPr>
      <w:r>
        <w:rPr>
          <w:rFonts w:ascii="Times New Roman"/>
          <w:b w:val="false"/>
          <w:i w:val="false"/>
          <w:color w:val="000000"/>
          <w:sz w:val="28"/>
        </w:rPr>
        <w:t>
      на основании письменного отказа пациента от госпитализации после регистрации направления на Портале;</w:t>
      </w:r>
    </w:p>
    <w:bookmarkEnd w:id="172"/>
    <w:bookmarkStart w:name="z738" w:id="173"/>
    <w:p>
      <w:pPr>
        <w:spacing w:after="0"/>
        <w:ind w:left="0"/>
        <w:jc w:val="both"/>
      </w:pPr>
      <w:r>
        <w:rPr>
          <w:rFonts w:ascii="Times New Roman"/>
          <w:b w:val="false"/>
          <w:i w:val="false"/>
          <w:color w:val="000000"/>
          <w:sz w:val="28"/>
        </w:rPr>
        <w:t>
      при регистрации случая смерти пациента на догоспитальном этапе;</w:t>
      </w:r>
    </w:p>
    <w:bookmarkEnd w:id="173"/>
    <w:bookmarkStart w:name="z739" w:id="174"/>
    <w:p>
      <w:pPr>
        <w:spacing w:after="0"/>
        <w:ind w:left="0"/>
        <w:jc w:val="both"/>
      </w:pPr>
      <w:r>
        <w:rPr>
          <w:rFonts w:ascii="Times New Roman"/>
          <w:b w:val="false"/>
          <w:i w:val="false"/>
          <w:color w:val="000000"/>
          <w:sz w:val="28"/>
        </w:rPr>
        <w:t>
      при госпитализации по экстренным показаниям;</w:t>
      </w:r>
    </w:p>
    <w:bookmarkEnd w:id="174"/>
    <w:bookmarkStart w:name="z740" w:id="175"/>
    <w:p>
      <w:pPr>
        <w:spacing w:after="0"/>
        <w:ind w:left="0"/>
        <w:jc w:val="both"/>
      </w:pPr>
      <w:r>
        <w:rPr>
          <w:rFonts w:ascii="Times New Roman"/>
          <w:b w:val="false"/>
          <w:i w:val="false"/>
          <w:color w:val="000000"/>
          <w:sz w:val="28"/>
        </w:rPr>
        <w:t>
      2) организацией здравоохранения по месту госпитализации (в приемном покое):</w:t>
      </w:r>
    </w:p>
    <w:bookmarkEnd w:id="175"/>
    <w:bookmarkStart w:name="z741" w:id="176"/>
    <w:p>
      <w:pPr>
        <w:spacing w:after="0"/>
        <w:ind w:left="0"/>
        <w:jc w:val="both"/>
      </w:pPr>
      <w:r>
        <w:rPr>
          <w:rFonts w:ascii="Times New Roman"/>
          <w:b w:val="false"/>
          <w:i w:val="false"/>
          <w:color w:val="000000"/>
          <w:sz w:val="28"/>
        </w:rPr>
        <w:t>
      при отсутствии медицинских показаний к госпитализации;</w:t>
      </w:r>
    </w:p>
    <w:bookmarkEnd w:id="176"/>
    <w:bookmarkStart w:name="z742" w:id="177"/>
    <w:p>
      <w:pPr>
        <w:spacing w:after="0"/>
        <w:ind w:left="0"/>
        <w:jc w:val="both"/>
      </w:pPr>
      <w:r>
        <w:rPr>
          <w:rFonts w:ascii="Times New Roman"/>
          <w:b w:val="false"/>
          <w:i w:val="false"/>
          <w:color w:val="000000"/>
          <w:sz w:val="28"/>
        </w:rPr>
        <w:t>
      при наличии медицинских противопоказаний на момент госпитализации;</w:t>
      </w:r>
    </w:p>
    <w:bookmarkEnd w:id="177"/>
    <w:bookmarkStart w:name="z743" w:id="178"/>
    <w:p>
      <w:pPr>
        <w:spacing w:after="0"/>
        <w:ind w:left="0"/>
        <w:jc w:val="both"/>
      </w:pPr>
      <w:r>
        <w:rPr>
          <w:rFonts w:ascii="Times New Roman"/>
          <w:b w:val="false"/>
          <w:i w:val="false"/>
          <w:color w:val="000000"/>
          <w:sz w:val="28"/>
        </w:rPr>
        <w:t>
      неявке пациента на госпитализацию в течении 2 календарных дней от установленной даты госпитализации;</w:t>
      </w:r>
    </w:p>
    <w:bookmarkEnd w:id="178"/>
    <w:bookmarkStart w:name="z744" w:id="179"/>
    <w:p>
      <w:pPr>
        <w:spacing w:after="0"/>
        <w:ind w:left="0"/>
        <w:jc w:val="both"/>
      </w:pPr>
      <w:r>
        <w:rPr>
          <w:rFonts w:ascii="Times New Roman"/>
          <w:b w:val="false"/>
          <w:i w:val="false"/>
          <w:color w:val="000000"/>
          <w:sz w:val="28"/>
        </w:rPr>
        <w:t>
      непрофильной госпитализации.</w:t>
      </w:r>
    </w:p>
    <w:bookmarkEnd w:id="179"/>
    <w:bookmarkStart w:name="z745" w:id="180"/>
    <w:p>
      <w:pPr>
        <w:spacing w:after="0"/>
        <w:ind w:left="0"/>
        <w:jc w:val="both"/>
      </w:pPr>
      <w:r>
        <w:rPr>
          <w:rFonts w:ascii="Times New Roman"/>
          <w:b w:val="false"/>
          <w:i w:val="false"/>
          <w:color w:val="000000"/>
          <w:sz w:val="28"/>
        </w:rPr>
        <w:t>
      При самостоятельном обращении пациентов дату плановой госпитализации специалист приемного отделения стационара согласовывает с ответственным специалистом по Порталу.</w:t>
      </w:r>
    </w:p>
    <w:bookmarkEnd w:id="180"/>
    <w:bookmarkStart w:name="z746" w:id="181"/>
    <w:p>
      <w:pPr>
        <w:spacing w:after="0"/>
        <w:ind w:left="0"/>
        <w:jc w:val="both"/>
      </w:pPr>
      <w:r>
        <w:rPr>
          <w:rFonts w:ascii="Times New Roman"/>
          <w:b w:val="false"/>
          <w:i w:val="false"/>
          <w:color w:val="000000"/>
          <w:sz w:val="28"/>
        </w:rPr>
        <w:t>
      43. К нештатным ситуациям, влияющим на плановую госпитализацию относятся:</w:t>
      </w:r>
    </w:p>
    <w:bookmarkEnd w:id="181"/>
    <w:bookmarkStart w:name="z747" w:id="182"/>
    <w:p>
      <w:pPr>
        <w:spacing w:after="0"/>
        <w:ind w:left="0"/>
        <w:jc w:val="both"/>
      </w:pPr>
      <w:r>
        <w:rPr>
          <w:rFonts w:ascii="Times New Roman"/>
          <w:b w:val="false"/>
          <w:i w:val="false"/>
          <w:color w:val="000000"/>
          <w:sz w:val="28"/>
        </w:rPr>
        <w:t>
      письменный отказ пациента от госпитализации после регистрации направления на Портале;</w:t>
      </w:r>
    </w:p>
    <w:bookmarkEnd w:id="182"/>
    <w:bookmarkStart w:name="z748" w:id="183"/>
    <w:p>
      <w:pPr>
        <w:spacing w:after="0"/>
        <w:ind w:left="0"/>
        <w:jc w:val="both"/>
      </w:pPr>
      <w:r>
        <w:rPr>
          <w:rFonts w:ascii="Times New Roman"/>
          <w:b w:val="false"/>
          <w:i w:val="false"/>
          <w:color w:val="000000"/>
          <w:sz w:val="28"/>
        </w:rPr>
        <w:t>
      неявка пациента на госпитализацию;</w:t>
      </w:r>
    </w:p>
    <w:bookmarkEnd w:id="183"/>
    <w:bookmarkStart w:name="z749" w:id="184"/>
    <w:p>
      <w:pPr>
        <w:spacing w:after="0"/>
        <w:ind w:left="0"/>
        <w:jc w:val="both"/>
      </w:pPr>
      <w:r>
        <w:rPr>
          <w:rFonts w:ascii="Times New Roman"/>
          <w:b w:val="false"/>
          <w:i w:val="false"/>
          <w:color w:val="000000"/>
          <w:sz w:val="28"/>
        </w:rPr>
        <w:t>
      регистрация смерти пациента на догоспитальном этапе;</w:t>
      </w:r>
    </w:p>
    <w:bookmarkEnd w:id="184"/>
    <w:bookmarkStart w:name="z750" w:id="185"/>
    <w:p>
      <w:pPr>
        <w:spacing w:after="0"/>
        <w:ind w:left="0"/>
        <w:jc w:val="both"/>
      </w:pPr>
      <w:r>
        <w:rPr>
          <w:rFonts w:ascii="Times New Roman"/>
          <w:b w:val="false"/>
          <w:i w:val="false"/>
          <w:color w:val="000000"/>
          <w:sz w:val="28"/>
        </w:rPr>
        <w:t>
      экстренная госпитализация;</w:t>
      </w:r>
    </w:p>
    <w:bookmarkEnd w:id="185"/>
    <w:bookmarkStart w:name="z751" w:id="186"/>
    <w:p>
      <w:pPr>
        <w:spacing w:after="0"/>
        <w:ind w:left="0"/>
        <w:jc w:val="both"/>
      </w:pPr>
      <w:r>
        <w:rPr>
          <w:rFonts w:ascii="Times New Roman"/>
          <w:b w:val="false"/>
          <w:i w:val="false"/>
          <w:color w:val="000000"/>
          <w:sz w:val="28"/>
        </w:rPr>
        <w:t>
      независящие от процедуры госпитализации: приостановление деятельности организации здравоохранения, технические сбои в работе Портала.</w:t>
      </w:r>
    </w:p>
    <w:bookmarkEnd w:id="186"/>
    <w:bookmarkStart w:name="z752" w:id="187"/>
    <w:p>
      <w:pPr>
        <w:spacing w:after="0"/>
        <w:ind w:left="0"/>
        <w:jc w:val="both"/>
      </w:pPr>
      <w:r>
        <w:rPr>
          <w:rFonts w:ascii="Times New Roman"/>
          <w:b w:val="false"/>
          <w:i w:val="false"/>
          <w:color w:val="000000"/>
          <w:sz w:val="28"/>
        </w:rPr>
        <w:t>
      44. При приостановлении деятельности стационар в течение 1 (одного) рабочего дня направляет письменное уведомление о нештатной ситуации в управление здравоохранения, ФСМС и субъект цифрового здравоохранения.</w:t>
      </w:r>
    </w:p>
    <w:bookmarkEnd w:id="187"/>
    <w:bookmarkStart w:name="z753" w:id="188"/>
    <w:p>
      <w:pPr>
        <w:spacing w:after="0"/>
        <w:ind w:left="0"/>
        <w:jc w:val="both"/>
      </w:pPr>
      <w:r>
        <w:rPr>
          <w:rFonts w:ascii="Times New Roman"/>
          <w:b w:val="false"/>
          <w:i w:val="false"/>
          <w:color w:val="000000"/>
          <w:sz w:val="28"/>
        </w:rPr>
        <w:t>
      Субъект цифрового здравоохранения в течение 1 (одного) рабочего дня оповещает организации ПМСП и другие организации здравоохранения.</w:t>
      </w:r>
    </w:p>
    <w:bookmarkEnd w:id="188"/>
    <w:bookmarkStart w:name="z754" w:id="189"/>
    <w:p>
      <w:pPr>
        <w:spacing w:after="0"/>
        <w:ind w:left="0"/>
        <w:jc w:val="both"/>
      </w:pPr>
      <w:r>
        <w:rPr>
          <w:rFonts w:ascii="Times New Roman"/>
          <w:b w:val="false"/>
          <w:i w:val="false"/>
          <w:color w:val="000000"/>
          <w:sz w:val="28"/>
        </w:rPr>
        <w:t>
      Ответственный специалист доводит до сведения пациента о возникновении нештатных ситуаций и предлагает выбор другого стационара и (или) госпитализацию в выбранный ранее стационар после возобновления его деятельности.</w:t>
      </w:r>
    </w:p>
    <w:bookmarkEnd w:id="189"/>
    <w:bookmarkStart w:name="z755" w:id="190"/>
    <w:p>
      <w:pPr>
        <w:spacing w:after="0"/>
        <w:ind w:left="0"/>
        <w:jc w:val="both"/>
      </w:pPr>
      <w:r>
        <w:rPr>
          <w:rFonts w:ascii="Times New Roman"/>
          <w:b w:val="false"/>
          <w:i w:val="false"/>
          <w:color w:val="000000"/>
          <w:sz w:val="28"/>
        </w:rPr>
        <w:t>
      45. При технических сбоях в Портале (электронной регистрации направления на госпитализацию более 3 часов), организация здравоохранения обеспечивает непрерывность процесса направления на плановую госпитализацию в следующей последовательности:</w:t>
      </w:r>
    </w:p>
    <w:bookmarkEnd w:id="190"/>
    <w:bookmarkStart w:name="z756" w:id="191"/>
    <w:p>
      <w:pPr>
        <w:spacing w:after="0"/>
        <w:ind w:left="0"/>
        <w:jc w:val="both"/>
      </w:pPr>
      <w:r>
        <w:rPr>
          <w:rFonts w:ascii="Times New Roman"/>
          <w:b w:val="false"/>
          <w:i w:val="false"/>
          <w:color w:val="000000"/>
          <w:sz w:val="28"/>
        </w:rPr>
        <w:t>
      1) организация ПМСП или организация здравоохранения оформляет направление на плановую госпитализацию на дату, согласованную со стационаром на бумажном носителе;</w:t>
      </w:r>
    </w:p>
    <w:bookmarkEnd w:id="191"/>
    <w:bookmarkStart w:name="z757" w:id="192"/>
    <w:p>
      <w:pPr>
        <w:spacing w:after="0"/>
        <w:ind w:left="0"/>
        <w:jc w:val="both"/>
      </w:pPr>
      <w:r>
        <w:rPr>
          <w:rFonts w:ascii="Times New Roman"/>
          <w:b w:val="false"/>
          <w:i w:val="false"/>
          <w:color w:val="000000"/>
          <w:sz w:val="28"/>
        </w:rPr>
        <w:t>
      2) организация здравоохранения обеспечивает госпитализацию пациента в соответствии с датой госпитализации на бумажном носителе;</w:t>
      </w:r>
    </w:p>
    <w:bookmarkEnd w:id="192"/>
    <w:bookmarkStart w:name="z758" w:id="193"/>
    <w:p>
      <w:pPr>
        <w:spacing w:after="0"/>
        <w:ind w:left="0"/>
        <w:jc w:val="both"/>
      </w:pPr>
      <w:r>
        <w:rPr>
          <w:rFonts w:ascii="Times New Roman"/>
          <w:b w:val="false"/>
          <w:i w:val="false"/>
          <w:color w:val="000000"/>
          <w:sz w:val="28"/>
        </w:rPr>
        <w:t>
      3) организация ПМСП или другая организация здравоохранения непосредственно после возобновления работы медицинской информационной системы обеспечивает регистрацию направлений пациентов в Портале госпитализированных и (или) запланированных на госпитализацию в период отключения медицинской информационной системы на основании данных бумажных носителей;</w:t>
      </w:r>
    </w:p>
    <w:bookmarkEnd w:id="193"/>
    <w:bookmarkStart w:name="z759" w:id="194"/>
    <w:p>
      <w:pPr>
        <w:spacing w:after="0"/>
        <w:ind w:left="0"/>
        <w:jc w:val="both"/>
      </w:pPr>
      <w:r>
        <w:rPr>
          <w:rFonts w:ascii="Times New Roman"/>
          <w:b w:val="false"/>
          <w:i w:val="false"/>
          <w:color w:val="000000"/>
          <w:sz w:val="28"/>
        </w:rPr>
        <w:t>
      4) субъект цифрового здравоохранения:</w:t>
      </w:r>
    </w:p>
    <w:bookmarkEnd w:id="194"/>
    <w:bookmarkStart w:name="z760" w:id="195"/>
    <w:p>
      <w:pPr>
        <w:spacing w:after="0"/>
        <w:ind w:left="0"/>
        <w:jc w:val="both"/>
      </w:pPr>
      <w:r>
        <w:rPr>
          <w:rFonts w:ascii="Times New Roman"/>
          <w:b w:val="false"/>
          <w:i w:val="false"/>
          <w:color w:val="000000"/>
          <w:sz w:val="28"/>
        </w:rPr>
        <w:t>
      оформляет протокол о факте не функционирования в Портале электронной регистрации направления на госпитализацию на срок более 3 (трех) часов;</w:t>
      </w:r>
    </w:p>
    <w:bookmarkEnd w:id="195"/>
    <w:bookmarkStart w:name="z761" w:id="196"/>
    <w:p>
      <w:pPr>
        <w:spacing w:after="0"/>
        <w:ind w:left="0"/>
        <w:jc w:val="both"/>
      </w:pPr>
      <w:r>
        <w:rPr>
          <w:rFonts w:ascii="Times New Roman"/>
          <w:b w:val="false"/>
          <w:i w:val="false"/>
          <w:color w:val="000000"/>
          <w:sz w:val="28"/>
        </w:rPr>
        <w:t>
      запрашивает информацию из организаций ПМСП или медицинской организации по фактам направлений на плановую госпитализацию на бумажных носителях;</w:t>
      </w:r>
    </w:p>
    <w:bookmarkEnd w:id="196"/>
    <w:bookmarkStart w:name="z762" w:id="197"/>
    <w:p>
      <w:pPr>
        <w:spacing w:after="0"/>
        <w:ind w:left="0"/>
        <w:jc w:val="both"/>
      </w:pPr>
      <w:r>
        <w:rPr>
          <w:rFonts w:ascii="Times New Roman"/>
          <w:b w:val="false"/>
          <w:i w:val="false"/>
          <w:color w:val="000000"/>
          <w:sz w:val="28"/>
        </w:rPr>
        <w:t>
      координирует процесс регистрации направлений в Портале в соответствии с данными бумажных носителей.</w:t>
      </w:r>
    </w:p>
    <w:bookmarkEnd w:id="197"/>
    <w:bookmarkStart w:name="z763" w:id="198"/>
    <w:p>
      <w:pPr>
        <w:spacing w:after="0"/>
        <w:ind w:left="0"/>
        <w:jc w:val="both"/>
      </w:pPr>
      <w:r>
        <w:rPr>
          <w:rFonts w:ascii="Times New Roman"/>
          <w:b w:val="false"/>
          <w:i w:val="false"/>
          <w:color w:val="000000"/>
          <w:sz w:val="28"/>
        </w:rPr>
        <w:t xml:space="preserve">
      46. При снятии направлений с "листа ожидания" в Портале по причине смерти пациента на догоспитальном этапе субъекту информатизации предоставляются сведения ответственным специалистом (в течение трех рабочих дней со дня регистрации снятия): выписка из амбулаторной карты, копия медицинского свидетельства о смерти по форме № 045/у, утвержденной </w:t>
      </w:r>
      <w:r>
        <w:rPr>
          <w:rFonts w:ascii="Times New Roman"/>
          <w:b w:val="false"/>
          <w:i w:val="false"/>
          <w:color w:val="000000"/>
          <w:sz w:val="28"/>
        </w:rPr>
        <w:t>приказом № ҚР ДСМ-175/2020</w:t>
      </w:r>
      <w:r>
        <w:rPr>
          <w:rFonts w:ascii="Times New Roman"/>
          <w:b w:val="false"/>
          <w:i w:val="false"/>
          <w:color w:val="000000"/>
          <w:sz w:val="28"/>
        </w:rPr>
        <w:t>, за исключением случаев, подлежащих судебно-медицинской экспертизе.</w:t>
      </w:r>
    </w:p>
    <w:bookmarkEnd w:id="198"/>
    <w:bookmarkStart w:name="z764" w:id="199"/>
    <w:p>
      <w:pPr>
        <w:spacing w:after="0"/>
        <w:ind w:left="0"/>
        <w:jc w:val="both"/>
      </w:pPr>
      <w:r>
        <w:rPr>
          <w:rFonts w:ascii="Times New Roman"/>
          <w:b w:val="false"/>
          <w:i w:val="false"/>
          <w:color w:val="000000"/>
          <w:sz w:val="28"/>
        </w:rPr>
        <w:t>
      47. Врач приемного отделения стационара при самостоятельном обращении пациентов с медицинскими показаниями осуществляет плановую госпитализацию в день обращения в:</w:t>
      </w:r>
    </w:p>
    <w:bookmarkEnd w:id="199"/>
    <w:bookmarkStart w:name="z765" w:id="200"/>
    <w:p>
      <w:pPr>
        <w:spacing w:after="0"/>
        <w:ind w:left="0"/>
        <w:jc w:val="both"/>
      </w:pPr>
      <w:r>
        <w:rPr>
          <w:rFonts w:ascii="Times New Roman"/>
          <w:b w:val="false"/>
          <w:i w:val="false"/>
          <w:color w:val="000000"/>
          <w:sz w:val="28"/>
        </w:rPr>
        <w:t>
      инфекционные больницы и инфекционные отделения при многопрофильных больницах;</w:t>
      </w:r>
    </w:p>
    <w:bookmarkEnd w:id="200"/>
    <w:bookmarkStart w:name="z766" w:id="201"/>
    <w:p>
      <w:pPr>
        <w:spacing w:after="0"/>
        <w:ind w:left="0"/>
        <w:jc w:val="both"/>
      </w:pPr>
      <w:r>
        <w:rPr>
          <w:rFonts w:ascii="Times New Roman"/>
          <w:b w:val="false"/>
          <w:i w:val="false"/>
          <w:color w:val="000000"/>
          <w:sz w:val="28"/>
        </w:rPr>
        <w:t>
      центры психического здоровья и организации здравоохранения, оказывающие медицинскую помощь в области психического здоровья;</w:t>
      </w:r>
    </w:p>
    <w:bookmarkEnd w:id="201"/>
    <w:bookmarkStart w:name="z767" w:id="202"/>
    <w:p>
      <w:pPr>
        <w:spacing w:after="0"/>
        <w:ind w:left="0"/>
        <w:jc w:val="both"/>
      </w:pPr>
      <w:r>
        <w:rPr>
          <w:rFonts w:ascii="Times New Roman"/>
          <w:b w:val="false"/>
          <w:i w:val="false"/>
          <w:color w:val="000000"/>
          <w:sz w:val="28"/>
        </w:rPr>
        <w:t>
      организации здравоохранения, оказывающие медицинскую помощь по кожно-венерологическому профилю, кожно-венерологические центры в составе многопрофильных больниц;</w:t>
      </w:r>
    </w:p>
    <w:bookmarkEnd w:id="202"/>
    <w:bookmarkStart w:name="z768" w:id="203"/>
    <w:p>
      <w:pPr>
        <w:spacing w:after="0"/>
        <w:ind w:left="0"/>
        <w:jc w:val="both"/>
      </w:pPr>
      <w:r>
        <w:rPr>
          <w:rFonts w:ascii="Times New Roman"/>
          <w:b w:val="false"/>
          <w:i w:val="false"/>
          <w:color w:val="000000"/>
          <w:sz w:val="28"/>
        </w:rPr>
        <w:t>
      центры фтизиопульмонологии;</w:t>
      </w:r>
    </w:p>
    <w:bookmarkEnd w:id="203"/>
    <w:bookmarkStart w:name="z769" w:id="204"/>
    <w:p>
      <w:pPr>
        <w:spacing w:after="0"/>
        <w:ind w:left="0"/>
        <w:jc w:val="both"/>
      </w:pPr>
      <w:r>
        <w:rPr>
          <w:rFonts w:ascii="Times New Roman"/>
          <w:b w:val="false"/>
          <w:i w:val="false"/>
          <w:color w:val="000000"/>
          <w:sz w:val="28"/>
        </w:rPr>
        <w:t>
      организации здравоохранения, оказывающие медицинскую помощь по онкологическому, онкогематологическому профилю, онкологические центры в составе многопрофильных больниц;</w:t>
      </w:r>
    </w:p>
    <w:bookmarkEnd w:id="204"/>
    <w:bookmarkStart w:name="z770" w:id="205"/>
    <w:p>
      <w:pPr>
        <w:spacing w:after="0"/>
        <w:ind w:left="0"/>
        <w:jc w:val="both"/>
      </w:pPr>
      <w:r>
        <w:rPr>
          <w:rFonts w:ascii="Times New Roman"/>
          <w:b w:val="false"/>
          <w:i w:val="false"/>
          <w:color w:val="000000"/>
          <w:sz w:val="28"/>
        </w:rPr>
        <w:t>
      госпитали для инвалидов Великой отечественной войны и лиц приравненных к ним;</w:t>
      </w:r>
    </w:p>
    <w:bookmarkEnd w:id="205"/>
    <w:bookmarkStart w:name="z771" w:id="206"/>
    <w:p>
      <w:pPr>
        <w:spacing w:after="0"/>
        <w:ind w:left="0"/>
        <w:jc w:val="both"/>
      </w:pPr>
      <w:r>
        <w:rPr>
          <w:rFonts w:ascii="Times New Roman"/>
          <w:b w:val="false"/>
          <w:i w:val="false"/>
          <w:color w:val="000000"/>
          <w:sz w:val="28"/>
        </w:rPr>
        <w:t>
      организации (отделения) восстановительного лечения и медицинской реабилитации;</w:t>
      </w:r>
    </w:p>
    <w:bookmarkEnd w:id="206"/>
    <w:bookmarkStart w:name="z772" w:id="207"/>
    <w:p>
      <w:pPr>
        <w:spacing w:after="0"/>
        <w:ind w:left="0"/>
        <w:jc w:val="both"/>
      </w:pPr>
      <w:r>
        <w:rPr>
          <w:rFonts w:ascii="Times New Roman"/>
          <w:b w:val="false"/>
          <w:i w:val="false"/>
          <w:color w:val="000000"/>
          <w:sz w:val="28"/>
        </w:rPr>
        <w:t>
      больницы (отделения) паллиативной помощи и сестринского ухода;</w:t>
      </w:r>
    </w:p>
    <w:bookmarkEnd w:id="207"/>
    <w:bookmarkStart w:name="z773" w:id="208"/>
    <w:p>
      <w:pPr>
        <w:spacing w:after="0"/>
        <w:ind w:left="0"/>
        <w:jc w:val="both"/>
      </w:pPr>
      <w:r>
        <w:rPr>
          <w:rFonts w:ascii="Times New Roman"/>
          <w:b w:val="false"/>
          <w:i w:val="false"/>
          <w:color w:val="000000"/>
          <w:sz w:val="28"/>
        </w:rPr>
        <w:t>
      многопрофильные больницы, независимо от уровня и форм собственности на очередной этап лечения (консервативное, оперативное) и проведения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bookmarkStart w:name="z289" w:id="209"/>
    <w:p>
      <w:pPr>
        <w:spacing w:after="0"/>
        <w:ind w:left="0"/>
        <w:jc w:val="left"/>
      </w:pPr>
      <w:r>
        <w:rPr>
          <w:rFonts w:ascii="Times New Roman"/>
          <w:b/>
          <w:i w:val="false"/>
          <w:color w:val="000000"/>
        </w:rPr>
        <w:t xml:space="preserve"> </w:t>
      </w:r>
      <w:r>
        <w:rPr>
          <w:rFonts w:ascii="Times New Roman"/>
          <w:b/>
          <w:i w:val="false"/>
          <w:color w:val="000000"/>
        </w:rPr>
        <w:t>Перечень заболеваний по кодам международной классификации болезней (далее – МКБ) 10 пересмотра, подлежащих лечению в стационаре с круглосуточным наблюдением</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МКБ-10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 вызванная холерным вибрионом 01, биовар cholerae (холера)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 вызванная холерным вибрионом 01, биовар eltor (эльтор)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тиф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Сальмонеллезный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A02.2/A06.6†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сальмонеллезная инфекция (M01.3*, G01*, M90.2*, J17.0*, N16.0*)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сальмонеллезные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Шигеллез, вызванный Shigella dysenteriae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Шигеллез, вызванный Shigella flexneri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boydii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Шигеллез, вызванный Shigella sonnei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Энтеропатогенная инфекция, вызванная Escherichia coli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Энтеротоксигенная инфекция, вызванная Еscherichia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Энтероинвазивная инфекция, вызванная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Энтерогеморрагическая инфекция, вызванная Escherichia coli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кишечные инфекции, вызванные Escherichia coli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Энтерит, вызванный Campylobacter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Энтерит, вызванный Yersinia Enterocolitica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Энтероколит, вызванный Clostridium difficile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кишечные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кишечная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Стафилококковое пищевое отравление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 вызванное Clostridium perfringens [Clostridium welchii]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 вызванное Vibrio parahaemolyticus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 вызванное Bacillus cereus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пищевые отравления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Бактериальное пищевое отравление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амебная дизентерия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кишечный амебиаз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недизентерийный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Амебома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абсцесс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абсцесс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амебиаз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Амебная инфекция другой локализации (N51.2*)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Жиардиаз [лямблиоз]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протозойные кишечные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Протозойная кишечная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Ротавирусный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гастроэнтеропатия, вызванная возбудителем норволк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Аденовирусный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энтериты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кишечная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кишечные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неуточненный гастроэнтерит и колит инфекционного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и колит неуточненного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бактериоскопически с наличием или отсутствием роста культуры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только ростом культуры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неуточненными методами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гортани, трахеи и бронхов,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 органов дыхания,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органов дыхания,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неуточненных органов дыхания,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при отрицательных результатах бактериологических и гистологических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без проведения бактериологического и гистологического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гортани, трахеи и бронхов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 органов дыхания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органов дыхания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органов дыхания неуточненной локализации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менингит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Менингеальная туберкулема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нервной системы других локализаций (G07*, G05.0*,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нервной системы неуточненный (G99.8*)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и суставов (M01.1*, M49.0*, H75.0*, M90.0*, M68.0*)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мочеполовых органов (N33.0*, N74.0*, N29.1*, N51.0*, N51.1*, N51.8*, N74.1*)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Туберкулезная периферическая лимфаденопатия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кишечника, брюшины и брыжеечных лимфатических узлов (K93.0*, K67.3*)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кожи и подкожной клетчатки (H03.1*)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глаза (H32.0*, H19.0*, H19.2*, H22.0*)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надпочечников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уточненных органов (I39.0*, I39.1*, I39.2*, I39.3*, I39.4*,I39.8*, I41.0*, K23.0*, I32.0*, E35.0*, I68.1*)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одной 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множественной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милиарного туберкулеза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туберкулез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Бубонная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Целлюлярнокожная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Чумной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Септическая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чумы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Ульцерогландулярная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Окулогландулярная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туляремии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форма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форма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 форма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Сибиреязвенная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язва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Бруцеллез, вызванный Brucella melitensis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abortus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suis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canis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бруцеллеза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или молниеносный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и хронический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Стрептобациллез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от укуса крыс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эризипелоид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Erysipelothrix (эризипелотрикс)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эризипелоида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 желтушно-геморрагический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лептоспироза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от кошачьих царапин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Экстраинтестинальный иерсиниоз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зоонозы,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Бактериальные зоонозы,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туберкулоидная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лепроматозная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Лепроматозная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лепры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инфекция, вызванная Mycobacterium (микобактериум)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инфекция, вызванная mycobacterium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вызванные Mycobacterium (микобактериум)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mycobacterium,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Листериозный менингит и менингоэнцефалит (G01*, G05.0*)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листериоза (I68.1*,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Столбняк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столбняк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столбняка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дифтерия (H13.1*, I41.0*,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Коклюш, вызванный Bordetella pertussis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вызванный bordetella parapertussis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Коклюш, вызванный другими видами Bordetella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Скарлатина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Менингококковый менингит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Уотерхауса-Фридериксена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болезнь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менингококковые инфекции (M01.0*, H13.1*, G05.0*, H48.1*, M03.0*)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Септицемия, вызванная Streptococcus pneumonie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септицемии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Стрептококковая септицемия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Септицемия, вызванная Staphylococcus aureus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другим уточненным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неуточненным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Септицемия, вызванная Haemophilus influenzae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анаэробами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другими грамотрицательными микроорганизмами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Абдоминальный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Шейно-лицевой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нокардиоз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нокардиоза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и кожно-слизистый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бартонеллезы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Бартонеллез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гангрена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легионеров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легионеров без пневмонии [лихорадка Понтиак]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токсического шока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Бразильская пурпурная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Стрептококковая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haemophilus influenzae,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врожденный сифилис с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врожденный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врожденный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врожденное сифилитическое поражение глаз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врожденный нейросифилис [ювенильный нейросифилис] (G05.0*, G01*,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позднего врожденного сифилиса с симптомами (M03.1*, I98*, M90.2*)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врожденный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врожденный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сифилис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сифилис анальной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сифилис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сифилис кожи и слизистых оболочек (L99.8*)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сифилиса (N74.2*, H22.0*, G01*, M63.0*, H58.8*, M90.1*)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сердечно-сосудистой системы (I98.0*, I79.0*, I39.1*, I79.1*, I68.1*, I39.8*, I41.0*, I32.0*, I39.3*)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 с симптомами (M14.6*, H49.0*, G05.0*, G01*, H48.0*, G63.0*, H48.1*, G22*)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Асимптомный нейросифилис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позднего сифилиса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Скрытый сифилис, неуточненный как ранний или поздний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без абсцедирования периуретральных или придаточных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с абсцедированием периуретральных и придаточных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пельвиоперитонит и другая гонококковая инфекция мочеполовых органов (N51.1*, N74.3*, N51.0*)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глаз (H13.1*, H22.0*)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костно-мышечной системы (M01.3*, M73.0*, M90.2*, M68.0*)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передающиеся преимущественно половым путем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фрамбезийные поражения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папилломы и пианома подошвенная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кожные фрамбезийные поражения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Фрамбезийный гиперкератоз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Фрамбезийные гуммы и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Фрамбезийные поражения костей и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фрамбезии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Латентная фрамбезия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Вшивая возвратная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возвратный тиф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язвенный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венсана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лайма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спирохетозные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Спирохетозная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Chlamydia psittaci (хламидия пситаки) (орнитоз, пситтакоз)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стадия трахомы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стадия трахомы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Хламидийный конъюнктивит (H13.1*)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хламидийные болезни (K67.0*)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вшивый тиф, вызываемый Rickettsia prowazekii (рикетсия Провачека)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Рецидивирующий тиф [болезнь Брилла]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 вызываемый Rickettsia typhi (риккетсия тифи)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 вызываемый Rickettsia tsutsugamushi (риккетсия цуцугамуши)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Сыпной тиф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вызываемая Rickettsia rickettsii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вызываемая Rickettsia conorii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(североазиатская клещевая), вызываемая Rickettsia siberica (риккетсия сиберика)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вызываемая rickettsia australis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пятнистые лихорадки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Окопная (волынская)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Осповидный (везикулезный) риккетсиоз, вызываемый rickettsia akari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риккетсиозы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ассоциированный с вакциной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вызванный диким завезенным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вызванный диким природным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другой 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непаралитический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полиомиелит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Крейтцфельдта-Якоба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склерозирующий панэнцефалит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многоочаговая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медленные вирусные инфекции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Медленные вирусные инфекции центральной нервной системы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бешенство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 бешенство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Бешенство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лошадиный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лошадиный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Сент-Луис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Роцио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комариные вирусные энцефалиты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Комариный вирусный энцефалит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Дальневосточный клещевой энцефалит [русский весенне-летний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Центральноевропейский клещевой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клещевые вирусные энцефалиты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вирусный энцефалит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Аденовирусный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энцефалит, передаваемый членистоногими,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энцефалиты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энцефалит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Аденовирусный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Лимфоцитарный хориоменингит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менингиты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менингит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Энтеровирусная экзантематозная лихорадка (бостонская экзантема)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Эпидемическое головокружение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инфекции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инфекция центральной нервной системы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Чикунгунья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О'Ньонг-Ньонг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Венесуэльская лошадиная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Западного Нила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Рифт-Валли [долины Рифт]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комариная вирусная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Комариная вирусная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Оропуш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Колорадская клещевая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лихорадки, передаваемые членистоногими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лихорадка, передаваемая членистоногими,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желтая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Городская желтая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Хунин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Мачупо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ласса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ареновирусные геморрагические лихорадки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Ареновирусная геморрагическая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без клинических проявлений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с клиническими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лихорадка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Крымская геморрагическая лихорадка (вызванная вирусом Конго)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геморрагическая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Кьясанурская лесная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марбург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эбола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с почечным синдромом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геморрагические лихорадки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геморрагическая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Герпетический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Герпетический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Диссеминированная герпетическая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герпетических инфекций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менингитом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энцефалитом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пневмонией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энцефалитом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менингитом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другими осложнениями со стороны нервной системы (G53.0*,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глазными осложнениями (H03.1*, H13.1*, H22.0*, H19.2*, H19.0*)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опоясывающий лишай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вызванные вирусом обезьяньей оспы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энцефалитом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менингитом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пневмонией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средним отитом (H67.1*)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с кишечными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с другими осложнениями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 с неврологическими осложнениями (G05.1*,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 с другими осложнениями (M01.4*,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Экзантема внезапная [шестая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инфекционная [пятая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везикулярный стоматит с экзантемой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везикулярный фарингит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инфекция, характеризующаяся поражением кожи и слизистех оболочек,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А с печеночной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А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В с дельта-агентом (коинфекция) и печеночной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B с дельта-агентом (коинфекция)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B без дельта-агента с печеночной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B без дельта-агента и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дельта-(супер) инфекция вирусоносителя гепатита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гепатит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острые вирусные гепатиты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В с дельта-агентом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В без дельта-агента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вирусные гепатиты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Неуточненный вирусный гепатит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Неуточненный вирусный гепатит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микобактериальной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бактериальных инфекций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цитомегаловирусного заболевания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вирусных инфекций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кандидоза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микозов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пневмонии, вызванной Pneumocystis carinii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множественных инфекций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инфекционных и паразитарных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неуточненных инфекционных и паразитарных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саркомы Капоши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лимфомы Беркитта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неходжкинских лимфом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злокачественных новообразований лимфатической,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множественных злокачественных новообразований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злокачественных новообразований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неуточненных злокачественных новообразований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энцефалопатии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лимфатического интерстициального пневмонита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изнуряющего синдрома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множественных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ВИЧ-инфекционный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(персистентной) генерализованной лимфаденопатии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гематологических и иммунологических нарушений, не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уточненных состояний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иммунодефицита человека (ВИЧ),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пневмонит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панкреатит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цитомегаловирусные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орхит (N51.1*)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панкреатит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паротит с другими осложнениями (M01.5*, I41.1*, N08.0*,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паротит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Мононуклеоз, вызванный гамма-герпетическим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инфекционный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мононуклеоз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Эпидемическая миалгия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росс-ривер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Ретровирусные инфекции,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Хантавирус (кардио-) легочный синдром [HPS] [HCPS]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Паповавирусная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инфекции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Дерматофития волосистой части головы и бороды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Дерматофития стоп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Дерматофития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 паховая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Кандидозный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кожи и ногтей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вульвы и вагины (N77.1*)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других урогенитальных локализаций (N51.2*, N37.0*)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Кандидозный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Кандидозный эндокардит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легочный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легочный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кокцидиоидомикоз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Кокцидиоидомикозный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кокцидиоидомикоза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инфекция, вызванная Histoplasma capsulatum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легочная инфекция, вызванная Histoplasma capsulatum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гистоплазмоз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 вызванный Histoplasma capsulatum, неуточненный (гистоплазма капсулятум)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Нistoplasma duboisii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легочный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легочный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бластомикоз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бластомикоза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паракокцидиоидомикоза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Паракокцидиоидомикоз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споротрихоз (J99.8*)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Кожно-лимфотический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споротрихоза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Споротрихоз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хромомикоз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Феомикотический абсцесс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Подкожный феомикотический абсцесс и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хромомикоза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Инвазивный легочный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легочного аспергиллеза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Тонзиллярный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аспергиллеза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криптококкоза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Риноцеребральный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Гастроинтестинальный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зигомикозы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Аллешероз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Оппортунистические 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falciparum (плазмодиум фальципарум), с церебральными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тяжелой и осложненной малярии, вызванной Plasmodium falciparum (плазмодиум фальципарум)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Рlasmodium falciparum,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vivax (плазмодиум вивакс), осложненная разрывом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vivax (плазмодиум вивакс),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Рlasmodium vivax,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malariae (плазмодиум марярия), с нефропатией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malariae (плазмодиум марярия),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Рlasmodium malariaе,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ovale (плазмодиум овал)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плазмодиями обезьян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паразитологически подтвержденные малярии,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Висцеральный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Кожно-слизистый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Гамбийский трипаносомоз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Родезийский трипаносомоз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Африканский трипаносомоз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форма болезни Шагаса с поражением сердца (I41.2*,I98.1*)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форма болезни Шагаса без поражения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сердца (I41.2*,I98.1*)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пищеварительной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других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Токсоплазмозная окулопатия (H32.0*)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Токсоплазмозный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Токсоплазмозный менингоэнцефалит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токсоплазмоз (J17.3*)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 с поражением других органов (I41.2*, M63.1*)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Пневмоцистоз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Акантамебиаз (H13.1*,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Неглериаз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протозойные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вызванный Schistosoma haematobium (мочеполовой шистосомоз) (шистосома гематобиум)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вызванный Schistosoma mansoni [кишечный шистосомоз]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вызванный Schistosoma japonicum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Церкариальный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шистосомозы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Дикроцелиоз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Парагонимоз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Фасциолопсидоз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Инвазии, вызванные другими двуустками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двуустками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печени, вызванная Echinococcus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легкого, вызванная Echinococcus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кости, вызванная Echinococcuss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другой локализации и множественный эхинококкоз, вызванные Echinococcus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Echinococcus granulosus, неуточненная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печени, вызванная Echinococcus multilocularis (эхинококкус мультилокуларис)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другой локализации и множественный эхинококкоз, вызванные Echinococcus multilocularis (эхинококкус мультилокуларис)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Echinococcus multilocularis, неуточненная (эхинококкус мультилокуларис)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 печени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 других органов 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Taenia solium (тения солиум)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Taenia saginata (тения сагината)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Спарганоз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Дипилидиоз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другими уточненными цестодами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Дракункулез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Онхоцеркоз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вызванный Wuchereria bancrofti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вызванный Brugia malayi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вызванный Brugia timori (бругия тимори)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Лоаоз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филяриатоза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Некатороз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анкилостомидозы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с кишечными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Анизакиоз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капилляриоз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ангиостронгилоидоз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Кишечные гельминтозы смешанной этиологии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кишечные гельминтозы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Кишечные гельминтозы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паразитизм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Висцеральная форма заболеваний, вызываемых миграцией личинок гельминтов [висцеральная Larva migrans]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Гнатостомоз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Ангиостронгилоидоз, вызванный Parastrongylus cantonensis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Сингамиоз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гирудиноз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гельминтозы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Чесотка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Отдаленные последствия туберкулеза органов дыхания и неуточненного туберкулеза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полиомиелита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инфекционные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верхней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нижней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губы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верхней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нижней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губы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спайки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губы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основания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спинки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поверхности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поверхности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передних 2/3 языка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язычной миндалины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языка,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части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части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дна полости рта,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полости рта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твердого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мягкого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неба, выходящие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неба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слизистой оболочки щеки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ретромолярной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рта,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рта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околоушной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поднижнечелюстной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подъязычной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больших слюнных желез,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слюнной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миндаликовой ямочки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дужки небной миндалины (передней) (задней)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миндалины,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миндалины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ямки надгортанника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поверхности надгортанника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жаберной щели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ротоглотки,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ротоглотки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носоглотки, выходящие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носоглотки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грушевидного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заперстневидной области нижней части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черпалонадгортанной складки нижней части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нижней части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нижней части глотки,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части 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глоточного кольца Вальдейера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губы, полости рта и глотки,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шейного отдела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грудного отдела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абдоминального отдела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трети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трети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трети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пищевода,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кардии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привратника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кривизны желудка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кривизны желудка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желудка,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тощей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подвздошной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дивертикула меккеля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тонкого кишечника,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тонкого кишечника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слепой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червеобразного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восходящей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печеночного изгиба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поперечной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селезеночного изгиба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сигмовидной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ободочной кишки,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ободочной кишки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прохода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клоакогенной зоны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прямой кишки, заднего прохода [ануса] и анального канала,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внутрипеченочного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Ангиосаркома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саркомы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раки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внепеченочного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ампулы фатерова сосочка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желчных путей,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желчных путей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хвоста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протока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островковых клеток (островков Лангерганса)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частей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поджелудочной железы,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поджелудочной железы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кишечного тракта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пищеварения,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обозначенной локализации в пределах пищеварительной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полости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верхнечелюстной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решетчатой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клиновидной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придаточных пазух,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придаточной пазухи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собственно голосового аппарата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 собственно голосовым аппаратом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 собственно голосовым аппаратом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хрящей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гортани,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главного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доли, бронхов или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доли, бронхов или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доли, бронхов или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бронхов или легкого,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бронхов или легкого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переднего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средостения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сердца, средостения и плевры,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верхних дыхательных путей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дыхания и внутригрудных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обозначенных локализаций в пределах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лопатки и длинных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длинных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конечностей,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конечности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черепа 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нижнечелюстной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ребер, грудины и ключицы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таза, крестца и копчика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выходящая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кожи,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неуточненной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перикарда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множественных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туловища,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периферических нервов и вегетативной нервной системы,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и вегетативной нервной системы,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забрюшинного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уточненных частей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брюшины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забрюшинного пространства и брюшины,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туловища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соединительной и мягких тканей,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соска и околососкового кружка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части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верхне-внутреннего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нижне-внутреннего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верхне-наружного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нижне-наружного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подмышечной задней части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молочной железы,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молочной железы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срамной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срамной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вульвы,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вульвы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части шейки матки (эндоцервикса)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части шейки матки (экзоцервикса)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шейки матки,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перешейка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эндометрия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миометрия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тела матки,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матки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фаллопиевой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широкой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круглой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придатков матки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женских половых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женских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крайней плоти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полового члена,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полового члена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неопустившегося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опущенного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мужских половых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мужских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почки, кроме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треугольника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купола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мочеточникового отверстия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первичного мочевого протока (урахуса)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мочевого пузыря,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мочевого пузыря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парауретральной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мочевых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мочевых органов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конъюнктивы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роговицы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сетчатки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ресничного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слезной железы и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глаза и его придаточного аппарата,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мозговых оболочек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большого головного мозга, кроме долей и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височной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теменной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желудочка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мозжечка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ствола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головного мозга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конского хвоста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обонятельного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слухового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и неуточненных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нервной системы неуточненного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коры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мозгового слоя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надпочечника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краниофарингеального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шишковидной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каротидного гломуса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аортального гломуса и других параганглиев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более чем одной эндокринной железы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эндокринной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головы, лица и шеи,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грудной клетки,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живота,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таза,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конечности,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конечности,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других неточно обозначенных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и неточно обозначенных локализаций,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внутригрудных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внутрибрюшных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подмышечных лимфатических узлов и лимфатических узлов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паховых лимфатических узлов и лимфатических узлов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внутритазовых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множественных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толстого кишечника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забрюшинного пространства и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почки и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мочевого пузыря, других и неуточненных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головного мозга и мозговых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отделов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без уточнения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c неизвестной первичной локализацией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преобладание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нодулярный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смешанно-клеточный вариант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истощение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избыток при классической лимфоме Ходжкина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лимфома из фолликулярного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лимфома из фолликулярного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 с расщепленными ядрами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лимфобластная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Т-клеточная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Т-клеточные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ALK-положительная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ALK-отрицательная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(тимическая) крупноклеточная B-клеточная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неходжкинской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Гепатоспленальная T-клеточная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Энтеропатическая (кишечная) форма T-клеточной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панникулитообразная T-клеточная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Бластная NK-клеточная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Ангиоиммунобластная T-клеточная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CD30-положительная T-клеточная пролиферация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B-клеточная лимфома из клеток маргинальной зоны лимфоидной ткани слизистых оболочек [MALT-лимфома]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иммунопролиферативная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Плазмоцитома экстрамедуллярная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плазмоцитома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Т-клеточный лейкоз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лимфоидные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Зрелый B-клеточный лейкоз Беркитта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промиелоицитарный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миелоидные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миеломоноцитарный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моноцитарные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эритремия и эритролейкоз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Тучноклеточный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панмиелоз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Миелодисплазия и миелопролиферация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лейкозы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Леттерера-Сиве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тучноклеточная опухоль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дендритных клеток (вспомогательных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моносистемный гистиоцитоз клеток Лангерганса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Монофокальный гистиоцитоз клеток Лангерганса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злокачественные новообразования лимфоидной,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Гистиоцитарная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лимфоидной, кроветворной и родственных им тканей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самостоятельных(первичных) множественных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губы, полости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частей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печени, желчного пузыря 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бронха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дыхания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верхней конечности, включая область плечевого пояса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нижней конечности, включая тазобедренную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дольковая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внутрипротоковая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карцинома in situ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внутренней части шейки матки (эндоцервикса)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наружной части шейки матки (экзоцервикса)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шейки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щитовидной железы и других эндокринных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миндалины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глотки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околоушной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больших слюнных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больших слюнных желез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слепой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червеобразного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восходящей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поперечной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сигмовидной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ободочной кишки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внепеченочных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островковых клеток (островков Лангерганса)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неточно обозначенных локализаций в пределах пищеварительной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среднего уха, полостей носа и придаточных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бронхов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дыхательной системы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органов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органов грудной клетки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лопатки и длинных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длинных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черепа 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нижней челюсти, костной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ребер, грудины и ключицы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таза, крестца и копчика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других и неуточненных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органов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внутрибрюшных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Гемангиома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Лимфангиома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забрюшинного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туловища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нижней конечности, включая тазобедренную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лейомиома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Интрамуральная лейомиома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Подсерозная лейомиома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Лейомиома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маточных труб и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женских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мужских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конъюнктивы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роговицы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сетчатки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Доброкачественное новообразование ресничного тела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слезной железы и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глазницы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глаза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оболочек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мозговых оболочек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над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под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частей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центральной нервной системы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краниофарингеального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шишковидной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каротидного гломуса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аортального гломуса и других параганглиев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эндокринных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более чем одной эндокринной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эндокринной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периферических нервов и вегетативной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губы, полости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червеобразного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печени, желчного пузыря 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трахеи, бронха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органов дыхания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женских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мужских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других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оболочек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мозговых оболочек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над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под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отделов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центральной нервной системы неуточненного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краниофарингеального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шишковидной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каротидного гломуса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аортального гломуса и других параганглиев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более чем одной эндокринной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эндокринной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 истинная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без сидеробластов, так обозначенная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сидеробластами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с изолированной del(5q) хромосомной 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Гистиоцитарные и тучноклеточные опухоли неопределенного или неизвестного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Моноклональная гаммапатия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(геморрагическая) тромбоцитемия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эозинофильная лейкемия (гиперэозинофильный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новообразования неопределенного или неизвестного характера лимфоидной,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лимфоидной, кроветворной и родственных им тканей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костей и суставных хрящей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соединительной и других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периферических нервов и вегетативной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забрюшинного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 неизвестного характера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вторичная вследствие потери крови (хроническая)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железодефицитные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дефицита внутреннего фактора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избирательного нарушения всасывания витамина B12 с протеинурией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транскобаламина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 связанные с питанием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связанная с питанием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фолиеводефицитные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белков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мегалобластные анемии,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глюкозо-6-фосфатдегидрогеназы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других нарушений глутатионового обмена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метаболизма нуклеотидов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анемии, вследствие ферментных нарушений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ферментного нарушения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признака талассемии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Наследственное персистирование фетального гемоглобина [НПФГ]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талассемии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без криза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гетерозиготные серповидно-клеточные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серповидно-клеточные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сфероцитоз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эллиптоцитоз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гемоглобинопатии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наследственные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гемолитическая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аутоиммунная гемолитическая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неаутоиммунная гемолитическая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Гемоглобинурия, вследствие гемолиза, вызванного другими внешними причинами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гемолитическая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приобретенная чистая красноклеточная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приобретенная чистая красноклеточная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чистые красноклеточные аплазии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апластическая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сидеробластная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 связи с другими заболеваниями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вызванная лекарственными препаратами и токсинами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сидеробластные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внутрисосудистое свертывание (синдром дефибринации)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VIII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IX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Виллебрандта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XI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других факторов свертывания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дефицит фактора свертывания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свертываемости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свертываемости крови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дефекты тромбоцитов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нетромбоциопеническая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тромбоцитопении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геморрагические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Гипоспленизм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Гиперспленизм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застойная спленомегалия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метгемоглобинемия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метгемоглобинемии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крови и кроветворных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крови и кроветворных органов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лимфогистиоцитоз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синдром, связанный с инфекцией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гистиоцитозные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Несемейная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дефицит иммуноглобулина 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дефицит подклассов иммуноглобулина 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дефицит иммуноглобулина M [IgM]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повышенным содержанием иммуноглобулина 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антител с близким к норме уровнем иммуноглобулинов или с гипериммуноглобулинемией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гипогаммаглобулинемия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иммунодефициты с преимущественной недостаточностью антител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преимущественной недостаточностью антител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ретикулярным дисгенезом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или нормальным содержанием B-клеток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аденозиндезаминазы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незелофа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пуриннуклеозидфосфорилазы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 главного комплекса гистосовместимости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II главного комплекса гистосовместимости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комбинированные иммунодефициты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иммунодефицит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Вискотта-Олдрича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 Георга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карликовостью за счет коротких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вследствие наследственного дефекта, вызванного вирусом эпштейна-барра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гипериммуноглобулинемии 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Иммунодефициты, связанные с другими уточненными значительными дефектами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связанный со значительным дефектом,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преобладающими отклонениями от нормы в количестве и функциональной активности В-клеток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преобладанием нарушений иммунорегуляторных Т-клеток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аутоантителами к В-или Т-клеткам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общие вариабельные иммунодефициты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функционального антигена-1 лимфоцитов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 системе комплемента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иммунодефициты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 с саркоидозом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других уточненных и комбинированных локализаций (H22.1*, G53.2*, M14.8*, I41.8*, M63.3*)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 вовлечением иммунного механизма,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(эндемический) зоб, связанный с йодной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Многоузловой (эндемический) зоб, связанный с йодной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 (эндемический), связанный с йодной недостаточностью,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щитовидной железы, связанные с йодной недостаточностью, и сходные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с диффузным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без зоба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вызванный медикаментами и другими внешними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щитовидной железы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Микседематозная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гипотиреозы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диффузный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одноузловой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многоузловой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нетоксического зоба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зоб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диффузным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одноузловым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многоузловым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от эктопией ткани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Тиреоидный криз или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тиреотоксикоза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тиреоидит с преходящим тиреотоксикозом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Аутоиммунный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Дисгормональный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почек (N08.3*)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поражениями глаз (H28.0*, H36.0*)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неврологическими осложнениями (G73.0*, G99.0*, G59.0*, G63.2*)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почек (N08.3*)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поражениями глаз (H28.0*, H36.0*)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неврологическими осложнениями (G73.0*, G99.0*, G59.0*, G63.2*)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Недиабетическая гипогликемическая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гипогликемии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Гипогликемия неуточненая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Увеличенная секреция глюкагона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гипопаратиреоза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гиперпаратиреоз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гиперпаратиреоз,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гиперпаратиреоза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и гипофизарный гигантизм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гиперфункции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Иценко-Кушинга гипофизарного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Нельсона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адреногенитальные расстройства связанные с дефицитом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гиперальдостеронизм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недостаточность коры надпочечников (болезнь Аддисона)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Аддисонов криз (адреналовый криз)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мозгового слоя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функции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поликистоза яичников (синдром Штейна-Левенталя)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дисфункции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Аутоиммунная полигландулярная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Полигландулярная гиперфункция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Стойкая гиперплазия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вилочковой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Карциноидный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андрогенной резистентности (тестикулярной феминизации)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Квашиоркор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Алиментарный маразм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Маразматический квашиоркор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белково-энергетическая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Вернике-Корсакова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никотиновой кислоты [пеллагра]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Рахит активный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 обусловленное избыточным поступлением энергетических ресурсов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степень ожирения, сопровождаемая альвеолярной гиповентиляцией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ожирения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Классическая фенилкетонурия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накопления гликогена (сердечный гликогеноз)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всасывания углеводов в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обмена углеводов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сфинголипидозы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II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мукополисахаридозы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посттрансляционной модификации лизосомных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леша-нихена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эритропоэтическая порфирия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порфирии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Жильберта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Криглера-Найяра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обмена билирубина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обмена билирубина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меди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легочными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кишечными проявлениями (P75*)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другими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без невропатии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деменция с острым началом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не на фоне деменции, так описанный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на фоне деменции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галлюциноз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кататоническое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бредовое [шизофреноподобное]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расстройства настроения [аффективные]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тревожное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диссоциативное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эмоционально лабильное [астеническое]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психические расстройства, обусловленные повреждением и дисфункцией головного мозга или соматической болезнью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Психическое расстройство, обусловленное повреждением и дисфункцией головного мозга или соматической болезнью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личности органической этиологии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Постэнцефалитный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Постконтузионный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органические расстройства личности и поведения, обусловленные болезнью, травмой и дисфункцией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расстройство личности и поведения, обусловленное болезнью, повреждением или дисфункцией головного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или симптоматическое психическое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алкоголя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опиоидов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каннабиоидов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седативных и снотворных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кокаина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других стимуляторов (включая кофеин)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галлюциногенов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табака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летучих растворителей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расстройства,вызванные одноврем. употреблением нескольких наркотических средств и использованием других психоактивных веществ: Психическое pасстpойство и pасстpойство поведения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Гебефреническая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Кататоническая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Недифференцированная (атипичная)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Постшизофреническая депрессия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тип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Бредовое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бредовые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бредовое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полиморфное психотическое расстройство без симптомов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полиморфное психотическое расстройство с симптомами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шизофреноформное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преимущественно бредовые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 преходящие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и преходящее психотическое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Индуцированное бредовое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маниакальный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депрессивный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смешанный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шизоаффективные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неорганические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Неорганический психоз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Мания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Мания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маниакальные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Маниакальный эпизод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гипомании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мании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мании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легкой или умеренной депрессии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смешанного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биполярные 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средней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тяжелой степени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тяжелой степени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депрессивные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текущий эпизод тяжелой степени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текущий эпизод тяжелой степени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рекуррентные депрессивные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расстройство настроения [аффективное]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рекуррентные расстройства настроения [аффективные]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расстройства настроения [аффективные]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настроения [аффективное]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Агорафобия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фобии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(изолированные) фобии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фобические тревожные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Паническое расстройство [эпизодическая пароксизмальная тревожность]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тревожное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тревожное и депрессивное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смешанные тревожные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тревожные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Тревожное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Преимущественно обсессивные(навязчивые) мысли или размышления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Преимущественно компульсивные действия [навязчивые ритуалы]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навязчивые мысли и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обсессивно(навязчиво)-компульсивные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Обсессивно-компульсивное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реакция на стресс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Посттравматическое стрессовое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приспособительных реакций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реакции на тяжелый стресс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на тяжелый стресс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Диссоциативная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Диссоциативная фуга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Диссоциативный ступор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 и одержимость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Диссоциативные двигательные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Диссоциативные конвульсии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Диссоциативная анестезия или потеря чувственного восприятия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диссоциативные [конверсионные]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диссоциативные [конверсионные]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Диссоциативное [конверсионное]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Соматизированное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Недифференцированное соматоформное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Ипохондрическое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Соматоформная дисфункция вегетативной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соматоформное болевое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соматоформные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Соматоформное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деперсонализации-дереализации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невротические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анорексия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нервная анорексия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булимия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нервная булимия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Переедание, связанное с другими психологическими расстройствами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приема пищи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психические расстройства и расстройства поведения, связанные с послеродовым периодом,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расстройства и расстройства поведения, связанные с послеродовым периодом,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Послеродовое психическое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Психологические и поведенческие факторы, связанные с нарушениями или болезнями,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Параноидное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Шизоидное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Диссоциальное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неустойчивое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Истерическое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Ананкастическое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Тревожное (уклоняющееся)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специфические расстройства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и другие расстройства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изменение личности после переживания катастрофы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изменение личности после психического заболевания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стойкие изменения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изменение личности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влечение к азартным играм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влечение к поджогам [пиромания]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влечение к воровству [клептомания]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Трихотилломания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привычек и влечений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половой идентификации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Эсгибиционизм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глубокая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глубокая,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глубокая,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умственной отсталости,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неуточненная,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аутизм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аутизм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Гиперактивное расстройство, сочетающееся с умственной отсталостью и стереотипными движениями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Аспергера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Гиперкинетическое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Несоциализированное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Социализированное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Вызывающее оппозиционное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поведения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смешанные расстройства поведения и эмоций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Элективный мутизм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Комбинирование вокализмов и множественных моторных тиков [синдром де ла Туретта]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эмоциональные расстройства и расстройства поведения с началом, обычно приходящимся на детский и подростковый возраст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Эмоциональное расстройство и расстройство поведения, начинающиеся обычно в детском и подростковом возрасте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Гриппозный менингит (бактериальный менингит, вызванный Haemophilus influenzae (гемофилус инфлуенза)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менингит (бактериальный менингит, вызванный Pneumococcus (пневмококкус)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Стрептококовый менингит (бактериальный менингит, вызванный Streptococcus (стрептококкус)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менингит (бактериальный менингит, вызванный Staphylococcus) (стафилококкус)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вызванный другими бактериями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менингит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микозах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других уточненных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Непиогенный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Доброкачественный рецидивирующий менингит [Молларе]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вызванный другими уточненными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диссеминированный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Тропическая спастическая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менингоэнцефалит и менингомиелит,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энцефалит, миелит и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Внутричерепной абсцесс и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Внутрипозвоночный абсцесс и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Экстрадуральный и субдуральный абсцесс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Внутpичеpепной и внутpипозвоночный абсцесс и гpанулема пpи болезнях классифициpованных в дpугих pубpиках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Внутричерепной и внутрипозвоночный флебит и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воспалительных болезней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мозжечковая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мозжечковая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спастическая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спинальная мышечная атрофия, I тип (Верднига-Гоффмана)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наследственные спинальные мышечные атрофии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двигательного неврона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спинальные мышечные атрофии и родственные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нейролептический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дегенеративные болезни базальных 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семейная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несемейная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кривошея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рото-лицевая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дистонии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тремор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тремора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хореи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экстрапирамидные и двигательные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Экстрапирамидное и двигательное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болезнь Альцгеймера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болезнь Альцгеймера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Альцгеймера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Альцгеймера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дегенеративные болезни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[болезнь Девика]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подострый геморрагический лейкоэнцефалит [болезнь Харста]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форма острой диссеминированной демиелинизации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демиелинизация мозолистого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понтинный миелиноз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поперечный миелит при демиелинизирующей болезни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демиелинизирующие болезни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Демиелинизирующая болезнь центральной нервной системы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[парциальная]идиопатическая эпилепсия и эпилептические синдромы с судорожными припадками с фокальным началом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[парциальная]симптоматическая эпилепсия и эпилептические синдромы с простыми парциальными припадками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[парциальная]симптоматическая эпилепсия и эпилептические синдромы с комплексными парциальными судорожными припадками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Генерализованная идиопатическая эпилепсия и эпилептические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генерализованной эпилепсии и эпилептических синдромов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эпилептические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Припадки grand mal (гранд маль) неуточненные (с малыми припадками [petit mal] (петит маль) или без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припадки [petit mal] (петит маль) неуточненные, без припадков grand mal (гранд маль)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эпилепсии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Эпилептический статус grand mal (гранд маль) (судорожных припадков)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Эпилептический статус petit mal (петит маль) (малых припадков)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Сложный парциальный эпилептический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эпилептический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Эпилептический статус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Мигренозный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мигрень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вертебробазилярной артериальной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сонной артерии (полушарный)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и двусторонние синдромы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слепота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Транзиторная глобальная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транзиторные церебральные ишемические атаки и связанные с ними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Транзиторная церебральная ишемическая атака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средней мозговой артерии (I66.0†)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передней мозговой артерии (I66.1†)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задней мозговой артерии (I66.2†)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инсульта в стволе головного мозга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мозжечкового инсульта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 двигательный лакунарный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 чувствительный лакунарный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Белла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узла коленца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Клонический гемифациальный 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лицевого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обонятельного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языкоглоточного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блуждающего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других уточненных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плечевого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шейных корешков,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грудных корешков,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пояснично-крестцовых корешков,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нервных корешков и сплетений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нервных корешков и сплетений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нарушениях межпозвоночных дисков (M50-M51†)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спондилезе (M47.-†)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запястного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срединного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локтевого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лучевого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седалищного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бокового подколенного (малоберцового)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предплюсневого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подошвенного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мононеврит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мононевропатии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прогрессирующая невропатия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Гийена-Барре (острый (пост-) инфекционный полиневрит)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воспалительные полиневропатии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полиневропатия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миастения (Myasthenia gravis)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миастения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нервно-мышечного синапса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миастенические синдромы при опухолевом поражении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Спастический церебральный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диплегия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гемиплегия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Дискинетический церебральный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Атаксический церебральный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детского церебрального паралича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церебральный паралич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Параплегия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Паралитический синдром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Сообщающаяся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Посттравматическая гидроцефалия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и сирингобульбия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миелопатии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спинного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спинного мозга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Истечение цереброспинальной жидкости [ликворея]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оболочек головного мозга,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Истечение цереброспинальной жидкости при спинномозговой пункции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гипотензия после шунтирования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и другие глубокие воспаления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Энтропион и трихиаз век (заворот век)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Эктропион века (выворот век)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Лагофтальм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Птоз века (блефароптоз)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Дакриоаденит (хроническая гипертрофия слезной железы)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болезни слезной железы (Дакриопс, синдром сухового глаза, киста слезной железы, атрофия)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Хроническое воспаление слезных протоков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Стеноз и недостаточность слезных протоков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циклит (увеит)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воспаления (болезнь Харада) уевонейроретинит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воспаление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Экзофтальмические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(давно попавшее в глазницу) инородное тело вследствие проникающего ранения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(стромальный) и глубокий кератит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Неоваскуляризация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Слипчивая лейкома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центральные помутнения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рубцы и помутнения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и помутнения роговицы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кератопатия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отеки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оболочек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дистрофия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подострый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иридоциклиты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Гифема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сосудистые болезни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радужной оболочки, цилиарного тела и передней камеры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Зрачковые мембраны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спаек и разрывов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при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вызванная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и разрыв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сетчатки с разрывом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Серозная отслойка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сетчатки без отслойки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Тракционная отслойка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отслойки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ретинальная артериальная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ретинальная артериальная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артериальные окклюзии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сосудистые окклюзии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Ретинальная васкулярная окклюзия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Фоновая ретинопатия и ретинальные сосудистые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макулы и заднего полюса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ретинальная дегенерация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Расщепление слоев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Подозрение на глаукому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открытоугольная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закрытоугольная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глаукома посттравматическая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воспалительного заболевания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других болезней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(пролапс)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стекловидное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помутнения стеловидного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Гнойный эндофтальмит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эндофтальмиты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Дегенеративная миопия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болезни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Гипотония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состояния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(давно попавшее в глаз) магнитное инородное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(давно попавшее в глаз) немагнитное инородное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Неврит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зрительного нерва,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диска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отделов зрительных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4-го [блокового]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паралитические косоглазия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Паралитическое косоглазие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Сходящееся содружественное косоглазие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Расходящееся содружественное косоглазие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 косоглазие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косоглазия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Гиперметропия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стекловидного тела после хирургической операции по поводу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серозный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слизистый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негнойные средние отиты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туботимпанальный гнойный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эпитимпано-антральный гнойный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гнойные средние отиты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слуховой [евстахиевой]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перфорация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в области аттика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краевые перфорации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перфорации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Адгезивная болезнь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и дислокация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дефекты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среднего уха и сосцевидного отростка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вовлекающий овальное окно, необлитерирующий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вовлекающий овальное окно, облитерирующий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Кохлеарный отосклероз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отосклероза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головокружение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вестибулярной функции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потеря слуха односторонняя с нормальным слухом на противоположном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потеря слуха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односторонняя с нормальным слухом на противоположном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односторонняя с нормальным слухом на противоположном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слухового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лихорадка без упоминания о вовлечении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ревматический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ревматический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ревматический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ревматические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ревматическая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хорея с вовлечением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хорея без вовлечения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(пороки)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(порок) митрального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(порок) аортального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(порок) трехстворчатого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аортального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трехстворчатого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аортального и трехстворчатого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аортального и трехстворчатого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болезни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Множественное поражение клапанов сердца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эндокарда, клапан не уточнен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ревматический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ревматические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[первичная]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с (застойной) сердечной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без (застойной) сердечной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без почечной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почечной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и почечной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другим поражениям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вторичная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Нестабильная стенокардия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с документально подтвержденным спазмом (вариантная)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стенокардии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передней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нижней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субэндокардиальный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передней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нижней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другой 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как ближайшее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межпредсердной перегородки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межжелудочковой перегородки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сердечной стенки без гемоперикарда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сухожильной хорды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сосочковой мышцы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предсердия, ушка предсердия и желудочка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осложнения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Коронарный тромбоз, не приводящий к инфаркту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дресслера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болезнь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Бессимптомная ишемия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с упоминанием об остром легочном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без упоминания об остром легочном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легочная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свищ легочных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легочных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неспецифический идиопатический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острого перикардита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перикардит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адгезивный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констриктивный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Перикардиальный выпот (невоспалительный)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перикарда,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подострый инфекционный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эндокардит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Митральная (клапанная) недостаточность (неревматическая)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Пролапс [пролабирование]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неревматические поражения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Неревматическое поражение митрального клапана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(клапанный) стеноз (неревматический)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Аортальная (клапанная) недостаточность (неревматическая)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(клапанный) стеноз с недостаточностью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аортального клапана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аортального клапана (неревматическое)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Неревматическая недостаточность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неревматические поражения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Изолированный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острого миокардита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миокардит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Дилатационная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гипертрофическая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гипертрофическая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Эндокардиальный фиброэластоз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рестриктивная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обусловленная воздействием лекарственных средств и других внешних факторов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кардиомиопатии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[атриовентрикулярная] блокада первой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[атриовентрикулярная] блокада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[атриовентрикулярная] блокада полная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Блокада задней ветви левой ножки пучка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блокады пучка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Блокада левой ножки пучка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Двухпучковая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Трехпучковая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Неспецифическая внутрижелудочковая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блокада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преждевременного возбуждения [аномалии атриовентрикулярного возбуждения]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проводимости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сердца с успешным восстановлением сердечной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Внезапная сердечная смерть,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Возвратная желудочковая аритмия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Наджелудочковая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Желудочковая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тахикардия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фибрилляция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Персистирующая фибрилляция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фибрилляция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Типичное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Атипичное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предсердий и трепетание предсердий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исходящая из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преждевременная деполяризация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слабости синусового узла [синдром тахикардии-брадикардии]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сердечного ритма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сердечного ритма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Застойная сердечная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Левожелудочковая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перегородки сердца приобретенный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сухожилий хорды,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сосочковой мышцы,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Внутрисердечный тромбоз,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неточно обозначенные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каротидного синуса и бифуркации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средней мозговой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передней соединительной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задней соединительной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базилярной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позвоночной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других внутричерепных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внутричерепной артерии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субарахноидальное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полушарие субкортикальное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полушарие кортикальное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полушарие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ствол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мозжечок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внутрижелудочковое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множественной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внутримозговое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Субдуральное кровоизлияние (острое) (нетравматическое)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Нетравматическое экстрадуральное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Внутричерепное кровоизлияние (нетравматическое)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мозговых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мозговых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мозговых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вен мозга, непиогенный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не уточненный как кровоизлияние или инфаркт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позвоночной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базилярной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сонной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множественных и двусторонних прецеребральных артерий,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других прецеребральных артерий,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неуточненной прецеребральной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передней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задней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мозжечковых артерий,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множественных и двусторонних артерий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другой артерии мозга,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неуточненной артерии мозга,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Расслоение мозговых артерий без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мозга без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атеросклероз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сосудистая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Мойамойа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Негнойный тромбоз внутричерепной венозной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сосудов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субарахноидального кровоизлияния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внутричерепного кровоизлияния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другого нетравматического внутричерепного кровоизлияния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инфаркта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инсульта, не уточненные как кровоизлияние или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цереброваскулярных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артерий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генерализованный 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Расслоение аорты (любой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части аорты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части аорты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брюшной аорты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брюшной аорты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и брюшной аорты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и брюшной аорты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неуточненной локализации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неуточненной локализации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сонной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артерии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подвздошной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артерии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артерии иных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и расслоение позвоночной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других 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тромбангит [болезнь Бергера]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периферических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периферических сосудов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брюшной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и неуточненных отделов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артерий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артерий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артерий конечностей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подвздошной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свищ приобретенный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и соединительнотканная дисплазия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компрессии чревного ствола брюшной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изменения артерий и артериол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Невус неопухолевый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Аортит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поверхностных сосудов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бедренной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других глубоких сосудов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Бадда-Киари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 мигрирующий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почечной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уточненных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с язвой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с воспалением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с язвой и воспалением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без язвы и воспаления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Венозная недостаточность (хроническая) (периферическая)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брыжеечный лимфаденит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Лимфоотек,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неинфекционные болезни лимфатических сосудов и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Ортостатическая гипотензия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функциональные нарушения после операций на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после медицинских процедур,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с кровотечением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обструктивный ларингит [круп]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эпиглоттит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с пневмонией, вирус гриппа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с пневмонией, вирус не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Аденовирусная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респираторным синцитиальным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вирусом парагриппа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метапневмовирусом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вирусная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Streptococcus pneumoniae (стрептококкус пнеумоние)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Haemophilus influenzae [палочкой Афанасьева-Пфеффера]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Klebsiella pneumoniae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Pseudomonas (псеудомонас) (синегнойной палочкой)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стрептококком группы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стрептококками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Пневмония, вызванная Escherichia coli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аэробными грамотрицательными бактериями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Пневмония, вызванная Mycoplasma pneumoniae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бактериальные пневмонии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хламидиями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уточненными инфекционными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Гипостатическая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респираторным синцитиальным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метапневмовирусом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другими уточненными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верхнечелюстной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фронтальный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этмоидальный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сфеноидальный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пансинусит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синуситы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синусит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Полипозная дегенерация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полипы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фурункул и карбункул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или мукоцеле носового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Смещенная носовая перегородка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носовой раковины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носа и носовых синусов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миндалин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миндалин с гипертрофией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болезни миндалин и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Перитонзиллярный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голосовых складок 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голосовой складки 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Узелки голосовых складок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голосовых складок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Ретрофарингеальный и парафарингеальный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абсцесс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верхних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Мак-Леода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Панлобулярная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Центрилобулярная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 (легкого) (легочная)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острой респираторной инфекцией нижних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обострением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хроническая обструктивная легочная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с преобладанием аллергического компонента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Неаллергическая астма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астма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Астматический статус [status asthmaticus]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угольщика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асбестом и другими минеральными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тальковой пылью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другой пылью, содержащей кремний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Бокситный фиброз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связанный с туберкулезом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Биссиноз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 и пневмонит, вызванный химическими веществами, газами, дымами и парами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легочный отек, вызванный химическими веществами, газами, дымами и парами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Пневмонит, вызванный пищей и рвотными массами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Пневмонит, вызванный вдыханием масел и эссенций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Пневмонит, вызванный другими твердыми веществами и жидкостями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легочные проявления, вызванные излучением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интерстициальные легочные нарушения, вызванные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другими уточненными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неуточненными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респираторного расстройства [дистресса] у взрослого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эозинофилия,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Альвеолярные и парието-альвеолярные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интерстициальные легочные болезни с упоминанием о фиброзе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интерстициальные легочные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легочная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 и некроз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легкого с пневмонией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легкого без пневмонии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с фистулой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без фистулы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Плевральный выпот,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Плевральная бляшка с упоминанием об асбестозе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пневмоторакс напряжения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спонтанный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Хилусный выпот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плевральные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Плевральное поражение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функционирования трахеостомы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недостаточность после торакального оперативного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недостаточность после неторакального оперативного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Мендельсона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под собственно голосовым аппаратом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нарушения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респираторная [дыхательная]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респираторная [дыхательная]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бронхов,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Легочной коллапс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средостения,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респираторные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(M05.1†)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прорезывания зубов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аномалии размеров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челюстно-лицевых соотношений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височно-нижнечелюстного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челюстно-лицевые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Ростовые (неодонтогенные) кисты области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кисты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кисты области рта,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развития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Гигантоклеточная гранулема центральная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Сиалоаденит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Сиалолитиаз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Мукоцеле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слюнных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и абсцесс области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Оральный мукозит (язвенный)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Подслизистый фиброз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Гастроэзофагеальный рефлюкс с эзофагитом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Ахалазия кардиальной части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Дискинезия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пищевода приобретенный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Желудочно-пищеводный разрывно-геморрагический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Барретта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пищевода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пищевода при болезни Шагаса (B57.3†)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без кровотечения 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без кровотечения 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без кровотечения 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геморрагический гастрит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расширение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Гипертрофический пилоростеноз у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в виде песочных часов и стеноз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Пилороспазм,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желудка и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желудка и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желудка и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желудка и двенадцатиперстной кишки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с генерализованным перитонитом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с отграниченным перитонитом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другой или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аппендицита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Гиперплазия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Аппендикулярные камни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аппендикса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паховая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паховая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паховая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бедренная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бедренная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бедренная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Инцизионная грыжа без непроходимости 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Парастомальная грыжа без непроходимости 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грыжа брюшной полости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грыжа брюшной полости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грыжа брюшной полости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разновидности болезни Крона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панколит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ректосигмоидит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Псевдополипоз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Мукозный проктоколит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язвенные колиты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колит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гастроэнтерит и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гастроэнтерит и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и алиментарный гастроэнтерит и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неинфекционные гастроэнтериты и колиты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Неинфекционный гастроэнтерит и колит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сосудистые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сосудистые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Ангиодисплазия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сосудистые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Паралитический илеус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Инвагинация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Заворот кишок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Илеус, вызванный желчным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закрытия просвета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Кишечные сращения (спайки) с непроходимостью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кишечная непроходимость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тонкой кишки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тонкой кишки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толстой кишки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толстой кишки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и тонкой, и толстой кишки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и тонкой, и толстой кишки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кишечника, неуточненной части,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кишечника, неуточненной части,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Мегаколон,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анального сфинктера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трещина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Трещина заднего прохода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Прямокишечный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свищ (свищ между прямой кишкой и задним проходом)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[заднепроходной]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Ишиоректальный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Интрасфинктерный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кишечника (нетравматическое)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толстого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кишечника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четвертой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Перианальный венозный 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перитонит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перитонита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Брюшинные спайки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Гемоперитонеум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брюшины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перитонит (A18.3†)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фиброз и склероз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цирроз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печеночная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болезнь печени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холестазом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печеночным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острого гепатита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персистирующего гепатита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активного гепатита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гепатита,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других нарушений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 подострая печеночная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печеночная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персистирующий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лобулярный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активный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гепатиты,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гепатит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воротной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Гранулематозный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Аутоимунный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печени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Жировая дегенерация печени,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пассивное полнокровие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Центрилобулярный геморрагический некроз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Пелиоз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Веноокклюзионная болезнь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печени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пузыря с острым холециститом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пузыря с другим холециститом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пузыря без холецистита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протока с холангитом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протока с холециститом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протока без холангита или холецистита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холелитиаза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холецистита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Холестероз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сфинктера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Желчная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желчевыводящих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идиопатический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билиарный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вызванный алкоголем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вызванный лекарствами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острый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панкреатит алкогольной этиологии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панкреатиты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Ложная киста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[идиопатическая стеаторея]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всасывания в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всасывания в кишечнике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оперированного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кишечная непроходимость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после колостомии и энтеростомии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органов пищеварения после медицинских процедур,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Кровавая рвота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Желудочно-кишечное кровотечение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Импетиго [вызванное любым организмом]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пальцев кисти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отделов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лица,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с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без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обыкновенная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листовидная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бразильская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эритематозная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вызванная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пузырчатки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пемфигоид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буллезная болезнь у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герпетиформный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Бенье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атопические дерматиты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контактный дерматит, вызванный другими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высыпание на коже, вызванное лекартвенными средствами и медикаментами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узловатая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Монетовидная экзема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Генерализованный пустулезный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Акродерматит стойкий [Aллопо]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Пустулез ладонный и подошвенный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каплевидный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и оспоподобный острый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Крупнобляшечный парапсориаз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розовый [Жибера]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гипертрофический красный плоский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красный плоский буллезный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крапивница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Небуллезная эритема многоформная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эритема многоформная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эпидермальный некролиз [Лайелла]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эритема многоформная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многоформная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эритема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фототоксическая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фотоаллергическая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радиационный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Перифолликулит головы абсцедирующий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розацеа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 гангренозная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Декубитальная язва cтепень III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Декубитальная язва cтепень IV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Рубцовые состояния и фиброз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кольцевидная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кожи и подкожной клетчатки, вызванная инородным телом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кожная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ограниченная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склеродермия [morphea] (морфеа)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склеродермия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Обызвествление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Папулы готтрона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Пойкилодермия сосудистая атрофическая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Аньюм [дактилолиз спонтанный]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нижней конечности,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Пиогенная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[артифициальный]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Лихорадочный нейтрофильный дерматоз Свита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Эозинофильный целлюлит Уэлса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язва кожи,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артрит и полиартрит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артрит и полиартрит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артриты и полиартриты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 и полиартриты, вызванные другими уточненными бактериальными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Пиогенный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реактивные артропатии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Фелти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(J99.0*)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васкулит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с вовлечением других органов и систем (I52.8*, I39.0*, I39.1*, I39.2*, I39.3*, I39.4*, I39.8*, I41.8*, G73.7*, I32.8*, G63.6*)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серопозитивные ревматоидные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Серопозитивный ревматоидный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Серонегативный ревматоидный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Стилла, развившаяся у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бурсит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узелок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ревматоидные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ревматоидный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анкилозирующий спондилит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с системным началом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полиартрит (серонегативный)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Пауциартикулярный юношеский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юношеские артриты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 обусловленная нарушением почечной функции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вторичная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[виллонодуряный] синовит (пигментный)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Палиндромный ревматизм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артропатии,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Моноартрит,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генерализованный (остео)артроз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множественный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полиартроз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коксартроз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в результате дисплазии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диспластические коксартрозы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коксартроз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коксартрозы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коксартрозы двусторонние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коксартрозы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гонартроз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гонартроз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гонартрозы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 двусторонние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артроз первого запястно-пястного сустава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артрозы первого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артроз первого запястно-пястного сустава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артрозы первого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артрозы первого запястно-пястного сустава двусторонние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артрозы первого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артроз других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артроз других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артроз других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пальца(ев)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Наружное искривление большого пальца (hallus valgus) (халлус валгус) (приобретенное)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Ригидный большой палец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большого пальца стопы (приобретенные)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молоткообразные деформации стопы (приобретенные)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пальца(ев) стопы (приобретенные)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Вальгусная деформация,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Варусная деформация,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Сгибательная деформация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Свисание стопы или кисти (приобретенное)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Плоская стопа [per planus]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когтеобразная кисть, косорукость, полая стопа (с высоким сводом) и искривленная стопа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лодыжки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Разная длина конечностей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приобретенные деформации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конечностей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вывих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подвывих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между надколенником и бедренной костью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поражения надколенника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надколенника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мениск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Дисковидный мениск (врожденный)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мениска в результате старого разрыва или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мениска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тело в коленном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нестабильность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спонтанные разрывы связки(ок)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внутренние поражения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Внутреннее поражение коленного сустава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тело в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суставного хряща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смещение и подвывих сустава,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Повторяющиеся вывихи и подвывихи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суставов,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Фистула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Болтающийся сустав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нестабильность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Выпот в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Тугоподвижность сустава,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Остеофит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полиартериит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Полиартериит с поражением легких [Черджа-Стросса]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полиартериит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Слизисто-кожный лимфонодулярный синдром [Кавасаки]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узелковым полиартериитом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Гиперчувствительный ангиит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Тромботическая микроангиопатия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Смертельная срединная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 Вегенера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дуги аорты [Такаясу]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Гигантоклеточный артериит с ревматической полимиалгией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гигантоклеточные артерииты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Микроскопический полиангит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некротизирующие васкулопатии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Некротизирующая васкулопатия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системная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 с поражением других органов или систем (I39.0*, I39.1*, I39.2*, I39.3*, I39.4*I39.8*, I32.8*, N08.5*, N16.4*, J99.1*)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системной красной волчанки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дерматомиозит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дерматомиозиты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Прогрессирующий системный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CR(E)ST [сочетание кальциноза, синдрома Рейно, дисфункции пищевода, склеродактилии и телеангиэктазии]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склероз, вызванный лекарственными средствами и химическими соединениями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системного 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склероз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синдром [Шегнера]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перекрестные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Бехчета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полимиалгия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(эозинофильный) фасциит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Многоочаговый фибросклероз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Рецидивирующий панникулит Вебера-Крисчена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Гипермобильный синдром разболтанности, излишней подвижности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системные поражения соединительной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 (D66-D68†)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Кифоз позиционный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кифозы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кифозы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Инфантильный идиопатический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идиопатический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идиопатические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Торакогенный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Нервно-мышечный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вторичные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сколиоза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у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сращения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атланто-аксиальный подвывих с миелопатией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привычные атланто-аксиальные подвывихи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привычные подвывихи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Кривошея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деформирующие дорсопатии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спондилит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Энтезопатия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Сакроилеит,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Остеомиелит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межпозвонковых дисков (пиогенная)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спондилопатии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спондилопатии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передней спинальной или позвоночной артерии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миелопатией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радикулопатией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спондилопатия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позвоночника, связанный с перенапряжением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Разрушение позвонка,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спондилопатии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позвоночника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Бруцеллезный спондилит (A23.-†)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Энтеробактериальный спондилит (A01-A04†)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миелопатией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радикулопатией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Смещение межпозвоночного диска шейного отдела другого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дегенерация межпозвоночного диска шейного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межпозвоночного диска шейного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миелопатией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радикулопатией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уточненное смещение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дегенерация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Узлы [грыжи] Шморля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уточненное поражение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Шейно-черепной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Шейно-плечевой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нестабильность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Крестцово-копчиковые нарушения, не класифицированные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Панникулит, поражающий шейный отдел и позвоночник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мягких тканей, вызванная попаданием инородного тела,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травматический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прогрессирующий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кальцификация и оссификация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Кальцификация и оссификация мышц, связанная с ожогами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кальцификация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разрыв мышцы (нетравматический)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Ишемический инфаркт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иммобилизации (параплегический)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оболочки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(тено)синовиты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Теносиновит шиловидного отростка лучевой кости [синдром де Кервена]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синовиты и теносиновиты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подколенной кисты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синовиальной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разгибателей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сгибателей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других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неуточненных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пяточное [ахилово] сухожилие (приобретенное)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контрактура сухожилия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гипертрофия,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синовиальных оболочек и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синовиальной оболочки и сухожилия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крепитирующий синовит кисти и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локтевого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Препателлярный бурсит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большого вертела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мягких тканей, связанные с нагрузкой, перегрузкой и давлением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синовиальной сумки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бурситы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киста подколенной области [Бейкера]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киста синовиальной сумки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кальция в синовиальной сумке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бурсопатии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Ладонный фасциальный фиброматоз [Депюитрена]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Подошвенный фасциальный фиброматоз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Псевдосаркоматозный фиброматоз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фасцит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Адгезивный капсулит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ротатора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двуглавой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инородное тело в мягких тканях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после удаления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 срастание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Несрастание перелома [псевдоартроз]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переломы,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целостности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Фиброзная дисплазия (избирательная, одной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Единичная киста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Аневризматическая костная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кисты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плотности и структуры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гематогенный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острого остеомиелита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многоочаговый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остеомиелит с дренированным синусом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гематогенные остеомиелиты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асептический некроз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обусловленный перенесенной травмой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вторичный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черепа при болезни Педжета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костей при болезни Педжета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Преждевременное сращение эпифиза с диафизом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роста и развития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костей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Периостит при других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 при других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при кессонной болезни (T70.3†)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вследствие гемоглобинопатии (D50-D64†)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Деформирующий остеит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костей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головки бедренной кости [Легга-Калве-Пертеса]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бедра после перенесенного юношеского остеохондроза (Coxa plana) (кокса плана)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юношеские остеохондрозы бедра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большой и малой берцовых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предплюсны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юношеский остеохондроз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Соскальзывание верхнего эпифиза бедренной кости (нетравматическое)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Рассекающий остеохондрит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остеохондропатии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хрящей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грудной клетки и ребер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приобретенные деформации костно-мышечной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 после сращения или артродеза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после установки ортопедического имплантата суставного протеза или костной пластинки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костно-мышечной системы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Межпозвоночный дисковый стеноз неврального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болезнях крови и иммунных нарушениях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сахарном диабете (E10-14†)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других болезных эндокринной системы, расстройствах питания и нарушениях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системных болезнях соединительной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тубулоинтерстициальный 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Необструктивный хронический пиелонефрит, связанный с рефлюксом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обструктивный пиелонефрит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тубулоинтерстициальные нефриты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лоханочно-мочеточникового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со стриктурой мочеточника,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почки и мочеточника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гидронефрозы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Перегиб и стриктура мочеточника без гидронефроза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Уропатия, обусловленная пузырно-мочеточниковым рефлюксом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обструктивная уропатия и рефлюкс-уропатия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уропатия и рефлюкс-уропатия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Балканская нефропатия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почки и околопочечной клетчатки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тубулоинтерстициальные поражения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отторжениях трансплантата (T86.-†)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тубулярным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острым кортикальным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медуллярным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острая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Терминальная стадия поражения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с камнями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уретре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камни в нижних отделах мочевых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нижних отделах мочевых путей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Сморщенная почка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 или инфаркт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почки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почек 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почки и мочеточника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Незаторможенный мочевой пузырь,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Рефлекторный мочевой пузырь,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Нейрогенная слабость мочевого пузыря,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нервно-мышечные дисфункции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Нервно-мышечная дисфункция мочевого пузыря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Обтурация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Пузырно-кишечный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свищ,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мочевого пузыря нетравматический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мочевого пузыря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Посттравматическая стриктура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Постинфекционная стриктура уретры,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структура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уретры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дивертикул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карбункул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слизистой оболочки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уретры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Непроизвольное мочеиспускание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недержания мочи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мочевыводящей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мочевыводящей системы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Гиперплазия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осумкованное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Инфицированное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Перекручивание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 и эпидидимо-орхит с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крайняя плоть, фимоз и парафимоз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расстройства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Солитарная киста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кистозная мастопатия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Фиброаденоз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Фибросклероз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доброкачественные дисплазии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дисплазия молочной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в молочной железе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Жировой некроз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сальпингит и оофорит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сальпингит и оофорит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воспалительная болезнь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воспалительная болезнь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параметрит и тазовый целлюлит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параметрит и тазовый целлюлит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тазовый перитонит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тазовый перитонит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Тазовый перитонит у женщин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Тазовые перитонеальные спайки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женских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бартолиновой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Изъязвление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влагалища 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тазовой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ректовагинальной перегородки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кожного рубца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эндометриоз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Уретроцеле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матки и влагалища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Эритроцеле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выпадения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женских половых органов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Пузырно-влагалищный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свищи женских мочеполовых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влагалищно-тонкокишечный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влагалищно-толстокишечный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кишечно-генитальные свищи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Свищи генитально-кожные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свищи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киста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желтого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кисты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атрофия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и грыжа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Перекручивание яичника, ножки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Гематосальпинкс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широкой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невоспалительные болезни яичника, маточной трубы и широкой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яичника, маточной трубы и широкой связки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других отделов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женских половых органов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Железистая гиперплазия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Аденоматозная гиперплазия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Субинволюция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Выворот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Внутриматочные синехии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Гематометра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невоспалительные болезни матки, за исключением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матки, за исключением шейки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шейки матки,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шейки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разрыв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стеноз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Гипертрофическое удлинение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невоспалительные болезни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влагалища,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атрезия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Гематокольпос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невоспалительные болезни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влагалища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вульвы,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невоспалительные болезни вульвы 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аменорея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и частые менструации при регулярном цикле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и частые менструации при нерегулярном цикле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менструации в пубертатном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кровотечения в предменопаузном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нерегулярных менструаций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кровотечения из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выкидыш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связанное с отсутствием овуляции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трубного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маточного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цервикального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связанное с мужскими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женского бесплодия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искусственным оплодотворением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стриктура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свода влагалища после экстирпации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 малом тазу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наружной стомы мочевых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мочеполовой системы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мочеполовой системы после медицинских процедур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Абдоминальная [брюшная]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Яичниковая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внематочной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Внематочная беременность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 классический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 неполный и частичный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Погибшее плодное яйцо и непузырный занос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Несостоявшийся выкидыш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анормальные продукты зачатия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Анормальный продукт зачатия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аборт,осложнившийся нифекцией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абоpт,осложнившийсч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осложнившийся инфекцией половых путей и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осложнившийся длительным или чрезмерным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с другими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осложнившиеся инфекцией половых путей и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осложнившиеся длительным или чрезмерным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осложнившиеся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с другими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половых путей и тазовых органов, вызванная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Длительное или массивное кровотечение, вызванное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вызванная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вызванный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вызванная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веществ,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тазовых органов и тканей,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венозные осложнения,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вызванное абортом, внематочной и молярной беременностью,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эссенциальная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кардиоваскулярная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почечная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кардиоваскулярная и почечная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вторичная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гипертензия, осложняющая беременность, роды и послеродовой период,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гипертензия с присоединившейся протеинурией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протеинурия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 с протеинурией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гипертензия без значительной протеинурии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 [нефропатия] средней тяжести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преэклампсия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 [нефропатия]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неуточненная по срокам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у матери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Угрожающий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 ранние сроки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 ранние сроки беременности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Чрезмерная или тяжелая рвота беременных с нарушениями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рвота беременных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половых органов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 тромбофлебит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Глубокий флеботромбоз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церебральных вен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венозные осложнения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почек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мочевого пузыря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уретры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других отделов мочевых путей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мочевых путей при беременности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половых путей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инфекция мочеполовых путей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инсулинзависимый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инсулиннезависимый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связанный с недостаточностью питания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возникший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при беременности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питания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Чрезмерное увеличение массы тела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Недостаточное увеличение массы тела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женщине с привычным невынашиванием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Оставшееся внутриматочное противозачаточное средство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беременных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Гипотензивный синдром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во время беременности, родов 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Подвывих лонного сочленения во время беременности, родов 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состояния, связанные с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Гематологические отклонения,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Биохимические отклонения,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Цитологические изменения,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изменения, выявленные при ультразвуковом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изменения, выявленные при рентгенологическом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Хромосомные или генетические аномалии,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отклонения от нормы,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осложнения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Кардиологические осложнения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центральной нервной системы в связи с анестезией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реакция на местную анестезию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боли, вызванные проведением спинномзоговой или эпидуральной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спинномозговой или эпидуральной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Неудача или трудности при интубации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анестезии в период беременности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двойней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тройней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четырьмя плодами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многоплодной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Многоплодная беременность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плод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Продолжающаяся беременность после аборта одного или более чем одного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Продолжающаяся беременность после внутриутробной гибели одного или более чем одного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характерные для многоплодной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Неустойчивое положение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Ягодичное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или косое положение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Лицевое, лобное или подбородочное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стояние головки к концу беременности,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Многоплодная беременность с неправильным предлежанием одного или нескольких плодов,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неправильного предлежания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Неправильное предлежание плода, требующее предоставления медицинской помощи матери,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костей таза, приводящая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 суженный таз, приводящий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входа таза, приводящее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выхода таза, приводящее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 смешанного материнского и плодного происхождения,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размеры плода, приводящие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плода, приводящая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плода, приводящие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 вследствие других причин,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 требующая предоставления медицинской помощи матери,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тела матки,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Послеоперационный рубец матки, требующий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Истмико-цервикальная недостаточность,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шейки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беременной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влагалища,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вульвы и промежности,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аномалии тазовых органов,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тазовых органов, требующая предоставления медицинской помощи матери,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центральной нервной системы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Хромосомные аномалии у плода (предполагаемые),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(предполагаемые)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вирусного заболевания матери,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воздействия алкоголя,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употребления лекарственных средств,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радиации,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других медицинских процедур,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и поражения плода (предполагаемые),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и поражение плода, требующие предоставления медицинской помощи матери,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Резус-иммунизация,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изоиммунизации,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внутриутробной гипоксии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гибель плода,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Недостаточный рост плода, требующий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Избыточный рост плода, требующий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Жизнеспособный плод при абдоминальной беременности,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отклонения в состоянии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в состоянии у плода, требующие предоставления медицинской помощи матери,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Многоводие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Олигогидрамнион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амниотической полости и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амниотической жидкости и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амниотической жидкости и плодных оболочек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начало родов в последующие 24 часа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начало родов после 24-часового безводного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задержка родов, связанная с проводимой терапией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плацентарной трансфузии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Болезненное приращение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плацентарные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Плацентарное нарушение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уточненное как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отслойка плаценты с нарушением свертываемости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преждевременная отслойка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отслойка плаценты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Дородовое кровотечение с нарушением свертываемости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дородовое кровотечение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Дородовое кровотечение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схватки в период до 37 полных недель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схватки начиная с 37 полных недель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схватки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Переношенная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схватки без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схватки с преждевременными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схватки со своевременными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роды без произвольных схваток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стимуляции родов медикаментозными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стимуляции родов инструментальными методами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неудачной попытки стимуляции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стимуляции родов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слабость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слабость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слабости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Стремительные роды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Гипертонические, некоординированные и затянувшиеся сокращения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родовой деятельности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Затянувшийся первый период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Затянувшийся второй период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рождения второго плода из двойни, тройни и т.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Затяжные роды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неполного поворота головки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ягодичного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лицевого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лобного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предлежания плечика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комбинированного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другого неправильного положения и предлежания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неправильного положения и предлежания плода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деформации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равномерно суженного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сужения входа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сужения выходного отверстия и среднего диаметра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несоответствия размеров таза и плода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аномалии органов таза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других аномалий таза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аномалии таза у матери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[дистоция] вследствие предлежания плечика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сцепления [коллизии] близнецов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необычно крупного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других аномалий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вызвать роды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применения вакуум-экстрактора и наложения щипцов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затрудненных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во время родов с нарушением свертываемости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во время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во время родов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изменениями частоты сердечных сокращений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выходом мекония в амниотическую жидкость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изменениями частоты сердечных сокращений плода с выходом мекония в амниотическую жидкость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появлением биохимических признаков стресса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появлением других признаков стресса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стрессом плода неуточненным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выпадением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обвитием пуповины вокруг шеи со сдавлением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запутыванием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короткой пуповиной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предлежанием сосуда [vasa praevia]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повреждением сосудов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другими патологическими состояниями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патологическим состоянием пуповины неуточненным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первой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второй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третьей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четвертой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в процессе родоразрешения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матки до начала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матки во время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выворот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разрыв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разрыв только верхнего отдела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акушерские травмы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Акушерские травмы тазовых суставов и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гематома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акушерские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 третьем периоде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 раннем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или вторичное послеродовое кровотечение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Послеродовая(ой) коагуляционный дефект, афибриногенемия, фибринолиз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плаценты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частей плаценты или плодных оболочек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пневмонит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со стороны легких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сердца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центральной нервной системы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реакция на местную анестезию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боли, связанные с проведением спинномозговой и эпидуральной анестезии во время родов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спинномозговой и эпидуральной анестезии во время родов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или трудности при интубации во время родов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 во время родов и pодоpазpешения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анестезии во время родов и родоразрешения неуточенное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Дистресс матери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матери во время родов или после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 во время родов,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во время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вызванные акушерским оперативным вмешательством и другими процедурами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родов после искусственного разрыва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родов после самопроизвольного или неуточненного разрыва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через влагалище после предшествовавшего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родов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Самопроизвольные роды в затылочном предлежании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Самопроизвольные роды в ягодичном предлежании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самопроизвольные одноплодные роды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Одноплодные самопроизвольные роды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низких [выходных]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средних [полостных]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средних [полостных] щипцов с поворотом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других и неуточненных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Родоразрешение с комбинированным применением щипцов и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элективного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срочного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кесарева сечения с гистерэктомией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одноплодные роды путем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путем кесарева сечения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Извлечение плода за тазовый конец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акушерское пособие при родоразрешении в тазовом предлежании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другими акушерскими манипуляциями [ручными приемами]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Родоразрешение живым ребенком при абдоминальной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Деструктивная операция при родоразрешении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акушерского пособия при одноплодных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пособие при одноплодных родах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полностью самопроизвольные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полностью с применением щипцов и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полностью путем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родоразрешение при многоплодных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сепсис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хирургической акушерской 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половых путей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мочевых путей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мочеполовых путей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 неясного происхождения, возникшая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послеродовые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 тромбофлебит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Глубокий флеботромбоз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церебральных вен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венозные осложнения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Венозные осложнения в послеродовом периоде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воздушная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амниотической жидкостью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эмболия сгустками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пиемическая и септическая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акушерская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осложнения вследствие применения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сердца вследствие применения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центральной нервной системы вследствие применения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реакция на местную анестезию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боли, связанные с проведением спинальной и эпиду pальной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спинномозговой и эпидуральной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или трудности при интубации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анестезии в послеродовом периоде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швов после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швов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акушерской хирургической 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 острая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послеродового периода, не классифициро 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послеродового периода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осложений беременности и родов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осложняющий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осложняющий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Гонорея, осложняющая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передающиеся преимущественно половым путем,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осложняющий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болезни,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Протозойные инфекции,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человка [ВИЧ]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и паразитарные болезни матери,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болезни матери, осложняющие беременность, деторождение или послеродовой период,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крови и кроветворных органов и отдельные нарушения с вовлечением иммунного механизма,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болезни нервной системы,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 осложняющие беременность, деторождение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 осложняющие беременность, деторождение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и состояния, осложняющие беременность, деторождение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гипертензивными расстройствами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болезнью почек и мочевых путей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инфекционными и паразитарными болезнями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хроническими болезнями системы кровообращения и дыхания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расстройствами питания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травмой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проведением хирургического вмешательства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медицинскими процедурами у матери,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состояниями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состояниями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истмико-цервикальной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преждевременным разрывом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олигогидрамнионом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полигидрамнионом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внематочной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многоплодной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смертью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неправильным предлежанием плода перед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болезнями матери, осложняющими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состояниями, осложняющими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предлежанием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связанными с отделением плаценты и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и другими морфологическими и функциональными аномалиями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синдромом плацентарной трансфузии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выпадением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видами сдавления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и неуточненными состояниями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хориоамнионитом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аномалиями хориона и амниона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аномалиями хориона и амниона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в тазовом предлежании и с экстракцией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 видом неправильного предлежания, положения и диспропорции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с наложением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применением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с помощью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стремительными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нарушениями сократительной деятельности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осложнениями родов и родоразрешения,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применением анестезии и аналгезирующих средств у матери во время беременности, родов и родоразрешени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терапевтическими воздействиями на 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употреблением табака матерью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употреблением алкоголя матерью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употреблением матерью наркотических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использованием матерью пищевых химических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воздействием на мать химических веществ, содержащихся в окружающей среде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вредными воздействиями на 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вредными воздействиями на 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"Маловесный" для гестационного возраста плод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размер плода для гестационного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питания плода без упоминания о "маловесности" или малом размере для гестационного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Замедленный рост плода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Крайне малая масса тела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случаи малой массы тела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незрелость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случаи недоношенности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Чрезмерно крупный ребенок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"крупновесные" для срока дети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Переношенный ребенок, но не "крупновесный" для срока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Субдуральное кровоизлияние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мозг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желудочек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мозжечкового намета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внутричерепные разрывы и кровоизлияния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Внутричерепные разрывы и кровоизлияния при родовой травме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поражения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лицевого нерва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черепных нервов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позвоночника и спинного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центральной нервной системы при родовой травме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Кефалгематома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волос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Субапоневротическое кровоизлияние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волосистой части головы вследствие родовой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волосистой части головы вследствие процедур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волосистой части головы при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волосистой части головы при родах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черепа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повреждения черепа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бедренной кости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длинных костей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ключицы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других частей скелета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скелета при родовой травме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Эрба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Клюмпке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диафрагмального нерва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родовые травмы плечевого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Родовые травмы других отделов периферической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периферических нервов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печени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селезенки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грудиноключично-сосцевидной мышцы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наружных половых органов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подкожножировой ткани, обусловленный родовой травмой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родовые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гипоксия, впервые отмеченная до начала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гипоксия, впервые отмеченная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гипоксия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асфиксия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 умеренная асфиксия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асфиксия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дыхательного расстройства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тахипноэ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дыхательные расстройства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Дыхательное расстройство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врожденная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хламидиями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стрептококком группы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кишечной палочкой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Pseudomonas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другими бактериальными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другими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мекония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амниотической жидкости и слизи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молока и срыгиваемой пищи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неонатальные аспирационные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аспирационный синдром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эмфизема, возникшая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 возникший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Пневмомедиастинум, возникший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Пневмоперикард, возникший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интерстициальной эмфиземой,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Трахеобронхиальное кровотечение, возникшее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Массивное легочное кровотечение, возникшее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легочные кровотечения,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кровотечения, возникшие в перинатальном периоде,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Вильсона-Микити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Бронхолегочная дисплазия, возникшая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болезни органов дыхания,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хронические болезни органов дыхания,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ателектаз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ателектаз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Приступы цианоза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апноэ во время сна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апноэ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недостаточность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респираторные состояния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Респираторное нарушение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у новорожденных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ритма сердца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фетальное кровообращение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ишемия миокарда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сердечно-сосудистые нарушения,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Сердечно-сосудистое нарушение, возникшее в перинатальном периоде,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краснухи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цитомегаловирусная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инфекция, вызванная вирусом простого герпеса [herpes simplex]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вирусный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вирусные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вирусная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стрептококком группы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другими и неуточненными стрептококками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золотистым стафилококком [Staphylococcus aureus]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другими и неуточненными стафилококками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кишечной палочкой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анаэробными микроорганизмами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другими бактериальными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сепсис новорожденного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токсоплазмоз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(диссеминированный)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малярия, вызванная Plasmodium falciparum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врожденная малярия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инфекционные и паразитарные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инфекционная и паразитарная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Омфалит новорожденного с небольшим кровотечением или без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инфекционный мастит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Конъюнктивит и дакриоцистит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Внутриамниотическая инфекция плода,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инфекция мочевых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инфекция кожных покровов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инфекция, специфичная для перинатального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специфичная для перинатального периода,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плодом из предлежащего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плодом из разорванной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плодом из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у плода другого однояйцевого близнеца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у плода в кровеносное русло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у плода из перерезанного конца пуповины при однояйцевой двойне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форма кровопотери у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Кровопотеря у плода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Массивное кровотечение из пуповины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кровотечение из пуповины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пуповины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Внутрижелудочковое (нетравматическое) кровоизлияние 1-ой степени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Внутрижелудочковое (нетравматическое) кровоизлияние 2-ой степени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Внутрижелудочковое (нетравматическое) кровоизлияние 3-ей и 4-ой степени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внутрижелудочковое (нетравматическое) кровоизлияние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мозг (нетравматическое)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(нетравматическое) кровоизлияние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мозжечок и заднюю черепную ямку (нетравматическое)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внутричерепные (нетравматические) кровоизлияния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Внутричерепное (нетравматическое) кровоизлияние у плода и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болезнь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Гематемезис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прямой кишки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Желудочно-кишечное кровотечение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надпочечник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кожу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влагалища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кровотечения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Неонатальное кровотечение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Резус-изоиммунизация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AB0-изоиммунизация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гемолитической болезни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Гемолитическая болезнь плода и новорожденного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обусловленная изоиммунизацией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обусловленная другой и неуточненной гемолитической болезнью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Ядерная желтуха, обусловленная изоиммунизацией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ядерной желтухи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Ядерная желтуха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кровоподтеками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инфекцией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полицитемией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лекарственными средствами или токсинами, поступившими из организма матери или введенными новорожденному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заглатыванием материнской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другими уточненными формами чрезмерного гемолиза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чрезмерным гемолизом,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связанная с преждевременным родоразрешением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сгущения желчи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вследствие других и неуточненных повреждений клеток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средствами, ингибирующими лактацию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другими уточненными причинами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внутрисосудистое свертывание крови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неонатальная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недоношенных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анемия вследствие кровопотери у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анемии,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неонатальная нейтропения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неонатальные расстройства коагуляции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перинатальные гематологические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Перинатальное гематологическое нарушение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новорожденного от матери с гестационным диабетом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новорожденного от матери, страдающей диабетом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новорожденных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Ятрогенная неонатальная гипогликемия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неонатальные гипогликемии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нарушения углеводного обмена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нарушение углеводного обмена у плода и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Гипокальциемия от коровьего молока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неонатальной гипокальциемии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гипомагниемия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тетания без дефицита кальция и магния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Преходящий неонатальный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неонатальные нарушения обмена кальция и магния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неонатальное нарушение обмена кальция и магния,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зоб,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Преходящий неонатальный гипертиреоз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неонатальные нарушения функции щитовидной железы,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преходящие неонатальные эндокринные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неонатальное эндокринное нарушение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метаболический ацидоз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Дегидратация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 натрия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 калия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нарушения водно-солевого обмена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тирозинемия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нарушения обмена веществ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нарушение обмена веществ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Мекониевый илеус при кистозном фиброзе (E84.1†)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мекониевой пробки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Преходящий илеус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Кишечная непроходимость вследствие сгущения молока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непроходимость кишечника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кишечника у новорожденного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энтероколит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кишечника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неонатального перитонита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Гематемезис и мелена вследствие заглатывания материнской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Неинфекционная диарея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расстройства системы пищеварения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системы пищеварения в перинатальном периоде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холодовой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гипотермия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 у новорожденного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 новорожденного, вызванная факторами внешней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терморегуляции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терморегуляции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Склерема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токсическая эритема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не связанная с гемолитической болезнью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отеки, специфичные для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культи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изменения наружных покровов, специфичные для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наружных покровов, специфичное для плода и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Перивентрикулярные кисты (приобретенные)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лейкомаляция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возбудимость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депрессия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Гипоксическая ишемическая энцефалопатия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со стороны мозга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со стороны мозга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Реакции и интоксикации, вызванные лекарственными средствами, введенными плоду и новорожденному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тяжелая миастения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гипертонус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мышечного тонуса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плода по неуточненной причине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лекарственной абстиненции у новорожденного, обусловленные наркоманией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абстиненции после введения лекарственных средств новорожденному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расхождение черепных швов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Прерывание беременности, влияние на плод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вызванные внутриутробными вмешательствами,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возникающие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возникающие в перинатальном периоде,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Краниорахишизис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Лобное энцефалоцеле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Носолобное энцефалоцеле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Затылочное энцефалоцеле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Энцефалоцеле других областей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Энцефалоцеле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сильвиева водопровода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отверстий Мажанди и Лушки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врожденная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гидроцефалия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мозолистого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редукционные деформации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Септооптическая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церебральные кисты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(пороки развития)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мозга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шейном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грудном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поясничном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крестцовом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с гидроцефалией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шейном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грудном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поясничном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крестцовом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и дисплазия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конского хвоста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развития спинного мозга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Арнольда-Киари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нервной системы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эктропион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энтропион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агенезия слезного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слезного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слезного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анофтальма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смещение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Колобома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пороки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хрусталика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Колобома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помутнение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Голубая склера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переднего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переднего сегмента глаза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диска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заднего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заднего сегмента глаза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развития глаза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ушной раковины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атрезия и стриктура слухового прохода (наружного)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евстахиевой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уха, вызывающая нарушение слуха,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ушная раковина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аномалия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Аномально расположенное ухо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Выступающее ухо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уха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пазуха, фистула и киста жаберной щели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преаурикулярная пазуха и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жаберной щели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Крыловидная шея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лица и шеи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общий артериальный ствол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выходного отверстия правого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выходного отверстия левого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дискордантное желудочково-артериальное соединение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входного отверстия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дискордантное предсердно-желудочковое соединение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изомерия ушка предсердия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сердечных камер и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сердечных камер и соединений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межжелудочковой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предсердной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предсердно-желудочковой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Тетрада Фалло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перегородки между аортой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сердечной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сердечной перегородки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недостаточность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пороки развития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Эбштейна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правосторонней гипоплазии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трехстворчатого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недостаточность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митральный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митральная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левосторонней гипоплазии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аортального и митрального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аортального и митрального клапанов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декстрокардия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левокардия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трехпредсердное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воронкообразный стеноз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субаортальный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развития коронарных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сердечная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сердца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открытый артериальный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коарктация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крупных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крупных артерий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сохранение левой верхней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аномалия соединения легочных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аномалия соединения легочных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соединения легочных вен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соединения портальной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венозно-печеночно-артериальная фистула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крупных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крупной вены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и гипоплазия пупочной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периферический артериовенозный порок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флебэктазия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системы периферических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системы периферических сосудов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Артериовенозная аномалия развития прецеребральных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прецеребральных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системы кровообращения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системы кровообращения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хоан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и недоразвитие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треснутый, вдавленный, расщепленный нос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перфорация носовой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носа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перепонка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гортани под собственно голосовым аппаратом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гипоплазия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ларингоцеле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пороки развития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гортани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трахеомаляция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бронхомаляция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добавочная доля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секвестрация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бронхоэктазия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эктопия ткани в легком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гипоплазия и дисплазия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легкого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органов дыхания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язычка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неба [волчья пасть] неуточненная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губы срединная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и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и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и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и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и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и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расщелина неба и губы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расщелина неба и губы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губ,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анкилоглоссия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макроглоссия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слюнных желез и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неба,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глоточный карман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пищевода без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пищевода с трахеально-пищеводным свищом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трахеально-пищеводный свищ без атрезии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стеноз и стриктура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пищеводная перепонка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расширение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дивертикул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пищевода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гипертрофический пилоростеноз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грыжа пищеводного отверстия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желудка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верхней части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верхней части пищеварительного тракта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тощей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подвздошной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других уточненных частей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тонкого кишечника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прямой кишки со свищом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прямой кишки без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заднего прохода со свищом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заднего прохода без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других частей толстого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толстого кишечника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Меккеля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Гиршпрунга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функциональные аномалии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фиксации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Удвоение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Эктопический задний проход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свищ прямой кишки и ануса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Сохранившаяся клоака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кишечника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агенезия, аплазия и гипоплазия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болезнь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агенезия, аплазия и гипоплазия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кольцевидная поджелудочная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аномалия развития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перекрут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Эмбриональная киста фаллопиевой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Эмбриональная киста широкой связки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и аплазия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тела матки с удвоением шейки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удвоения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Двурогая матка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Однорогая матка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и аплазия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Эмбриональная киста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свищ между маткой и пищеварительным и мочевым трактами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тела 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ректовагинальный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Девственная плева, полностью закрывающая вход во влагалище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Сращение губ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клитора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женских половых органов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Эктопическое яичко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Неопущение яичка одностороннее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Неопущение яичка двустороннее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Неопущение яичка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головки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члено-мошоночная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промежностная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 аплазия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яичка и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яичка и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семявыносящего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семявыносящего протока, придатка яичка, семенного канатика 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и аплазия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мужских половых органов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Гермафротидитизм,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 псевдогермафродитизм,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 псевдогермафродитизм,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Псевдогермафротидитизм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 пола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почки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почки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почки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почки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гипоплазия почки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почки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Поттера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одиночная киста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Поликистоз почки, детский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поликистоз почки, тип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Поликистоз почки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Медуллярный кистоз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кистозные болезни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болезнь почек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гидронефроз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атрезия и стеноз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расширение мочеточника [врожденный мегалоуретер]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нарушения проходимости почечной лоханки 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неправильное расположение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пузырно-мочеточниково-почечный рефлюкс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Слившаяся, дольчатая и подковообразная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гиперпластическая и гигантская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почки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эписпадия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экстрофия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задние уретральные клапаны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атрезии и стеноза уретры и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мочевого протока [урахуса]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мочевого пузыря и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дивертикул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мочевого пузыря и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мочевыделительной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мочевыделительной системы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 односторонний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подвывих бедра односторонний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подвывих бедра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подвывих бедра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Неустойчивое бедро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бедра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Конско-варусная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Пяточно-варусная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Варусная стопа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варусные деформации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Пяточно-вальгусная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плоская стопа [pes planus (пес манус)]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вальгусные деформации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полая стопа [pes cavus (пес кавус)]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стопы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асимметрия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сдавленное лицо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Долихоцефалия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черепа, лица и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впалая грудь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килевидная грудь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грудиноключично-сосцевидной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длинных костей голени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костно-мышечные деформации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палец (пальцы)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большой палец (пальцы)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палец (пальцы)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Полидактилия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Сращение пальцев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Перепончатость пальцев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Сращение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Перепончатость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полное отсутствие верхней(их)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плеча и предплечья при наличии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предплечья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кисти и пальца(ев)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лучевой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Клешнеобразная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дефекты, укорачивающие верхнюю (ие) конечность (ти)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укорачивающий верхнюю конечность,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полное отсутствие нижней(их)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бедра и голени при наличии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голени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стопы и пальца(ев)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расщепление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дефекты, укорачивающие нижнюю (ие) конечность (ти)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укорачивающий нижнюю конечность,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конечности(ей) неуточненной(ых)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Фокомелия конечности(ей) неуточненной(ых)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дефекты, укорачивающие конечность(и), неуточненную(ые)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верхней конечности (ей), включая плечевой пояс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нижней(их) конечности(ей), включая тазовый пояс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множественный артрогрипоз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конечности(ей)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Краниофациальный дизостоз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Гипертелоризм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Челюстно-лицевой дизостоз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Окуломандибулярный дизостоз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костей черепа 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костей черепа и лица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 (Спина бифида оккульта)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Киппеля-Фейля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сколиоз, вызванный пороком развития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позвоночника, не связанные со сколиозом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Шейное ребро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ребер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костей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костей грудной клетки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Ахондрогенезия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Маленький рост, не совместимый с жизнью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короткого ребра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Дистрофическая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Хондроэктодермальная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Спондилоэпифизарная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остеохондродисплазия с дефектами роста трубчатых костей и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Остеохондродисплазия с дефектами роста трубчатых костей и позвоночного столба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Незавершенный остеогенез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Полиостозная фиброзная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Энхондроматоз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Метафизарная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врожденные экзостозы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остеохондродисплазии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Остеохондродисплазия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диафрагмальная грыжа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сливообразного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элерса-данло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костно-мышечной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костно-мышечной системы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ихтиоз простой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 связанный с X-хромосомой [X-сцепленный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пластинчатый [ламеллярный]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буллезная ихтиозиформная эритродермия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ихтиоз плода ["плод Арлекин"]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врожденный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ихтиоз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Эпидермолиз буллезный простой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Эпидермолиз буллезный летальный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Эпидермолиз буллезный дистрофический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буллезный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эпидермолиз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лимфедема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Ксеродерма пигментная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Недержание пигмента (incontinentia pigmenti)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Эктодермальная дисплазия (ангидротическая)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неопухолевой невус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кожи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молочной железы и соска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молочная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сосок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молочной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алопеция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морфологические нарушения волос,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Анонихия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лейконихия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Увеличенные и гипертрофированные ногти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ногтей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наружных покровов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наружных покровов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(незлокачественный)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Туберозный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факоматозы,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Факоматоз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синдром у плода (дизморфия)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гидантоинового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Дизморфия, вызванная варфарином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синдромы врожденных аномалий, обусловленные воздействием известных экзогенных факторов,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влияющих преимущественно на внешний вид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проявляющихся преимущественно карликовостью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вовлекающих преимущественно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проявляющихся преимущественно избыточным ростом [гигантизмом] на ранних этапах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Марфана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синдромы врожденных аномалий с другими изменениями скелета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синдромы врожденных аномалий,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Situs inversus (Ситус инверсус)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Сросшаяся двойня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врожденные аномалии,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Дауна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Эдвардса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трисомия 13,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трисомия 13,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трисомия 13,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трисомия,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трисомия,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частичная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частичная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Удвоения, наблюдаемые только в прометафазе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Удвоения с другим комплексом перестроек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отмеченные хромосомы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Триплодия и полиплодия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трисомии и частичные трисомии аутосом,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Трисомии и частичные трисомии аутосом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моносомия,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моносомия,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Хромосомное смещение с закруглением или смещением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Делеция короткого плеча хромосомы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Делеция короткого плеча хромосомы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делеции части хромосомы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Делеции, наблюдаемые только в прометофазе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Делеции с другим комплексом перестроек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делеции из аутосом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Делеция из аутосом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 кариотип 45,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с аномальной половой хромосомой, за исключением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 мозаицизм, 45, X/46, XX или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другая клеточная линия (линии) с аномальной половой хромосомой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варианты синдрома Тернера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47,ххх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 с более чем тремя Х-хромосомами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цепочки с различным числом х-хромосом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 с 46, xy-кариотипом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половые хромосомы, женский фенотип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половых хромосом, женский фенотип,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Клайнфелтера, кариотип 47, XXY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клайнфелтера, мужчина с более чем двумя х-хромосомами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клайнфелтера, мужчина с 46,хх-кариотипом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мужчина с 46,хх-кариотипом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клайнфельтера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47,xyy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 со структурно измененными половыми 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 с мозаичными половыми 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аномалии половых хромосом, мужской фенотип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половых хромосом, мужской фенотип,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 [химера] 46, XX/46,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46,хх истинный гермафродит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Ломкая х-хромосома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хромосомные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Хромосомная аномалия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Локализованное увеличение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увеличение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лимфатических узлов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свода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основания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дна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скуловой кости и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костей черепа и лицевых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лицевых костей и костей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костей черепа и лицевых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хрящевой перегородки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других и неуточненных областей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зрительного нерва и зрительных проводящих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глазодвигательного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блокового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отводящего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лицевого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слухового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добавочного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черепного нерва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Рваная рана глаза с выпадением или потерей внутриглазной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Рваная рана глаза без выпадения или потери внутриглазной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Проникающая рана глазницы с наличием инородного тела или без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Проникающая рана глазного яблока c инородным телом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Проникающая рана глазного яблока без инородного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неуточненной части глаза и орбиты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Сотрясение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отек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травма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Очаговая травма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Эпидуральное кровоизлияние (травматическое)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Травматическое субдуральное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Травматическое субарахноидальное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травма с продолжительным коматозным состоянием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внутричерепные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частей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неуточненной части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 волосистой части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других частей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неуточненной части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кровеносных сосудов головы,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головы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затрагивающая гортань и трахею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затрагивающая щитовидную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затрагивающая глотку и шейную часть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первого шейного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второго шейного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уточненных шейных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шейных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шеи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межпозвоночного диска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шейного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шейного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в области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других и неуточненных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Контузия и отек шейного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повреждения шейного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нервного корешка шейного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периферических нервов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симпатических нервов шейного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нервов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позвоночной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наружной яремной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внутренней яремной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гортани 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неуточненной части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шеи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передней стенки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задней стенки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Множественые открытые раны стенки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отделов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неуточненного отдела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грудного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грудного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ребра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ребер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отделов костной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костной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межпозвоночного диска в грудном отделе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грудного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другого и неуточненного отдела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и отек грудного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травмы грудного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нервного корешка грудного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периферических нервов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симпатических нервов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грудного отдела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безымянной или подключичной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верхней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безымянной или подключичной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легочных кровеносных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межреберных кровеносных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сердца с кровоизлиянием в сердечную сумку [гемоперикард]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гемопневмоторакс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грудного отдела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органов грудной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других уточненных органов грудной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органа грудной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Раздавленная грудная клетка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части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на уровне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грудной клетки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стенки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живота, нижней части спины и таза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мошонки и яичек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влагалища 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и неуточненных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поясничного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крестца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копчика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подвздошной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вертлужной впадины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лобковой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пояснично-крестцового отдела позвоночника и костей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и неуточненных частей пояснично-крестцового отдела позвоночника и костей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межпозвоночного диска в пояснично-крестцовом отделе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поясничного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крестцово-подвздошного сустава и крестцово-копчикового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пояснично-крестцового отдела позвоночника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лобкового симфиза [лонного сочленения]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поясничного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крестцово-подвздошного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Сотрясение и отек поясничного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травма поясничного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нерного корешка пояснично-крестцового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конского хвоста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пояснично-крестцового нервного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поясничных, крестцовых и тазовых симпатических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периферического(их) нерва(ов)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нервов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брюшной части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нижней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чревной или брыжеечной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воротной или селезеночной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кровеносных сосудов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подвздошных кровеносных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неутчоненного кровеносного сосуда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печени или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внутрибрюшных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внутрибрюшных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внутрибрюшного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маточной [фаллопиевой]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тазового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и неуточненных частей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другой и неуточненной части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мышцы и сухожилия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Сочетанная травма внутрибрюшного(ых) и тазового(ых) органа(органов)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живота, нижней части спины и таза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плечевого пояса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ключицы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лопатки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ключицы, лопатки и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акромиально-ключичного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грудиноключичного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плечевого пояса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локтевого нерва на уровне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срединного нерва на уровне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лучевого нерва на уровне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подмышечного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мышечно-кожного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подмышечной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подмышечной или плечевой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поверхностных вен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сухожилия вращательной манжеты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длинной головки двуглавой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других частей двуглавой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трехглавой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плечевым и локтевым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плечевого пояса и плеча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Сочетанный перелом диафизов локтевой и лучевой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Сочетанный перелом нижних концов локтевой и лучевой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костей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лучевой коллатеральной связки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локтевой коллатеральной связки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срединного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локтевой артерии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лучевой артерии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вены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частей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неуточненной части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локтевым и лучезапястным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предплечья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срединного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нерва большого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нерва другого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локтевой артерии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лучевой артерии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поверхностной ладонной дуги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глубокой ладонной дуги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кровеносного сосуда(ов) большого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кровеносного(ых) сосуда(ов) другого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другой и неуточненной части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большого пальца кисти (полная) (частичная)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другого одного пальца кисти (полная) (частичная)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двух и более пальцев кисти (полная) (частичная)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Сочетанная травматическая ампутация (части) пальца(ев) и других частей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кисти на уровне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других частей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запястья и кисти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шейки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Чрезвертельный перелом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Подвертельный перелом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частей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седалищного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бедренного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бедренной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бедренной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большой подкожной вены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области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четырехглавой мышцы и ее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области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тазобедренным и коленным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области тазобедренного сустава и бедра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проксимального отдела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дистального отдела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только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отделов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мениска свежий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суставного хряща коленного сустава свежий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большеберцового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малоберцового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подколенной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большеберцовой (передней)(задней)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малоберцовой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большой подкожной вены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малой подкожной вены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подколенной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пяточного [ахиллова]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другой(их) мышцы (мышц) и сухожилия(ий) задней мышечной группы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другой и неуточненной части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коленным и голеностопным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голени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таранной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костей предплюсны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стопы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связок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наружного [латерального] подошвенного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внутреннего(медиального) подошвенного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глубокого малоберцового нерва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тыльной [дорсальной] артерии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подошвенной артерии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тыльной [дорсальной] вены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пальца(ев)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отделов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стопы на уровне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одного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двух и более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других частей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стопы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грудной клетки,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в области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в области грудной клетки,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одной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одной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обеих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обеих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верхней(их) и нижней(их)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грудную клетку, нижнюю часть спины, таз и конечность(ти)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переломов, захватывающих несколько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захватывающие область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грудной клетки,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грудной клетки, области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нескольких областей верхней(их)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нескольких областей нижней(их)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нескольких областей верхней(их) и нижней(их)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грудной клетки, живота, нижней части спины, таза и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размозжения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размозжения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кистей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кисти одной руки в сочетании с ампутацией другой руки на любом уровне,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рук на любом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стоп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одной стопы в сочетании с ампутацией другой ноги на любом уровне, кроме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нижних конечностей на любом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верхней и нижней конечностей, любая комбинация [любых уровней]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ампутации, захватывающие другие области тела в разных комбинациях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травматические ампутации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головного мозга и черепных нервов в сочетании с травмами спинного мозга и других нервов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нервов и спинного мозга с вовлечением нескольких других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нервов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кровеносных сосудов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мышц и сухожилий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органов грудной клетки в сочетании с травмами органов брюшной полости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позвоночника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спинного мозга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нерва, корешка спинного мозга и нервного сплетения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неуточненых мышцы и сухожилия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туловища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верхней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верхней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верхней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мышцы и сухожилия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нерва (нервов)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кровеносного(ых) сосуда(ов)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и травматическая ампутация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синусе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бронхе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другом или нескольких отделах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пищеводе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тонком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ободочной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заднем проходе и прямой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другом или нескольких отделах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мочеиспускательном канале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мочеточнике (любой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другом или нескольких отделах мочеполовых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за исключением запястья и кисти,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запястья и кисти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запястья и кисти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голеностопного сустава и стопы,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века и окологлазничной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роговицы и конъюнктивального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ведущий к разрыву и разрушению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частей глаза и его придаточного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глаза и его придаточного аппарата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века и окологлазничной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роговицы и конъюнктивального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ведущий к разрыву и разрушению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частей глаза и его придаточного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глаза и его придаточного аппарата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гортани 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гортани, трахеи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отделов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дыхательных путей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гортани 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гортани, трахеи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отделов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дыхательных путей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отделов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внутренних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и неуточненных внутренних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отделов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внутренних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и неуточненных внутренних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с указанием на не более чем первую степень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с указанием на не более чем вторую степень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с указанием хотя бы на один ожог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с указанием на не более чем первую степень химических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с указанием на не более чем вторую степень химических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с указанием хотя бы на один химический ожог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неуточненной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первой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второй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третьей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неуточненной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первой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второй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третьей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менее 10%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10-19%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20-29%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30-39%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40-49%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50-59%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60-69%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70-79%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80-89%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90% поверхности тела или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менее 10%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10-19%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20-29%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30-39%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40-49%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50-59%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60-69%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70-79%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80-89%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90% поверхности тела или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стенки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тазобедренной области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колена и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другой 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отморожение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захватывающее несколько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головы и шеи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грудной клетки, живота, нижней части спины и таза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верхней конечности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нижней конечности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нескольких областей тела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отморожение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пенициллинами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цефалоспоринами и другими бета-лактамазообразующими антибиотиками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хлорамфеникола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макролидами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тетрациклинами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аминогликозидов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рифампицинами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антибиотиками системного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антибиотиками системного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системного действия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сульфаниламидами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антимикобактериальными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противомалярийными препаратами и средствами, действующими на других простейших, паразитирующих в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антипротозойными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антигельминтными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противовирусными пепаратами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уточненными противомикробными и противопаразитарными средствами системного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противомикробными и противопаразитарными средствами системного действия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глюкокортикоидами и их синтетическими аналогами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гормонами щитовидной железы и их заменителями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антитиреоидными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инсулином и пероральными гипогликемическими [противодиабетическими]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пероральными контрацептивами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эстрогенами и прогестеронами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антигонадотропинами, антиэстрогенами, антиандрогенами,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андрогенами и их анаболическими аналогами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гормонами и их синтетическими заменителями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антагонистами гормонов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салицилатами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4-аминофенола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пиразолона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нестероидными противовоспалительными средствами [NSAID]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противоревматическими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ненаркотическими анальгезирующими и жаропонижающими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ненаркотическими анальгезирующими, жаропонижающими и противоревматическими препаратами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опием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героином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опиоидами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метадоном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синтетическими наркотиками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кокаином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наркотиками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каннабисом (производными)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лизергидом [LSD]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психодислептиками [галлюциногенами]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для ингаляционного наркоза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для внутривенного наркоза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для общего наркоза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местноанестезирующими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анестезирующими средствами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терапевтическими газами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гидантоина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иминостильбенами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сукцинимидами и оксазолидиндионами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барбитуратами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бензодиазепинами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смешанными противоэпилептическими препаратами,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противоэпилептическими, седативными и снотворными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противосудорожными, седативными и снотворными средствами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противопаркинсоническими препаратами и другими мышечными депрессантами центрального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трициклическими и тетрациклическими антидепрессантами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антидепрессантами-ингибиторами моноаминооксидазы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антидепрессантами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антипсихотическими и нейролептическими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нейролептиками- производными фенотиазинового ряда бутерофенона и тиоксантена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антипсихотическими и нейролептическими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психостимулирующими средствами, характеризующимися возможностью пристрастия к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психотропными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психотропными средствами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ингибиторами холинэстеразы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парасимпатомиметическими [холинэргическими]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ганглиоблокирующими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парасимпатолитическими [антихолинэргическими и антимускаринными] и спазмолитическими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агонистами преимущественно альфа-адренорецепторов,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агонистами преимущественно бета-адренорецепторов,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альфа-адренорецепторов,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бета-адренорецепторов,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центральнодействующими и адренонейроблокирующими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неточненными препаратами, действующими преимущественно на вегетативную нервную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противоаллергическими и противорвотными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противоопухолевыми и иммунодепрессивными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витаминами,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ферментами,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железом и его соединениями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влияющими на фибринолиз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антикоагулянтов, витамином К и другими 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препаратами, преимущественно системного действия, и гематологическими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преимущественно системного действия, и гематологическими агентами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сердечными гликозидами и препаратами аналогичного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блокаторами кальциевых каналов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противоаритмическими препаратами,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коронарорасширяющими препаратами,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ингибиторами ангиотензинконвертирующих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гипотензивными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антигиперлипидемическими и антиатеросклеротическими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расширяющими периферические сосуды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антиварикозными препаратами, включая склерозирующие агенты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сердечно-сосудистую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гистаминовых Н2-рецепторов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антацидными препаратами и препаратами, угнетающими желудочную секрецию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раздражающими слабительными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солевыми и осмотическими слабительными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слабительными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стимулирующими пищеварение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противодиарейными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рвотными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действующими преимущественно на желудочно-кишечный тракт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действующими преимущественно на желудочно-кишечный тракт,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группы окситоцина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миорелаксантами [блокаторами н-холинорецепторов скелетных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мускулатуру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противокашлевыми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отхаркивающими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от насморка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противоастматическими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дыхательную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противоинфекционными и противовоспалительными препаратами местного действия,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противозудными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вяжущими средствами и детергентами местного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смягчающими, уменьшающими раздражение и защитными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кератолитическими, кератопластическими и другими препаратами и средствами для лечения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офтальмологической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отоларингологической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стоматологическими препаратами, применяемыми местно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местного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местного применения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минералокортикоидами и их антагонистами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''петлевыми'' диуретиками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ингибиторами карбоангидразы, производными бензотиадиазина и другими диуретическими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влияющими на электролитный, энергетический и водный баланс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влияющими на обмен мочевой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подавляющими аппетит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противоядиями и комплексонами,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аналептическими средствами и антагонистами ''опиатных'' рецепторов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диагностическими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лекарственными средствами, медикаментами и биологическими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этанола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метанола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2-пропанола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сивушных масел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спиртов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спирта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нефтепродуктов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бензола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гомологов бензола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гликолей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кетонов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органических растворителей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органических растворителей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четыреххлористого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хлороформа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трихлорэтилена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тетрахлорэтилена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дихлорметана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хлорфторуглеродов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галогенпроизводных алифатических углеводородов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галогенпроизводных ароматических углеводородов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галогенпроизводных алифатических и ароматических углеводородов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фенола и его гомологов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разъедающих органических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едких кислот и кислотоподобных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едких щелочей и щелочеподобных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разъедающих веществ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мыл и детергентов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свинца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ртути и ее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хрома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кадмия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меди и ее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цинка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олова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бериллия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металла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мышьяка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фосфора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марганца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цианистого 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уточненных неорганических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неорганического вещества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окиси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окислов азота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двуокиси серы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формальдегида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слезоточивого газа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газообразного хлора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газообразного фтора и фтористого 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сероводорода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двуокиси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уточненных газов, дымов и паров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газов, дымов и паров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фосфорорганических и карбаматных инсектицидов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галогенированных инсектицидов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инсектицидов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гербицидов и фунгицидов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родентицидов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пестицидов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пестицидов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сикватерой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рыбой семейства скумбриевых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другой рыбой и моллюсками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морепродуктов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морепродуктов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съеденных грибах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съеденных ягодах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другом(их) съеденном(ых) растении(ях)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ядовитых веществ, содержащихся в съеденных пищевых продуктах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съеденных пищевых продуктах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змеиного 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других пресмыкающихся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скорпиона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паука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других членистоногих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рыбой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другими морскими животными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другими ядовитыми животными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ядовитым животным неуточненным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загрязняющих пищевые продукты афлатоксина и других микотоксинов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цианидов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стрихнина и его солей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табака и никотина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нитропроизводных и аминопроизводных бензола и его гомологов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дисульфида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нитроглицерина и других азотных кислот и сложных эфиров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красок и красящих веществ, не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уточненных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неуточненного вещества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эффекты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судорога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обезвоживание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вследствие уменьшения содержания солей в организме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высокой температуры и света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Траншейная рука и стопа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эффекты воздействия низкой температуры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придаточной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 неуточненное влияние большой высоты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Кессонная болезнь (декомпрессионная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жидкости, находящейся под большим давлением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атмосферного давления или давления воды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голода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жажды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длительного пребывания в неблагоприятных условиях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чрезмерного напряжения сил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депривации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молнией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Утопление и несмертельное погружение в воду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электрического 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вызванный патологической реакцией на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патологической реакции на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Ангионевротический 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реакции, не класифицированные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эмболия (травматическая)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Жировая эмболия (травматическая)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Травматическое вторичное или рецидивирующее кровотечение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Посттравматическая раневая инфекция, не класифицированная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ишемия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подкожная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осложнения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эмболия, связанная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осложнения, связанные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связанные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на AB0-несовместимость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на rh-несовместимость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связанный с введением сыворотки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сывороточные реакции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инфузией, трансфузией и лечебной инъекцией,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 гематома, осложняющие процедуру,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во время или после процедуры,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Случайный прокол или разрыв при выполнении процедуры,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краев операционной раны,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процедурой,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случайно оставленное в полости тела или операционной ране при выполнении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реакция на инородное вещество, случайно оставленное при выполнении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осложнения, связанные с процедурой,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процедур,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сердечного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электронным водителем сердечного ритма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артериальным шунтом сердечных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сосудистыми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сосудистым катетером для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сердечными и сосудистыми устройствами и имплантатами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связанные с протезом сердечного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связанные с другими сердечными и сосудистыми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сердечными и сосудистыми протезами,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сердечным и сосудистым протезом, имплантатом и трансплантатом,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мочевым (постоянным) катетером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мочевыми устройствами и имплантатами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трансплантатом мочевого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мочевой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половом тракте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мочеполовыми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мочеполовым протезным устройством, имплантатом и трансплантатом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внутренним суставным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внутренним устройством, фиксирующим кости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внутренним устройством, фиксирующим другие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костными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внутреними ортопедическими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внутренним фиксирующим устройством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ортопедическими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внутренними ортопедическими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внутренним ортопедическим протезным устройством, имплантатом и трансплантатом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внутричерепным желудочковым шунтом (связующего)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имплантированным электронным стимулятором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искусственным хрусталиком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глазными протезами,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и имплантатом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желудочно-кишечным протезом, имплантатом и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уточненными внутренними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протезными устройствами, имплантатами и трансплантатами,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Отторжение трансплантата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трансплантата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трансплантата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сердечно-легочного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трансплантатов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других пересаженных органов и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пресаженного(ой) органа и ткани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связанные с реплантацией (части)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связанные с реплантацией (части)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связанные с реплантацией других частей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Неврома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осложнения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иммунизацией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иммунизацией,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вызванный анестезией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гипертермия, вызванная анестезией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Безуспешная или трудная интубация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обусловленный патологической реакцией на адекватно назначенное и правильно примененное лекарственное средство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реакция на лекарственное средство или медикаменты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хирургических и терапевтических вмешательств,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термических и химических ожогов, классифицированных только в соответствии с площадью пораженного участка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термических и химических ожогов и отморожений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воздействий внешних причин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легкая*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крайне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легкая*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крайне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потенциального донора органов и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злокачественную опухоль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психическое заболевание и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расстройство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токсическое действие проглоченных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заболевание или состояние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содержание в крови алкоголя и наркотических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транспортного происшествия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несчастного случая на производстве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 другим уточненным поводам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удаления злокачественного новобразования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другого метода лечения злокачественного новобразования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неуточненного метода лечения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вмешательства по поводу других состояний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Тубопластика или вазопластика после ранее проведенной стерилизации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Искусственное оплодотворение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и пробы по восстановлению детородной функции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подверженной высокому риску неуточненного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живорожденный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мертворожденный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оба живорожденные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один живорожденный, другой мертворожденный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оба мертворожденные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многоплодные роды, все живорожденные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многоплодные роды, есть живорожденные и мертворожденные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многоплодные роды, все мертворожденные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Неуточненный исход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 стационаре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вне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 неуточненном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рожденная в стационаре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рожденная вне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рожденная в неуточненном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новорожденные из многоплодных родов, родившиеся в стационаре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новорожденные из многоплодных родов, родившиеся вне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новорожденные из многоплодных родов, родившиеся в неуточненном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молочных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других частей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других частей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искусственного водителя ритма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средства контроля состояния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слухового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других имплантированных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пластинки после сращения перелома, а также другого внутреннего фиксирующего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заболеваниях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алкоголизме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наркомании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терапия и профессиональная реабилитация,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другие виды реабилитационных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реабилитационную процедуру, неуточненную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радиотерапии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 по поводу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химиотерапии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Переливание крови без уточненного диагноза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последующего лечения,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другого уточненного органа и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неуточненного органа или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хирургического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радиотерапии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химиотерапии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психотерапии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лечения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возможным физическим насилием по отношению к ребенку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события, пережитые в детстве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проблемы, связанные с близкими людьми (группой первичной поддержки)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алкоголя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Азартные игры и пари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проблемы, связанные с трудностями организации нормального образа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в оказании помощи по ведению домашнего хозяйства, при отсутствии члена семьи, способного оказать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ожидающее госпитализацию в профильное медицинское учреждение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период ожидания обследования и назначения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ухода во время отдыха третьего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здоровьем и уход за подкидышем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здоровьем и уход за другим здоровым ребенком грудного и раннего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человек, сопровождающий больного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лица, нуждающиеся в помощи учреждений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другие инфекционные и паразитарные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желудочно-кишечного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трахеи, бронхов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других органов дыхания 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злокачественные новообразования лимфоидной,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злокачественные новообразования других органов и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инфекционные и паразитарные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крови и кроветворных органов и отдельные нарушения с вовлечением иммунного механизма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эндокринной системы, расстройства питания и нарушения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злоупотребление психоактивными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психические расстройства и расстройства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нервной системы и органов чувств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кожи и подкожной клетчатки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костно-мышечной системы и соединительной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мочеполовой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осложнения беременности, родов и послеродового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отдельные состояния, возникающие в перинатальный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врожденные аномалии, деформации и хромосомные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уточненные болезненные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аллергия к сыворотке или вакцине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аллергия к другим лекарственным средствам, медикаментам и биологическим веществам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приобретенное отсутствие конечности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Приобретенное отсутствие части головы или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другая психологическая травма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серьезная операция,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реабилитационные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трахеостомы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гастростомы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искусственного отверстия желудочнокишечного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связанное с наложением кишечного анастомоза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связанное с дренажным устройством цереброспинальной жидкости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послехирургические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аспиратора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респиратора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bookmarkStart w:name="z316" w:id="210"/>
    <w:p>
      <w:pPr>
        <w:spacing w:after="0"/>
        <w:ind w:left="0"/>
        <w:jc w:val="left"/>
      </w:pPr>
      <w:r>
        <w:rPr>
          <w:rFonts w:ascii="Times New Roman"/>
          <w:b/>
          <w:i w:val="false"/>
          <w:color w:val="000000"/>
        </w:rPr>
        <w:t xml:space="preserve"> </w:t>
      </w:r>
      <w:r>
        <w:rPr>
          <w:rFonts w:ascii="Times New Roman"/>
          <w:b/>
          <w:i w:val="false"/>
          <w:color w:val="000000"/>
        </w:rPr>
        <w:t>Перечень операций и манипуляций по кодам МКБ-9, для лечения в стационаре с круглосуточным наблюдением</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оболочки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черепе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и дренаж краниальных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внутричерепного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места трепанации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трепанации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краниоэктомия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катетера в краниальную полость или ткань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интрацеребрального катетера через отверстие бура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Иссечения пораженного участка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черепных швов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Поднятие фрагментов перелома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черепного костного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трансплантат в череп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черепной пластинки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остеопластики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черепной пластинки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простого шва на твердую оболочку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хороидального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кортикальных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или замена приспособлений для тракций (вытяжение за череп или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приспособлений для тракций (вытяжение за череп или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цистерны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Вентрикулопункция через предварительно имплантированный катетер. Пункция трубки вентрикулярного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краниальные пункции: аспирация из субарахноидального пространства, субдурального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 цистерны, субарахнаидального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со структурами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систему кровообращения, вентрикулоперитоностомия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полость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брюшную полость и ее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мочевую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по дренированию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и исследование вентрикулярного шунта, исследование вентрикулярного конца вентрикулоперитонеального шунта. Репрограммирование вентрикулоперитонеального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вентрикулярного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вентрикулярного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внутричерепного давления, включая имплантацию катетера или зонда для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катетера или зонда для мониторинга внутричерепного 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мозговых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рассечения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таламусе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бледном шаре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или ткани мозговых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или деструкции поврежденного участка или ткани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акустической невриномы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гипофиза через трансфронтальный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гипофиза через транссфеноидальный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гипофиза неуточненным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области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шишковидном 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гипофиза неуточненным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другим 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неуточненным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гипофизарной ямки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гипофизе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или раздробление других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Ганглионэктомия гассерова 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ганглионэктомии ганглиев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удаления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краниального и периферического нерва (крианалгезия, инъекция нейролитического агента, радиочастотная аблация)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декомпрессии периферического нерва или ганглия или лизис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краниального и периферического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Подъязычно-лицевой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Добавочно-лицевой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Добавочно-подъязычный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анастомоза черепного или периферического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предыдущего восстановления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старого травматического повреждения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нейропластики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растяжения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периферического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черепных и периферических нервах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симпатического нерва или ганглия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Основно-небная ганглионарная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Пресакральная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симпатэктомия и ганглионарная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симпатического нерва или ганглия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места ламинеэктомии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обследования и декомпрессии структур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Перерезка корешков спиномозговых нервов (ризотомия)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хордотомия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хордотомии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спинного мозга и его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Иссечение или деструкция поврежденного участка спинного мозга или спинномозговых оболочек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устранение менингоцеле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устранение миеломенингоцеле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перелома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операции на структурах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спинного мозга и корешков спинномозговых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субарахноидально-брюшинный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субарахноидально-мочеточниковый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шунты спинальной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спинального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шунта спинальной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шунта спинальной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межпозвоночного диска,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(кроме химионуклеоза) деструкция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головном мозге и его оболочках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спинном мозге и структурах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Артериография артерий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инородного тела из конъюктивы путем рассечения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Послойная кератопластика с аутоимплантатом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послойной кератопластики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Сквозная кератопластика с аутотрансплантатом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искусственного имплантата изз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не 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других видов передних синехий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задних синехий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роговицы и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операция на радужной оболочке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пораженного участка переднего сегмента глаза,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радужной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ресничного тела без иссечения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ресничного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Трабекулотомия наружная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аппликацией 5-фторурацила и имплантацией дренажа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наружная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вскрытия склеры с иридэктомией (синус-трабекулэктомия)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ревизия свища на склере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вскрытия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склеральной стфиломы с помощью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деструкция нароста эпителия из передней камеры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удаления стекловидного тела (ретинорексис)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витреоэктомия передним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Интравитреальное введение препаратов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Внутрикапсульная экстракция хрусталика через временный нижний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внутрикапсульной экстракции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линейной экстракции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простой аспирации (и ирригации)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Эмульгирование хрусталика и аспирация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дробление хрусталика и другие виды аспирации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внутриглазного искусственного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катаракты с имплантацией интраокулярной линзы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интраокулярных линз с пластикой капсульного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имплантированного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 с имплантацией интраокулярной линзы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не указанное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методом лучевой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имплантации источника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других видов скрепления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хирургически имплантированного материала из заднего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окологлазных мышцах, микрохирургические,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глазнице и глазном яблоке, микрохирургические, при новобразованиях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реконструктивной и рефракционной хирургии на роговице (2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заменителя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желчного пузыря в поджелудочную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сфинктера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сфинктера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поджелудочной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панкреатотомия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ткани или пораженного участка поджелудочной железы и ее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ткани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Аллотрансплантат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Ксенотрансплантат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панкреатического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поджелудочной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поджелудочной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первого и второго шейного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переднешейный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заднешейный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грудного и поясничного позвонков,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поясничного и крестцового позвонков,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задний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позвоночника, любого отдела и любым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шейного отдела на другом уровне,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шейного отдела на другом уровне,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грудного и грудино-поясничного отдела,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спондиллодез грудного и грудино-поясничного отдела,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спондиллодез поясничного и пояснично-крестцового отдела,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позвоночника, любого отдела и любым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черепе, головном мозге и мозговых оболочках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спинном мозге и структурах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симпатических нервах или ганглиях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раны в области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рассечений области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щитовидной и паращитовидной железах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лобэктомия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тиреоидэктомии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кисты или узла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частичная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Загрудинная тиреоидэктомия,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загрудинная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загрудинная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подязычно расположенной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щитовидно-язычного протока или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паратиреоидэктомия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паратиреоидэктомии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перешейка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сосудов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швов на щитовидную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тканей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тканей паращитовидной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щитовидной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паращитовидной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области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вилочковой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адреналэктомии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нервов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сосудов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ткани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надпочечниках, нервах и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клиновидной резекции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реконструкции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другого небольшого пораженного участка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резекции или перемещения поднимающей мыщцы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слезной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слезных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Зондирование отверствия слезного канальца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пробы из слезных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Зондирование носослезного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Дакриоцисториностомия,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 с введением трубки или стента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стафиломы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укрепления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использованием костного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введением глазничного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содержимого глаза с синхронным имплантатом в оболочку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имплантата в теоновую капсулу с прикреплением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повторное введение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раны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орбитотомии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проникшего инородного тела неуточненное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энуклеации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удалением прилегающих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терапевтическим удалением глазничной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глазной впадины после энуклеации и введение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ревизии глазной впадины после энуклеации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полости эвисцерации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Энеуклеация глазного яблока с синхронным введением другого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передней камере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перевязки этмоидальных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перевязки верхнечелюстной артерии трансантральным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перевязки наружной сонной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иссечения слизистой оболочки носа и имплантации кожи носовой перегородки и боковой стенки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резекция перегородки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перелома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носового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фурункула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наружного слухового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ушной раковины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Пришивание ампутированного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сосцевидного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мастоидэктомии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Мобилизация стремени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стапедэктомии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стапедэктомии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ревизии стапедэктомии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цепи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II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III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IV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V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воздушных клеток пирамиды височной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Фенестрация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Фенестрация внутреннего уха (начальная)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фенестрации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иссечение и деструкция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окна преддверия и окна улитки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слухового аппарата костной проводимости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улитки,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улитки, одноканально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улитки, многоканально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клиновидной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верхнечелюстной пазухи другим методом по Заславскому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решетчатой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Сфеноидэктомия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носовой пазухи небным лоскутом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пазухи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языкоглоточного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пазухах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среднего и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среднем и внутреннем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среднем и внутреннем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ринопластики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пазухи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или ткани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операции при переломе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внешней фистулы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другой фистулы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гортанного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трахеи или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иссечение или деструкция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Крикофарингиальная 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деструкция поврежденного участка или ткани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надгортаника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голосовых складок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ларингэктомии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трахеи и формирование искусственной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операций на диафрагме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легких и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Пликация эмфизематозной буллы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сегмента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Эхинококкэктомия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эхинококкэктомия легких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резекция легкого (кист, доброкачественных опухолей), ушивание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Торакоскостомия сегмента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пневмонэктомия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Декортикация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диафрагмы торакальный доступ,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диафрагмы торакальный доступ, пликация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структур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плевроперитонеального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грудной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Скарификация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торакостомы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других фистул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деформации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периаортальных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грудного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грудного лимфатического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грудного лимфатического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парастернальной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ларингостомии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трахеостомии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гортани или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биопсия органов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эндоскопическая биопсия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бронхах и легких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плевральной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Торакоскопический дренаж плевральной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плевральная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Трансплевральная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(чрескожная) (игольная) биопсия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плевральная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гортани и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постоянной трахеостомии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гортани или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операций на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легких и бронхах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хирургического коллапса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бронхе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легком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бронхе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легком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грудной стенке, плевре и диафрагме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средостении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грудной стенке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диафрагме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грудной клетке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других сосудов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грудном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неуточненного сердечного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временного неимплантируемого вспомогательного устройства экстракорпорального кровообращения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клапана легочного ствола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папиллярной мышце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сухожильных хордах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закрытие дефекта межпредсердной перегородки окклюдером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неуточненного дефекта перегородки сердца с помощью тканевого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дефекта перегородок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дефекта межжелудочковой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перегородке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Первоначальное введение трансвенозных электродов в предсердие и желудочек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дефектов межпредсердной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дефекта формирования атриовентрикулярного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протока между правым желудочком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шунта между предсердием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сердечных клапанах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грудная ангиопластика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фистулы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вспомогательной сердечной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коарктации аорты с анастомозом "конец в конец" на протяжении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Системно-легочный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между полой веной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в целях сердечной реваскуляризации,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одной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Мастарда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Катетерное инвазивное электрофизиологическое исследование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или ткани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Торакоскопическое удаление опухоли заднего средостения (невриномы, липомы)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обструкции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реваскуляризация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ятрогенных повреждения и ранений сердца и перикарда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сердца,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опухоли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открытым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сердце и перикарде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брюшного отдела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Аортально-почечный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повторного вскрытия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внутригрудной васкулярный шунт или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баллоная ангиопластика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диафрагмального водителя ритма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восстановительной операции на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аневризмы коронарного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сосудах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правых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правых и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сердце и перикарде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Артериография пульмональной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правых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правых и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Интраоперационная флюоресцентная ангиография коронарных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косой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паховой грыжи с применением трансплантата или протеза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косой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и непрямой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Роботизированные процедуры при торакоскопических операциях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других грудных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других сосудов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грудной клетки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брюшной полости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брюшной полости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сосуда грудной клетки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брюшной полости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брюшной полости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при помощи неуточненного типа трансплантата в виде заплаты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каротидном теле и других васкулярных тельцах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варикознорасширенных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сосуда,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сосуда неуточненной локализации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сосудов верхней конечности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нижней конечности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нижней конечности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сосудов неуточненной локализации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сосудов верхней конечности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нижней конечности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нижней конечности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неуточненного кровеносного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Бедренно-подколенное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устранения аневризмы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Эндоваскулярные операции на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эндоваскулярные процедуры на других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периферического сосудистого стента, не обработанного лекарственным препаратом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кровеносных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артериовенозного шунта, необходимого для почечного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артериовенозного шунта, необходимого для почечного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манипуляции на сосуде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(и/или склерозирование) при варикоцеле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Высвобождение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катетера из сосуда в сосуд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катетера, проведенного из сосуда в сосуд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кровотечения,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артериография с использованием одного катетера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артериография с использованием двух катетеров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коронарная артериография неуточненная выше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Аллогенный трансплантат костного мозга с удалением Т-лимфоцитов in vitro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Аллогенный трансплантат костного мозга без удаления Т-лимфоцитов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процедуры на костном мозге и селезенке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Аспирационная биопсия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костного мозга от донора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костном мозге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верхнечелюстная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верхнечелюстная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наружная верхнечелюстная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зубного участка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или ткани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и пластические операции на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в области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небе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кисты бранхиогенной расщелены или вестигия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ампутация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ампутация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или ткани твердого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других частей рта, микрохирургическое, при злокачественных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эксцизия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заячьей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Полнослойный кожный трансплантат (пластика) губы 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кожного трансплантата губы 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трубчатого трансплантата или кожного лоскута к губе и 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расщелены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бранхиогенной расщелены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повреждений и тканей языка, микрохирургическое, при злокачественных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Фарингиальная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интерпозицией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диафрагмы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Цервикальная 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Экстериоризация кармана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наружного вскрытия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Оперативная эзофагоскопия с рассечением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пищеводного дивертикула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других пораженных участков или тканей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Интраторакальная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интраторакальная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интраторакальной эзофагоколостомии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Интраторакальный анастомоз пищевода с другой интерпозицией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интраторакального анастомоза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Антестернальная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Антестернальная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антестернальная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антестернальная эзофагоколостомия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другой интерпретацией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антестернальный анастомоз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эзофагостомы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пищевода,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стриктуры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подкожного тоннеля без анастомоза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трансплантата в пищевод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по восстановлению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расширенных вен пищевода 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привратника желудка путем рассечения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пептической язвы,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язвы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язвы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желудочного анастомоза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(кроме эндоскопического) локального иссечения пораженного участка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фистулы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желудка с анастомозом в пищевод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желудка с анастомозом в двенадцатиперстную кишку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резекция желудка с кишечной интерпозицией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полной резекции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другого пораженного участка или ткани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или ткани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Ваготомия, не уточенная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Стволовая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 селективная проксимальная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селективная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пилоропластики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гастроэнтеростомии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другой желудочной фистулы, кроме гастростомии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по созданию желудочно-пищеводного сфинктера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Интраоперационная манипуляция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полисегментарная резекция толстого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резекция слепой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лапароскопическое иссечение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Роботизированные процедуры при лапароскопических операциях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гастроэнтеростомия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эндоскопия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брюшно-промежностная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опухоли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(продольная, sleav)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Реконструктивно-пластическая коррекция гидронефроза с применением роботизированной эндовидеоскопии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эзофагокардиомиотомия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резекция желудка, в том числе при раке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фундопликация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разрушение повреждений или ткани гортани, видеоларингоскопическое,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гастроскопия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холецистотомия для дренирования (иглой или катетором)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Эндоскопическая папиллосфинктеротомия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Двусторонее устранение паховой грыжи,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с помощью имплантата или протеза,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бедренная герниорафия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пупочная герниорафия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(без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передней брюшной стенки с рассечением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с использованием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перитонеальных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эндоскопия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дилятация ампулы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(цистоскопия) (лупоскопия) подвздошного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или ткани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добавочной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и пластические манипуляции на селезенке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поврежденных тканей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Эхинококкэктомия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абляция поражения печени или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деструкции пораженного участка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абсцесса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удаление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разрыва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печеночного протока в желудочно-кишечный тракт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и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желчном пузыре и желчных проходах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Троакарная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холецистостомии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холецистотомии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 при хроническом холецистите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желчного пузыря в кишечник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желчного пузыря в желудок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холедогепатической трубки в целях декомпрессии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других желчных протоков для устранения обструкции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культи пузырного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общего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наложение швов на общий желчный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других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других видов свища желчных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анастомоза желчных пузырей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аппендикулярного абсцеса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аппендикулярного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с рассечением и использованием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желудка с транспозицией тощей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обходной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тонкой кишки, за исключением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тонкой кишки, за исключением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кишечного сегмента,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сегмента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сегментная резекция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резекции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резекция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Тонкокишечный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тонкой кишки в прямокишечную культю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участка тонкого кишечника, инвагинационный илеоасцедоанастомоз 'конец в бок'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Экстериоризация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сегмента тонкой кишки, выведенного на поверхность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Удерживающая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постоянной илеостомии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кишечника,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тонкой кишки к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фиксация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тонкой кишки, кроме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тонкой кишки, кроме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анастомоза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тонкой кишки при анальном недержании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или ткани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сегмента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сегментарная резекция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гемиколэктомия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поперечно-ободочной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гемиколэктомия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сигмовидной кишки (Гартмана)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резекция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Толстокишечный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толстой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Экстериоризация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сегмента толстой кишки, выведенного на поверхность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толстой кишки к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фиксация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сигмовидной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других сегментов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Транссакральная ректосигмоидэктомия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в окружности колостомы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стомы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стомы кишечника,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стомы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анастомоза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прямой кишке, ректосигмоидном отделе ободочной кишки и параректальной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проктостомы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Вправление прямой кишки после выпадения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ректороманоскопия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или ткани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низводящая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Брюшно-промежностная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брюшно-промежностная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брюшно-промежностные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Передняя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передней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прямой кишки Дюгамеля (брюшно-промежностная низводящая)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прямокишечная резекция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рваной раны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Абдоминальная проктопексия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проктопексии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прямой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Трансанальная эндоректальная низводящая проктопластика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Заднесагитальная и переднесагитальная аноректопластика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стриктуры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Аноректальная миэктомия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параректального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в анус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ануса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при анальном сфинктере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заднем проходе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анальной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или ткани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кишечника,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источника непроходимости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непроходимости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эхинококкэктомия, капитонаж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сумки малого сальника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брюшной стенке и брюшине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других видов грыж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абсцессов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диагностическая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Релапаротомия в месте недавней лапаротомии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Перитонеальный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брюшной стенки или пупка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ткани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устранение непроходимости (резекция, стома или анастомоз), висцеролиз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удаление перитонеальных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швов на брюшную стенку и брюшину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наложение швов в месте расхождения послеоперационных швов на брюшной стенке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наложение швов на гранулированную рану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несращения передней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манипуляций на брюшной стенке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кожно-брюшинного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брюшинно-сосудистого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восстановительной операции расщелены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тонкой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кишечной стомы,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стомы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стомы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Интраабдоминальная манипуляция на тонкой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Интраабдоминальная манипуляция на толстой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аспирация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желчного пузыря или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желчных путях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общего желчного протока для удаления конкремента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общего желчного протока для устранения другой обструкции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холецистостомии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селезенке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или ткани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пищеводе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пищеводе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анастомоз, не 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Интраабдоминальная манипуляция на кишечнике,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червеобразном отростке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анастомоза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анастомоза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другого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желчных протоках и сфинктере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желчных путях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манипуляций на брюшине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сальнике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манипуляций на брыжейке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(перкутанная) нефролитотрипсия, нефролитолапаксия, нефростомия без фрагментации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деструкции пораженного участка или ткани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Нефрэктомия повторная при сморщивании почки вследствие мочекаменной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Нефрэктомия оставшейся (единственной)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трансплантированной или отторгнутой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почечная трансплантация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нефростомии и пиелостомии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перекрута почечной питающей ножки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Истмотомия по поводу подковообразной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восстановительные операции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Декапсуляция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механической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механической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почечно-пузырного анастомоза, не 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околопочечной или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и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устранение обструкции из мочеточника и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мочеточнико-кишечного анастомоза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анастомоз или шунтирование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рассечение внутрипросветных спаек и балонная дилатация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лигатуры из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электронного мочеточникового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электронного мочеточникового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электронного мочеточникового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Уретеролиз с высвобождением или репозицией мочеточника по поводу забрюшинного фиброза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лизис околопочечных или околомочеточниковых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Пликация мочеточниково-пузырного соустья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эндоскопическая биопсия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уретеро-илиостомия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уретерокутанеостомии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другой кожной уретеростомии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другой кожной уретеростомии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уретеростомии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операции на уретре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уретростомии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Реанастомоз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уретры по Хольцову (Русакову)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Уретральная меатопластика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уретре и периуретральных тканях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уретре и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мочевыделительном канале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Ретропубитальное уретральное подвешивание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Парауретральное подвешивание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баллонная дилатация предстательной части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 мочи в кишечник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внутрипросветных спаек с рассечением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цистотомия и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надлобковая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закрытия везикостомии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иссечение или деструкция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склероза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удаление внутрипросветных спаек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трансуретрального иссечения или деструкци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или деструкция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мочевого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иссечение или деструкция пораженного участка или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мочевого пузыря. Создание илеокондуита по Брикеру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образования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цистэктомия с уретрэктомией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лимфодиссекцией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гемирезекцией простаты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полная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цистостомии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мочевого пузыря 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свища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Цистоцервикопексия при недержании мочи у женщин. Цистоуретропластика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экстрофии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анастомоз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лейкоплакии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обструкции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электронного стимулятора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электронного стимулятора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электронного стимулятора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искусственного мочевого сфинктера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перивезикальных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околопочечной или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околопочечной ткани, перивезикальной ткани и забрюшинном пространстве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надлобкового (уретровезикального) подвешивания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на поднимающей мышце в целях уретровезикального подвешивания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устранения недержания мочи при стрессах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околопочечной и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околопочечной и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(чрескожная) (игловая)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гипоспадии или эписпадии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семенных пузырьков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семенных пузырьков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семенных пузырьках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влагалищной оболочки, кроме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мошонке и влагалищных оболочках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яичках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обоих яичек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оставшегося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 лапароскопическая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яичках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тестикулярного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яичках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семенного канатика и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семенном канатике и придатке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Зашивание разрыва семенного канатика и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хирургически разделенного семенного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клапана семенного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семенном протоке и придатке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клапана в семенной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семенном канатике, придатке яичка и семенном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искривления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половом члене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неувеличивающегося протеза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внутреннего протеза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увеличивающегося протеза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биосия простаты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ткани, расположенной около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предстательной железе и тканях, расположенных около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(ультазвуковая) простатэктомия (tulip)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энуклиация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доброкачественной гиперплазии предстательной железы (монополярной петлей)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Чрезпузырная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Промежностная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ткани вокруг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ткани вокруг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из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предстательной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Микрохирургическая коррекция искривления полового члена при болезни Пейрони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пенэктомия (эмаскуляция, экстирпация полового члена) с двухсторонней паховой лимфодиссекцией (операция Дюкена)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иссечения или деструкции пораженного участка или ткани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шейке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и полное удаление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реконструкция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коловагинального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ректовагинального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энтеровагинального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свища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Подвешивание и фиксация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восстановительные операции на влагалище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вульвы или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вульвы или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вульве 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акушерской гематомы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акушерской гематомы влагалища или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Аспирационная биопсия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или ткани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резекция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локальные лапароскопические иссечения или деструкция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одностороннее удаление придатков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деструкции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односторонние удаления придатков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одностороннее сальпинго-придатковое удаление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односторонние сальпинго-придатковые удаления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обоих яичников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оставшегося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обоих яичников и труб во время одного операционного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яичника и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ушивание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придатков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яичнике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Ручная перфорация кисты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Денервация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перекрута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яичнике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двустороннее легирование и раздробление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двустороннее легирование и разделение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деструкция или окклюзия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односторонняя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обеих маточных труб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оставшейся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Сальпингоэктомия с удалением трубной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частичная сальпингоэктомия,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сальпингоэктомия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ушивание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маточной трубе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маточных трубах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деструкция или окклюзия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протеза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свободного конца маточной трубы в стенку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внутриматочной спайки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прямокишечно-маточного углубления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внетрубной внематочной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или иссечение врожденной перегородки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деструкция пораженного участка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Тазовая эвисцирация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Дилятация и кюретаж матки после родов и аборта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интерпозиции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подвешивания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матке и поддерживающих структурах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Денервация парацервикальной области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матке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Выскабливание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поддерживающих структурах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шейке матке и матке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неопределенные абдоминальные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полная абдоминальная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неопределенные полные абдоминальные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Влагалищная экстирпация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вагинальные гистероэктомии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абдоминальная гистерэктомия IV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гистерэктомия v типа (передняя, задняя, тотальная)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радикальные абдоминальные гистерэктомии (операция Вертгейма)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влагалищная экстирпация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неспецифические радикальные вагинальные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Экстирпация матки с перевязкой внутренних подвздошных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экстирпация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коррекция выворота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(сальпинго-) оофорэктомия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биопсия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лапароскопические диагностические процедуры на яичниках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обоих яичников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обоих яичников и труб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реимплантация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Лапароскопический лизис спаек яичников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эндоскопическая деструкция или окклюзия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эндоскопическая перевязка и раздробление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эндоскопическая перевязка и пересечение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эндоскопическая деструкция и окклюзия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надвлагалищная ампутация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Лапароскопические радикальные вагинальные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маточных трубах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маточных трубах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матке и поддерживающих ее структурах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Влагалищное устранение хронического выворота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шейки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другого (кроме материалов серкляжа) проникшего в шейку матки инородного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прямокишечно-маточного углубления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прямокишечно-маточном углублении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клиторе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женских наружных половых органах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плоде облегчающие родоразрешение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внутриутробном плоде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шунт или сосудистый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Аортально-подвздошно-бедренный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аневризмы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ветвей воротной вены перед резекцией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Интракоронарная тромболитическая инфузия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коронарную артерию стента без лекарственного покрытия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интравенозного кава-фильтра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кесарево сечение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цервикальное кесарево сечение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Внебрюшинное кесарево сечение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Кесарево сечение другого 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 в целях прерывания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кесарево сечение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матки,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существующего акушерского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существующего акушерского разрыва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Выходные акушерские шипцы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 акушерские щипцы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Выходные акушерские шипцы с эпизиотомией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Полостные акушерские шипцы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Экстракция плода за тазовый конец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шипцов на последующую головку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экстракция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применением других инструментальных вмешательств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другими неуказанными вмешательствами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в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родов посредством амниотомии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индукция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классический поворот плода на ножку с последующей экстракцией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 эпизиоррафия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поворот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Симфизотомия в целях родовспоможения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по родовспоможению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внутриматочные манипуляции на плоде и амниотической оболочке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отделение, выделение последа или задержавшейся доли последа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обследование полости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акушерских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Остеоэктомия в области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Остеоэктомия в области другой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 реконструкция костей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полное иссечение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другой кости лицевого черепа с одновременной ее реконструкцией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полное иссечение другой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Височно-нижнечелюстная артропластика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костная пластика (остеотомия) ветвей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костная пластика (остеотомия) ветвей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пластика (остеотомия) тела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ортогнатическая хирургия на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Сегментарная остеотомия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костная пластика (остеотомия)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костях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сломанной скуловой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сломанной кости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сломанной кости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открытое вправление сломанной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костным трансплантатом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синтетического имплантата в кость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височно-нижнечелюстного вывиха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внутреннего фиксирующего устройства из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других шунтов в целях реваскуляризации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сердца с помощью имплантата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введение бивентрикулярной внешней системы поддержки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внешней вспомогательной сердечной системы или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другие структуры, прилегающие к сердечным клапанам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временной трансвенозной кардиостимулирующей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лопатки, ключицы и грудной клетки (ребер и грудины)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лопатки, ключицы и грудной клетки (ребер и грудины)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лопатки, ключицы и груди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кость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лопатки, ключицы и грудной клетки (ребер и грудины) МГБ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устройств из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Удаление имплантированных устройств из бедренной кости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устройств из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металлоконструкции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лопатки, ключицы и грудной клетки (ребер и грудины),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бедренной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бедренной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бедренную 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бедренной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плечевой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кисти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синовэктомия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Артроскопическое рассечение и иссечение фасций, сухожилий и апоневроза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суставов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суставов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Тенотомия приводящей мышцы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четырехглавой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плечевой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лучевой и локтевой костей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надколенника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большеберцовой и малоберцовой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Реваскуляризующая остеотрепанация костей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с коррекцией мягких тканей и артродезом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плечевой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лучевой и локтевой костей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запястья и пястной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надколленика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большеберцовой и малоберцовой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имплантат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плечевую 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лучевую и локтевую 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кость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большеберцовую и малоберцовую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плечевой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лучевой и локтевой костей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кости надколенника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большеберцовой и малоберцовой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лучевой и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резекция мениска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(иссечение) мениска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колена с одновременным проведением пяти манипуляций (удаление медиального мениска, восстановление медиальной коллатеральной связки,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колена с одновременным проведением трех манипуляций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крестообразных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коллатеральных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рецидивирующего вывиха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суставной капсулы или связки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суставной капсулы или связки другого сустава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сустава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вращательной манжеты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кости запястья и пястной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предплюсневой и плюсневой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с коррекцией тканей и остеотомией первой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сращивание и коррекции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предплюсневой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предплюсневой и плюсневой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запястную и пястную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подтаранного, предплюсне-плюсневого суставов стопы, межфалангового и плюснево-фалангового суставов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костей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межфаланговых и пястно-фаланговых суставов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плюснево-фаланговых и межфаланговых суставов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суставов кисти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суставов стопы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межфалангового и плюснево-фалангового сустава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пястно-фалангового и межфалангового сустава без имплантанта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пястно-запястного сустава и суставов костей запястья без имплантанта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кисти, пальцев руки и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суставной капсулы или связки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влагалища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сухожилия кисти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тенонэктомия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мышцы или фасции кисти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фасциэктомия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миэктомия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мягкой ткани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ушивание сухожилия мышцы-сгибателя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ушивание другого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ушивание сухожилия мышцы-сгибателя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изменения длины мышцы или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перемещения или трансплантации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транспозиции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перемещения или трансплантации мышцы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транспозиция мышцы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 нервах и кровеносных сосудах большого пальца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большого пальца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манипуляция на кисти с применением мышечного или фасциального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манипуляция на кисти с другим трансплантатом или 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пальца руки, кроме большого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расщепленной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макродактилии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молоткообразного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тенодеза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тенопластики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Зацепина при врожденной косолапости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синдактилии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бурсэктомия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тенотомия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сухожилия для трансплантанта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тенонэктомии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мышцы или фасции для трансплантанта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ушивание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мышцы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транспозиция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транспозиция мышцы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 мышцы или фасции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натяжения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изменения длины мышцы или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сухожилии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фасции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стимулятора скелетных мышц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стимулятора скелетных мышц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мышце, сухожилии, фасции и синовиальной сумке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мышцы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Органосохранные операции с эндопротезированием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реимплантация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пригонка протезного устройства конечности,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протезного устройства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протезного устройства ноги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 переустановка межостистого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 переустановка динамической стабилизационной системы, основанной на педикулярных винтах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 переустановка суставных переустанавливаемых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голени и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и дезартикуляция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и дезартикуляция большого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Интерторакокапсулярная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голеностопного сустава, включая лодыжки большеберцовой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ампутация ниже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выше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Брюшно-тазовая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Тройной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подтаранного сочленения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сочленений костей предплюсны между собой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подплюсне-плюсневых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плюснефаланговых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артродез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локтя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пястно-фалангового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межфаланговых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костях и суставах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коррекция бурсита большого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молоткообразного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когтеобразного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лучевой и локтевой костях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локализация неуточнена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Внутрикостное промывание по Сызганову-Ткаченко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влагалища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межостистого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динамической стабилизационной системы, основанной на педикулярных винтах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суставных переустанавливаемых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Вставление полностью имплантируемого инфузионного насоса, кроме сосудистых приборов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плечевой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лучевой и локтевой костях,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запястья и пястной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бедренной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надколенника,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большеберцовой и малоберцовой костях,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предплюсневой и плюсневой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сломанного альвеолярного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лучевой и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стопы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другой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перелома кости лицевого черепа,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кости без разделения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прочих костей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бурсэктомия с коррекцией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для имплантации,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прочих костей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кость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конечности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конечности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или пластические операции на костях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прочих костях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внутрикостных фиксирующих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прочих костей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кости неуточненной локализаци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неуточненной локализации,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прочих костях,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переломов и смещений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другой уточненной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другой уточненной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вывиха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в целях удаления эндопротеза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Атроскопическое удаление хондромных тел, хряща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фиброзного кольца трансплантатом или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других неуточненных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сустава или деструкции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сустава неуточненных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суставах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других уточненных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бедра, не классифицируемое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сустава нижней конечности, не классифицируемая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суставных структурах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структурах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натяжения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верхней конечности,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нижней конечности,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костно-мышечной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скелетно-мышечной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молочной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односторонняя подкожная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подкожная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Односторонний имплантат в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Двусторонний имплантат в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имплантата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Редукционная маммопластика и подкожная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подкожная мастэктомия с одновременной имплантацией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подкожная мастэктомия с одновременной имплантацией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расширенная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расширенная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расширенная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расширенная радикальная мастэктомия с использованием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расширенная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реконструкция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расщепленного кожного лоскута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полнослойного кожного лоскута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лоскута на ножке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мышечного лоскута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внутреннего лимфатического узла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Футлярно-фасциальное иссечение шейных лимфатических узлов,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Футлярно-фасциальное иссечение шейных лимфатических узлов, одностороннее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Футлярно-фасциальное иссечение шейных лимфатических узлов, двустороннее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лимфатических узлов,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подмышечных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подвздошных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паховых лимфоузлов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прочих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грудного лимфатического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хирургическая некрэктомия глубоких ожогов с использованием лазерной и ультразвуковой технологии с трансплантацией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Ксенотрансплантация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лимфатических структурах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или другое закрытие повреждений кожи и подкожных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полнослойный лоскут на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кожный лоскут на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полнослойный лоскут другой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кожного лоскута другой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Лоскут на ножке, неуточненный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Вырезание и подготовка лоскутов на ножке или лоскутов на широком основании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лоскута на ножке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лоскута на ножке или лоскута на широком основании к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лоскута на ножке или лоскута на широком основании к другим частям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лоскута на ножке или лоскута на широком основании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и реконструкции кожи и подкожной клетчатки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Отсроченная некрэктомия с одномоментной аутодермопластикой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установка эндоэкспандера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Интраабдоминальный венозный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аорто-подключично-каротидного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внутрибрюшной сосудистый шунт или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сосудистый (периферический) шунт или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артериовенозного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аберрантного почечного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стентирование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селективная катетеризация артерий для длительной инфузионной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чреспеченочная холецистохолангиостомия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чреспеченочного дренажа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Чрескожное чреспеченочное удаление камней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Повторная пластика лоханочно-мочеточникового сегмента с внутренним дренированием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образования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Чрезвлагалищная коррекция уретровезикального сегмента синтетической петлей с целью устранения недержания мочи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кости неуточненной локализации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плечевой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бедренной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большеберцовой и малоберцовой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другой уточненной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другой уточненной кости с внутренней фиксацией экстрамедуллярным 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аппарата для компрессионно-дистракционного остеосинтеза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кости неуточненной локализации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плечевой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лучевой и локтевой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бедренной кости без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другой уточненной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кости неуточненной локализации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плечевой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лучевой и локтевой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лучевой и локтевой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репозиция костных отломков костей запястья и пястных костей с внутренней фиксацией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костей запястья и пястных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бедренной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бедренной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бедренной кости с внутренней фиксацией блокирующим экстрамедуллярным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большеберцовой и малоберцовой костей с внутренней фиксацией блокирующим экстрамедуллярным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предплюсневых и плюсневых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другой уточненной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большеберцовой и малоберцовой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предплюсневых и плюсневых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стопы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другой уточненной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ангиопластика или атероэктомия прецеребральных (экстракраниальных)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менингеального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внутричерепных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других сосудов головы и шеи (сонная артерия и ее ветви, яремная вена) (эмболэктомия, тромбэктомия)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головы и шеи с перемещением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внутричерепных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других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внутричерепных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других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интракраниальных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Коагуляция или ушивание сосудов головного мозга (аневризмы)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трабекулярных хордах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дефекта межпредсердной перегородки с помощью аутоперикарда, открытым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шунта между левым желудочком и аортой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эпикардиального электрода в эпикарде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эпикардиального электрода (электродов)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удаление обструкции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Проксимальная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резекция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резекция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полная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консервативная миомэктомия или гистерорезекция субмукозных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Лапароскопические радикальные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с внутренней фиксацией блокирующим интрамедулярным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кисти с внутренней фиксацией блокирующим интра-экстрамедуллярным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с внутренней фиксацией блокирующим интрамедуллярным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большеберцовой и малоберцовой кости с внутренней фиксацией блокирующим интрамедуллярным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другой уточненной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транслюминальная коронарная ангиопластика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вальвулотомия, неуточненного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балонная вальвулопластика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коронарную артерию стента с лекарственным покрытием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Микрохирургическое удаление опухолей основания черепа с применением эндоскопической ассистенции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Реконструктивные краниофациальные операции с применением пластин у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Стимуляция блуждающего нерва при фармакорезистентной эпилепсии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артериовенозной мальформации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Кифопластика при патологии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полифункционального шейного диска при грыжах межпозвоночного диска шейного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Микрохирургические вмешательства на спинном мозге шейно-затылочной области со стабилизацией позвоночно-двигательных сегментов с использованием интраоперационного нейромониторинга и навигационного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Микроскопическая (эндоскопическая) декомпрессия структур спинного мозга с установкой PLIF кейджей и чрезкожной транспедикулярной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Микроскопическая декомпрессия структур спинного мозга с резекцией и фиксацией переднего и заднего опорного комплексов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опухолей спинного мозга с применением интраоперационной нейрофизиологической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методом эндоваскулярной аблации (криоабляции) при синдроме Вольфа-Паркинсона-Уайта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методом эндоваскулярной аблации (криоабляции) при фибрилляции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и пересечение проводящих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рассечение гипофиза через трансфронтальный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через трансфронтальный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 помощью трансплантата ткани кровеносного сосуда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головного мозга с помощью имплантата синтетического лоскута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ангиопластика или атерэктомия интракраниальных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установка других стентов для экстракраниальных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корешка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другого черепно-мозгового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интракраниальных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интракраниального сосуда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головы и шеи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интракраниальных сосудов с замещением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грудном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шейном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грудном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пояснично-крестцовом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Поясничный и пояснично-крестцовый спондиллодез заднего столба,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аортальный клапан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митральный клапан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клапан легочного ствола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трехстворчатый клапан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дефекта перегородки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неуточненного дефекта перегородки сердца путем протезирования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формирования перегородки атриовентрикулярного канала путем протезирования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однокамерным устройством, с уточненной частотой сокращений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только генератора импульсов автоматического кардиовертера/дефибрилятора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пульсационного баллона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почечных, подвздошных, бедренных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химиоэмболизация опухолей печени, поджелудочной железы,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голосового протеза после ларингэктомии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Интраторакальный анастомоз пищевода с интерпозицией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кисты поджелудочной железы при помощи катетера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дренаж кисты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опухоли средостения с шунтированием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рестриктивная процедура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введение стента (трубки) в желчный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мастэктомия с одномоментной реконструкцией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вагинальная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опухоли полости носа и придаточных пазух с пластикой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опухолей костей лицевого черепа с пластикой дефекта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предплечья, запястья или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пальца ноги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прочие кости при заболеваниях, требующих этапной коррекции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с внутренней фиксацией блокирующим интраамедуллярным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большеберцовой и малоберцовой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сустава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сустава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Артроскопическое восстановление связок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ликвидация обструкции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мочеточника сегментом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 лазерная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Бужирование стриктуры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поводу водянки влагалищной оболочки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орхиэктомия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кисты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спаек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брюшинная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Биполярная трансуретральная резекция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Позадилонная или чреспузырная аденомэктомия у больных с осложненным течением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вмешательства при инфравезикальной обструкции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Ретроперитонеальная диссекция (лапароскопическая резекция стенки кисты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(лапароскопическая ретроперитонеальная)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нервосберегающая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 абляция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Ревизионное эндопротезирование с применением цементного спейсера с антибиотиком при гнойных осложнениях после эндопротезирования крупных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трансплантация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ЭКО на этапе индукции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денервация при резистентной артериальной гипертензии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головного мозга при эпилепсии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нейрохирургической навигацией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гипофиза через трансфеноидальный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через трансфеноидальный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эмболизация гломусной опухоли, гемангиомы волосистой части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Экстра-интракраниальное васкулярное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аневризмы сосудов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стентов во внутричерепные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(тотальная) эмболизация или окклюзия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эмболизации или окклюзия сосудов головы или шеи с использованием непокрытых спиралей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эмболизации или окклюзия сосудов головы или шеи с использованием биоактивных спиралей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установка стентов в каротидную артерию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 дна 3-го желудочка (эндоскопическая)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других артерий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(сонная артерия и ее ветви, яремная вена)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артериовенозного свища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стентирование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Вертебропластика при опухолях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шейном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пояснично-крестцовом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поясничного и крестцового позвонков переднего столба,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задний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неуточненного сердечного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аортального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митрального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клапана легочного ствола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Отрытая вальвулопластика трехстворчатого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клапана легочного ствола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трехстворчатого клапана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межпредсердной перегородки с помощью протеза, закрытым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с помощью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межпредсердной перегородки при помощи тканевого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с помощью трансплантата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формирования перегородки атриовентрикулярного канала при помощи тканевого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тетрады Фалло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аномального соединения легочных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артериального ствола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транспозиции магистральных сосудов, не классифицируемое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Межпредсердная транспозиция венозного оттока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аневризмы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Бандинг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аорто-легочного окна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клапанов сердца с использованием интраоперационной радиочастотной аблации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электрокардиостимулятора без упоминания дефибрилляции системы в целом (CRT-P)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путем протезирования, закрытым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с использованием эндоваскулярного доступа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Парциальная вентрикулэктомия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деструкция или удаление левого ушка предсердия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трансфенозного атриального и/или вентрикулярного электрода (электродов)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постоянного электрокардиостимулятора, первоначальное или его замена, без уточнения типа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однокамерным устройством, с не уточненной частотой сокращения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двухкамерным устройством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Истмопластика при коарктации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закрытие открытого артериального протока окклюдером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открытого артериального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с использованием интраоперационной радиочастотной аблации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двух коронарных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трех коронарных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четырех или более коронарных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Одинарное внутреннее маммарно-коронарное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Двойное внутреннее маммарно – коронарное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вальвулопластика стеноза митрального отверстия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перерыва дуги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Транслюминальная баллонная ангиопластика при коарктации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коарктации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окклюзия больших аортолегочных коллатералей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бронхиальных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существующего дефекта перегородки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с использованием тканевого трансплантата в виде заплаты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при помощи синтетического имплантата в виде заплаты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Рентгеноэндоваскулярная эмболизация (+электрокоагуляция)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сосудов тазовых органов, маточных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Внутрисосудистый тромболизис церебральных артерий и синусов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 с заменой стремени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стапедэктомии с заменой стремени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микроларингохирургия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интерпозицией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гастрэктомия при злокачественных новообразованиях пищевода 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печеночно-поджелудочной ампулы (с реимплантацией общего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печеночного протока в желчный тракт у детей (порто-энтеростомия по Касаи с У-образным анастомозом по 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удаление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бронхах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Модифицированная экстраперитонеальная задняя экзентерация. Системная зональная периаортальная и тазовая лимфодиссекция. Стриппинг диафрагмы. Перитонеумэктомия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Трансплантации медиаторов фетальных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пищевода с расширенной двухзональной лимфодиссекцией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Внутригрудная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Внутригрудной анастомоз пищевода с интерпозицией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гемигепатэктомия при новообразованиях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Радиочастотная аблация опухолей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субтотальная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панкреатикодуоденэктомия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Видеоторакоскопическое удаление тимомы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лобэктомия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Видеоторакоскопическое ушивание буллы легкого с экстраплевральным пневмолизом и миниторакотомным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эзофагэктомия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дивертикулэктомия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Лапароскопический неоуретероцистоанастомоз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 ассистированная радикальная вагинальная трахелэктомия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экстраперитонеальная репозиция пубо-цервикальной и тазовой фасций синтетическим сетчатым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радикальная абдоминальная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промонтофиксация матки сетчатым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Пластические операции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бедренной кости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межфалангового и пястно-фалангового сустава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полная замена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большого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(биполярный эндопротез)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костей таза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мозаичная хондропластика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Артроскопическое сшивание мениска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Артроскопические операции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пястно-фалангового и межфалангового сустава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пястно-запястного сустава и суставов костей запястья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(перкутанная) нефролитотрипсия, нефролитолапаксия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нефрэктомия (эндовидеохирургическая, ретроперитонеальная)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пластика лоханочно-мочеточникового сегмента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Уретроцистонеостомия по модифицированному методу Политано-Летбеттера с дополнительным антирефлюксным механизмом по Блохину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пузырно-влагалищного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уретры (пластика буккальным лоскутом)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Микрохирургическая инвагинационная вазоэпидидимостомия при обструктивной азооспермии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нефрэктомия с тромбэктомией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энтеропластикой (с созданием ортотопического мочевого пузыря) илеумкондуитом или колонкондуитом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электромагнитного слухового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дефибриллятора системы в целом (CRT-D)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автоматического кардиовертера/дефибриллятора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генератора импульсов автоматического кардиовертера/дефибриллятора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электрода (электродов) автоматического кардиовертера/дефибриллятора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поврежденной ткани головного мозга с применением интраоперационного нейромониторинга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позвоночнике и спинном мозге с применением нейронавигации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применением рамочной стереотаксической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нейростимулятора головного мозга с применением стереотаксической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задний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тазобедренного сустава,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коленного сустава,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местное иссечение деструкции и повреждения сустава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Аллотрансплантация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живого, совместимого с реципиентом донора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мезенхимальных стволовых клеток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трансплантация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аутологичных гемопоэтических стволовых клеток без очистки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аллогенных гемопоэтических стволовых клеток без очистки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длинный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короткий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длинный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короткий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Сочетание аортокоронарного шунтирования и стентирования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другого трансплантата в брюшную аорту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протеза в грудную аорту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легких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имплантируемой вспомогательной сердечной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фетальных стволовых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кадавра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с использованием фотонов на линейном ускорителе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стволовых гемопоэтических клеток крови для аутотрансплантации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митрального отверстия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кости таза, требующих этапной коррекции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нервной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Санационная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слюнной железе или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области лица 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поврежденного участка или ткани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 области рта без уточнения 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Сиаладенэктомия,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сфинктера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Трансабдоминальный серкляж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внутреннего цервикального зева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матки и поддерживающих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 инфицированного участка или ожога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предплюсневых и плюсневых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стопы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репозиция костных отломков фаланг кисти с внутренней фиксацией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кисти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Закрытая репозиция костных отломков костей запястья и пястных костей с внутренней фиксацией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транспедикулярная фиксация при лечении травм и заболеваний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Транспедикулярная пластика тела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Корригирующая тибиальная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Радиохирургический метод лечения заболеваний ЦНС с применением аппарата Гамма-нож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Имплантация слухового аппарата костной проводимости (минимально инвазивная хирургия) </w:t>
            </w:r>
          </w:p>
        </w:tc>
      </w:tr>
    </w:tbl>
    <w:p>
      <w:pPr>
        <w:spacing w:after="0"/>
        <w:ind w:left="0"/>
        <w:jc w:val="both"/>
      </w:pPr>
      <w:r>
        <w:rPr>
          <w:rFonts w:ascii="Times New Roman"/>
          <w:b w:val="false"/>
          <w:i w:val="false"/>
          <w:color w:val="000000"/>
          <w:sz w:val="28"/>
        </w:rPr>
        <w:t>
      * Операции проводятся взрослым с осложенной катарактой и детям.</w:t>
      </w:r>
    </w:p>
    <w:p>
      <w:pPr>
        <w:spacing w:after="0"/>
        <w:ind w:left="0"/>
        <w:jc w:val="both"/>
      </w:pPr>
      <w:r>
        <w:rPr>
          <w:rFonts w:ascii="Times New Roman"/>
          <w:b w:val="false"/>
          <w:i w:val="false"/>
          <w:color w:val="000000"/>
          <w:sz w:val="28"/>
        </w:rPr>
        <w:t>**Операции проводятся детям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bookmarkStart w:name="z320" w:id="211"/>
    <w:p>
      <w:pPr>
        <w:spacing w:after="0"/>
        <w:ind w:left="0"/>
        <w:jc w:val="left"/>
      </w:pPr>
      <w:r>
        <w:rPr>
          <w:rFonts w:ascii="Times New Roman"/>
          <w:b/>
          <w:i w:val="false"/>
          <w:color w:val="000000"/>
        </w:rPr>
        <w:t xml:space="preserve"> </w:t>
      </w:r>
      <w:r>
        <w:rPr>
          <w:rFonts w:ascii="Times New Roman"/>
          <w:b/>
          <w:i w:val="false"/>
          <w:color w:val="000000"/>
        </w:rPr>
        <w:t>Справка об отказе в экстренной госпитализации</w:t>
      </w:r>
    </w:p>
    <w:bookmarkEnd w:id="211"/>
    <w:p>
      <w:pPr>
        <w:spacing w:after="0"/>
        <w:ind w:left="0"/>
        <w:jc w:val="both"/>
      </w:pPr>
      <w:r>
        <w:rPr>
          <w:rFonts w:ascii="Times New Roman"/>
          <w:b w:val="false"/>
          <w:i w:val="false"/>
          <w:color w:val="000000"/>
          <w:sz w:val="28"/>
        </w:rPr>
        <w:t>
      Фамилия ________________________________</w:t>
      </w:r>
    </w:p>
    <w:p>
      <w:pPr>
        <w:spacing w:after="0"/>
        <w:ind w:left="0"/>
        <w:jc w:val="both"/>
      </w:pPr>
      <w:r>
        <w:rPr>
          <w:rFonts w:ascii="Times New Roman"/>
          <w:b w:val="false"/>
          <w:i w:val="false"/>
          <w:color w:val="000000"/>
          <w:sz w:val="28"/>
        </w:rPr>
        <w:t>Имя ____________________________________</w:t>
      </w:r>
    </w:p>
    <w:p>
      <w:pPr>
        <w:spacing w:after="0"/>
        <w:ind w:left="0"/>
        <w:jc w:val="both"/>
      </w:pPr>
      <w:r>
        <w:rPr>
          <w:rFonts w:ascii="Times New Roman"/>
          <w:b w:val="false"/>
          <w:i w:val="false"/>
          <w:color w:val="000000"/>
          <w:sz w:val="28"/>
        </w:rPr>
        <w:t>Отчество ________________________________</w:t>
      </w:r>
    </w:p>
    <w:p>
      <w:pPr>
        <w:spacing w:after="0"/>
        <w:ind w:left="0"/>
        <w:jc w:val="both"/>
      </w:pPr>
      <w:r>
        <w:rPr>
          <w:rFonts w:ascii="Times New Roman"/>
          <w:b w:val="false"/>
          <w:i w:val="false"/>
          <w:color w:val="000000"/>
          <w:sz w:val="28"/>
        </w:rPr>
        <w:t>(при его наличии)</w:t>
      </w:r>
    </w:p>
    <w:p>
      <w:pPr>
        <w:spacing w:after="0"/>
        <w:ind w:left="0"/>
        <w:jc w:val="both"/>
      </w:pPr>
      <w:r>
        <w:rPr>
          <w:rFonts w:ascii="Times New Roman"/>
          <w:b w:val="false"/>
          <w:i w:val="false"/>
          <w:color w:val="000000"/>
          <w:sz w:val="28"/>
        </w:rPr>
        <w:t>
      Пол:</w:t>
      </w:r>
    </w:p>
    <w:p>
      <w:pPr>
        <w:spacing w:after="0"/>
        <w:ind w:left="0"/>
        <w:jc w:val="both"/>
      </w:pPr>
      <w:r>
        <w:rPr>
          <w:rFonts w:ascii="Times New Roman"/>
          <w:b w:val="false"/>
          <w:i w:val="false"/>
          <w:color w:val="000000"/>
          <w:sz w:val="28"/>
        </w:rPr>
        <w:t>☐ мужской,</w:t>
      </w:r>
    </w:p>
    <w:p>
      <w:pPr>
        <w:spacing w:after="0"/>
        <w:ind w:left="0"/>
        <w:jc w:val="both"/>
      </w:pPr>
      <w:r>
        <w:rPr>
          <w:rFonts w:ascii="Times New Roman"/>
          <w:b w:val="false"/>
          <w:i w:val="false"/>
          <w:color w:val="000000"/>
          <w:sz w:val="28"/>
        </w:rPr>
        <w:t>☐ женский,</w:t>
      </w:r>
    </w:p>
    <w:p>
      <w:pPr>
        <w:spacing w:after="0"/>
        <w:ind w:left="0"/>
        <w:jc w:val="both"/>
      </w:pPr>
      <w:r>
        <w:rPr>
          <w:rFonts w:ascii="Times New Roman"/>
          <w:b w:val="false"/>
          <w:i w:val="false"/>
          <w:color w:val="000000"/>
          <w:sz w:val="28"/>
        </w:rPr>
        <w:t>☐ не определен</w:t>
      </w:r>
    </w:p>
    <w:p>
      <w:pPr>
        <w:spacing w:after="0"/>
        <w:ind w:left="0"/>
        <w:jc w:val="both"/>
      </w:pPr>
      <w:r>
        <w:rPr>
          <w:rFonts w:ascii="Times New Roman"/>
          <w:b w:val="false"/>
          <w:i w:val="false"/>
          <w:color w:val="000000"/>
          <w:sz w:val="28"/>
        </w:rPr>
        <w:t>
      Дата рождения _______ число ___________ месяц _______ год</w:t>
      </w:r>
    </w:p>
    <w:p>
      <w:pPr>
        <w:spacing w:after="0"/>
        <w:ind w:left="0"/>
        <w:jc w:val="both"/>
      </w:pPr>
      <w:r>
        <w:rPr>
          <w:rFonts w:ascii="Times New Roman"/>
          <w:b w:val="false"/>
          <w:i w:val="false"/>
          <w:color w:val="000000"/>
          <w:sz w:val="28"/>
        </w:rPr>
        <w:t>
      Домашний адрес _______________________________________</w:t>
      </w:r>
    </w:p>
    <w:p>
      <w:pPr>
        <w:spacing w:after="0"/>
        <w:ind w:left="0"/>
        <w:jc w:val="both"/>
      </w:pPr>
      <w:r>
        <w:rPr>
          <w:rFonts w:ascii="Times New Roman"/>
          <w:b w:val="false"/>
          <w:i w:val="false"/>
          <w:color w:val="000000"/>
          <w:sz w:val="28"/>
        </w:rPr>
        <w:t>
      Житель:</w:t>
      </w:r>
    </w:p>
    <w:p>
      <w:pPr>
        <w:spacing w:after="0"/>
        <w:ind w:left="0"/>
        <w:jc w:val="both"/>
      </w:pPr>
      <w:r>
        <w:rPr>
          <w:rFonts w:ascii="Times New Roman"/>
          <w:b w:val="false"/>
          <w:i w:val="false"/>
          <w:color w:val="000000"/>
          <w:sz w:val="28"/>
        </w:rPr>
        <w:t>☐ города, ☐ cела</w:t>
      </w:r>
    </w:p>
    <w:p>
      <w:pPr>
        <w:spacing w:after="0"/>
        <w:ind w:left="0"/>
        <w:jc w:val="both"/>
      </w:pPr>
      <w:r>
        <w:rPr>
          <w:rFonts w:ascii="Times New Roman"/>
          <w:b w:val="false"/>
          <w:i w:val="false"/>
          <w:color w:val="000000"/>
          <w:sz w:val="28"/>
        </w:rPr>
        <w:t>
      Место работы/учебы ____________________________________</w:t>
      </w:r>
    </w:p>
    <w:p>
      <w:pPr>
        <w:spacing w:after="0"/>
        <w:ind w:left="0"/>
        <w:jc w:val="both"/>
      </w:pPr>
      <w:r>
        <w:rPr>
          <w:rFonts w:ascii="Times New Roman"/>
          <w:b w:val="false"/>
          <w:i w:val="false"/>
          <w:color w:val="000000"/>
          <w:sz w:val="28"/>
        </w:rPr>
        <w:t>Телефоны: _____________________________________________</w:t>
      </w:r>
    </w:p>
    <w:p>
      <w:pPr>
        <w:spacing w:after="0"/>
        <w:ind w:left="0"/>
        <w:jc w:val="both"/>
      </w:pPr>
      <w:r>
        <w:rPr>
          <w:rFonts w:ascii="Times New Roman"/>
          <w:b w:val="false"/>
          <w:i w:val="false"/>
          <w:color w:val="000000"/>
          <w:sz w:val="28"/>
        </w:rPr>
        <w:t>
      Категория льготности ___________________________________</w:t>
      </w:r>
    </w:p>
    <w:p>
      <w:pPr>
        <w:spacing w:after="0"/>
        <w:ind w:left="0"/>
        <w:jc w:val="both"/>
      </w:pPr>
      <w:r>
        <w:rPr>
          <w:rFonts w:ascii="Times New Roman"/>
          <w:b w:val="false"/>
          <w:i w:val="false"/>
          <w:color w:val="000000"/>
          <w:sz w:val="28"/>
        </w:rPr>
        <w:t>
      Прикреплен ___________________________________________</w:t>
      </w:r>
    </w:p>
    <w:p>
      <w:pPr>
        <w:spacing w:after="0"/>
        <w:ind w:left="0"/>
        <w:jc w:val="both"/>
      </w:pPr>
      <w:r>
        <w:rPr>
          <w:rFonts w:ascii="Times New Roman"/>
          <w:b w:val="false"/>
          <w:i w:val="false"/>
          <w:color w:val="000000"/>
          <w:sz w:val="28"/>
        </w:rPr>
        <w:t>(указать наименование медицинской организации)</w:t>
      </w:r>
    </w:p>
    <w:p>
      <w:pPr>
        <w:spacing w:after="0"/>
        <w:ind w:left="0"/>
        <w:jc w:val="both"/>
      </w:pPr>
      <w:r>
        <w:rPr>
          <w:rFonts w:ascii="Times New Roman"/>
          <w:b w:val="false"/>
          <w:i w:val="false"/>
          <w:color w:val="000000"/>
          <w:sz w:val="28"/>
        </w:rPr>
        <w:t>
      Данных о прикреплении пациента в РПН нет ☐;</w:t>
      </w:r>
    </w:p>
    <w:p>
      <w:pPr>
        <w:spacing w:after="0"/>
        <w:ind w:left="0"/>
        <w:jc w:val="both"/>
      </w:pPr>
      <w:r>
        <w:rPr>
          <w:rFonts w:ascii="Times New Roman"/>
          <w:b w:val="false"/>
          <w:i w:val="false"/>
          <w:color w:val="000000"/>
          <w:sz w:val="28"/>
        </w:rPr>
        <w:t>
      Кем направлен:</w:t>
      </w:r>
    </w:p>
    <w:p>
      <w:pPr>
        <w:spacing w:after="0"/>
        <w:ind w:left="0"/>
        <w:jc w:val="both"/>
      </w:pPr>
      <w:r>
        <w:rPr>
          <w:rFonts w:ascii="Times New Roman"/>
          <w:b w:val="false"/>
          <w:i w:val="false"/>
          <w:color w:val="000000"/>
          <w:sz w:val="28"/>
        </w:rPr>
        <w:t>☐ самообращение,</w:t>
      </w:r>
    </w:p>
    <w:p>
      <w:pPr>
        <w:spacing w:after="0"/>
        <w:ind w:left="0"/>
        <w:jc w:val="both"/>
      </w:pPr>
      <w:r>
        <w:rPr>
          <w:rFonts w:ascii="Times New Roman"/>
          <w:b w:val="false"/>
          <w:i w:val="false"/>
          <w:color w:val="000000"/>
          <w:sz w:val="28"/>
        </w:rPr>
        <w:t>☐ организация ПМСП,</w:t>
      </w:r>
    </w:p>
    <w:p>
      <w:pPr>
        <w:spacing w:after="0"/>
        <w:ind w:left="0"/>
        <w:jc w:val="both"/>
      </w:pPr>
      <w:r>
        <w:rPr>
          <w:rFonts w:ascii="Times New Roman"/>
          <w:b w:val="false"/>
          <w:i w:val="false"/>
          <w:color w:val="000000"/>
          <w:sz w:val="28"/>
        </w:rPr>
        <w:t xml:space="preserve">☐ организация консультативно-диагностической помощи, </w:t>
      </w:r>
    </w:p>
    <w:p>
      <w:pPr>
        <w:spacing w:after="0"/>
        <w:ind w:left="0"/>
        <w:jc w:val="both"/>
      </w:pPr>
      <w:r>
        <w:rPr>
          <w:rFonts w:ascii="Times New Roman"/>
          <w:b w:val="false"/>
          <w:i w:val="false"/>
          <w:color w:val="000000"/>
          <w:sz w:val="28"/>
        </w:rPr>
        <w:t>☐ скорая помощь,</w:t>
      </w:r>
    </w:p>
    <w:p>
      <w:pPr>
        <w:spacing w:after="0"/>
        <w:ind w:left="0"/>
        <w:jc w:val="both"/>
      </w:pPr>
      <w:r>
        <w:rPr>
          <w:rFonts w:ascii="Times New Roman"/>
          <w:b w:val="false"/>
          <w:i w:val="false"/>
          <w:color w:val="000000"/>
          <w:sz w:val="28"/>
        </w:rPr>
        <w:t xml:space="preserve">☐ другой стационар, </w:t>
      </w:r>
    </w:p>
    <w:p>
      <w:pPr>
        <w:spacing w:after="0"/>
        <w:ind w:left="0"/>
        <w:jc w:val="both"/>
      </w:pPr>
      <w:r>
        <w:rPr>
          <w:rFonts w:ascii="Times New Roman"/>
          <w:b w:val="false"/>
          <w:i w:val="false"/>
          <w:color w:val="000000"/>
          <w:sz w:val="28"/>
        </w:rPr>
        <w:t>☐ родильный дом,</w:t>
      </w:r>
    </w:p>
    <w:p>
      <w:pPr>
        <w:spacing w:after="0"/>
        <w:ind w:left="0"/>
        <w:jc w:val="both"/>
      </w:pPr>
      <w:r>
        <w:rPr>
          <w:rFonts w:ascii="Times New Roman"/>
          <w:b w:val="false"/>
          <w:i w:val="false"/>
          <w:color w:val="000000"/>
          <w:sz w:val="28"/>
        </w:rPr>
        <w:t>☐ военкомат,</w:t>
      </w:r>
    </w:p>
    <w:p>
      <w:pPr>
        <w:spacing w:after="0"/>
        <w:ind w:left="0"/>
        <w:jc w:val="both"/>
      </w:pPr>
      <w:r>
        <w:rPr>
          <w:rFonts w:ascii="Times New Roman"/>
          <w:b w:val="false"/>
          <w:i w:val="false"/>
          <w:color w:val="000000"/>
          <w:sz w:val="28"/>
        </w:rPr>
        <w:t>☐ прочие.</w:t>
      </w:r>
    </w:p>
    <w:p>
      <w:pPr>
        <w:spacing w:after="0"/>
        <w:ind w:left="0"/>
        <w:jc w:val="both"/>
      </w:pPr>
      <w:r>
        <w:rPr>
          <w:rFonts w:ascii="Times New Roman"/>
          <w:b w:val="false"/>
          <w:i w:val="false"/>
          <w:color w:val="000000"/>
          <w:sz w:val="28"/>
        </w:rPr>
        <w:t>
      Вид обращения: плановое, экстренное (нужное подчеркнуть)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травмы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Медицинская организация, отказавшая в госпитализации:</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Причина отказа:</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Выполненные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Выполненные операции/манипуляции: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операции/ манипуляции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операции/манипуляции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Использованные медикаменты: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медикамента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медикамента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Рекомендации:</w:t>
            </w:r>
            <w:r>
              <w:br/>
            </w:r>
            <w:r>
              <w:rPr>
                <w:rFonts w:ascii="Times New Roman"/>
                <w:b w:val="false"/>
                <w:i w:val="false"/>
                <w:color w:val="000000"/>
                <w:sz w:val="20"/>
              </w:rPr>
              <w:t>-лечение амбулаторное;</w:t>
            </w:r>
            <w:r>
              <w:br/>
            </w:r>
            <w:r>
              <w:rPr>
                <w:rFonts w:ascii="Times New Roman"/>
                <w:b w:val="false"/>
                <w:i w:val="false"/>
                <w:color w:val="000000"/>
                <w:sz w:val="20"/>
              </w:rPr>
              <w:t>-рекомендованные лекарственные средства _________________________________</w:t>
            </w:r>
            <w:r>
              <w:br/>
            </w:r>
            <w:r>
              <w:rPr>
                <w:rFonts w:ascii="Times New Roman"/>
                <w:b w:val="false"/>
                <w:i w:val="false"/>
                <w:color w:val="000000"/>
                <w:sz w:val="20"/>
              </w:rPr>
              <w:t>(указать наименование препарата, дозу, кратность приема)</w:t>
            </w:r>
            <w:r>
              <w:br/>
            </w:r>
            <w:r>
              <w:rPr>
                <w:rFonts w:ascii="Times New Roman"/>
                <w:b w:val="false"/>
                <w:i w:val="false"/>
                <w:color w:val="000000"/>
                <w:sz w:val="20"/>
              </w:rPr>
              <w:t>консультация профильного специалиста (указать профиль)</w:t>
            </w:r>
            <w:r>
              <w:br/>
            </w:r>
            <w:r>
              <w:rPr>
                <w:rFonts w:ascii="Times New Roman"/>
                <w:b w:val="false"/>
                <w:i w:val="false"/>
                <w:color w:val="000000"/>
                <w:sz w:val="20"/>
              </w:rPr>
              <w:t>_______________________________________________________________________</w:t>
            </w:r>
            <w:r>
              <w:br/>
            </w:r>
            <w:r>
              <w:rPr>
                <w:rFonts w:ascii="Times New Roman"/>
                <w:b w:val="false"/>
                <w:i w:val="false"/>
                <w:color w:val="000000"/>
                <w:sz w:val="20"/>
              </w:rPr>
              <w:t>Другие рекомендации: ___________________________________________________</w:t>
            </w:r>
            <w:r>
              <w:br/>
            </w:r>
            <w:r>
              <w:rPr>
                <w:rFonts w:ascii="Times New Roman"/>
                <w:b w:val="false"/>
                <w:i w:val="false"/>
                <w:color w:val="000000"/>
                <w:sz w:val="20"/>
              </w:rPr>
              <w:t>Дата регистрации отказа: _______число ________ месяц _______ год</w:t>
            </w:r>
            <w:r>
              <w:br/>
            </w:r>
            <w:r>
              <w:rPr>
                <w:rFonts w:ascii="Times New Roman"/>
                <w:b w:val="false"/>
                <w:i w:val="false"/>
                <w:color w:val="000000"/>
                <w:sz w:val="20"/>
              </w:rPr>
              <w:t>Пациент _______________________________________________________________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Подпись пациента _______________________________________________________</w:t>
            </w:r>
            <w:r>
              <w:br/>
            </w:r>
            <w:r>
              <w:rPr>
                <w:rFonts w:ascii="Times New Roman"/>
                <w:b w:val="false"/>
                <w:i w:val="false"/>
                <w:color w:val="000000"/>
                <w:sz w:val="20"/>
              </w:rPr>
              <w:t>Врач: __________________________________________________________________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Подпись врача, отказавшего в госпитализации 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bookmarkStart w:name="z774" w:id="212"/>
    <w:p>
      <w:pPr>
        <w:spacing w:after="0"/>
        <w:ind w:left="0"/>
        <w:jc w:val="left"/>
      </w:pPr>
      <w:r>
        <w:rPr>
          <w:rFonts w:ascii="Times New Roman"/>
          <w:b/>
          <w:i w:val="false"/>
          <w:color w:val="000000"/>
        </w:rPr>
        <w:t xml:space="preserve"> </w:t>
      </w:r>
      <w:r>
        <w:rPr>
          <w:rFonts w:ascii="Times New Roman"/>
          <w:b/>
          <w:i w:val="false"/>
          <w:color w:val="000000"/>
        </w:rPr>
        <w:t>Журнал учета данных о медицинских услугах, оказанных негоспитализированным пациентам, использованных лекарственных средствах и (или) медицинских изделий</w:t>
      </w:r>
    </w:p>
    <w:bookmarkEnd w:id="212"/>
    <w:p>
      <w:pPr>
        <w:spacing w:after="0"/>
        <w:ind w:left="0"/>
        <w:jc w:val="both"/>
      </w:pPr>
      <w:r>
        <w:rPr>
          <w:rFonts w:ascii="Times New Roman"/>
          <w:b w:val="false"/>
          <w:i w:val="false"/>
          <w:color w:val="000000"/>
          <w:sz w:val="28"/>
        </w:rPr>
        <w:t>
      Наименование медицинской организации: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(ИИН)</w:t>
            </w:r>
          </w:p>
          <w:p>
            <w:pPr>
              <w:spacing w:after="20"/>
              <w:ind w:left="20"/>
              <w:jc w:val="both"/>
            </w:pPr>
            <w:r>
              <w:rPr>
                <w:rFonts w:ascii="Times New Roman"/>
                <w:b w:val="false"/>
                <w:i w:val="false"/>
                <w:color w:val="000000"/>
                <w:sz w:val="20"/>
              </w:rPr>
              <w:t>пациента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Оказанные медицинские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Использованные лекарственные средства (ЛС)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Использованные медицинские изделия (МИ)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ЛС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bookmarkStart w:name="z775" w:id="213"/>
    <w:p>
      <w:pPr>
        <w:spacing w:after="0"/>
        <w:ind w:left="0"/>
        <w:jc w:val="left"/>
      </w:pPr>
      <w:r>
        <w:rPr>
          <w:rFonts w:ascii="Times New Roman"/>
          <w:b/>
          <w:i w:val="false"/>
          <w:color w:val="000000"/>
        </w:rPr>
        <w:t xml:space="preserve"> Клинико-диагностические исследования (лабораторные, инструментальные и функциональные, консультации профильных специалистов) на плановую госпитализацию</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исследований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лечения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действия результатов исследований*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Консервативное (без оперативного вмешательства)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(с применением оперативного вмешательства)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исследования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(развернутый)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Биохимические анализы крови (креатинин, общий белок, аланинаминотрансфеназа (далее - АЛТ), аспартатаминотрансфераза (далее - АСТ)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глюкоза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пациентов с заболеваниями крови с нарушениями свертываемости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 (ЭКГ)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пациентов с заболеваниями сердечно-сосудистой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пациентов с онкологическими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 месяца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крови на ВИЧ-инфекцию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на маркеры гепатитов В и С (ИФА)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(пациентам с 15 лет и лицам, осуществляющим уход за детьми)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терапевта (педиатра)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профильных специалистов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(согласно клиническим протоколам и по показаниям, а также для пациентов с сопутствующими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Фиброгастродуоденоскопия (ФГДС)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показаниям (за исключением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эпидемиологическом окружении с поликлиники по месту жительства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 дней</w:t>
            </w:r>
          </w:p>
        </w:tc>
      </w:tr>
    </w:tbl>
    <w:p>
      <w:pPr>
        <w:spacing w:after="0"/>
        <w:ind w:left="0"/>
        <w:jc w:val="both"/>
      </w:pPr>
      <w:r>
        <w:rPr>
          <w:rFonts w:ascii="Times New Roman"/>
          <w:b w:val="false"/>
          <w:i w:val="false"/>
          <w:color w:val="000000"/>
          <w:sz w:val="28"/>
        </w:rPr>
        <w:t>
      2. Специальные исследования (по профилю)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действия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Офтальмологический профиль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посев из конъюнктивальной полости глаза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отоларинголога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стоматолога с заключением о санации ротовой полости (для предупреждения гематогенного распространения инфекции)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Промывание слезных путей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Эхография и ультразвуковое исследование (УЗИ) глаза, расчет интраокулярной линзы (ИОЛ)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Ультрабиомикроскопия (УБМ)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Эндотелиальная микроскопия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Электрофизиологические исследования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Периметрия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Оптическая когеррентная томография зрительного нерва и сетчатки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Экзоофтальмометрия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 (по показаниям)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Кардиохирургический профиль (за исключением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Эхокардиография (ЭхоКГ)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Чреспищеводная ЭхоКГ (пациентам при госпитализации в отделение интервенционной аритмологии)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ангиография (СD с результатами)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полостей сердца (СD с результатами)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дней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аорты (СD с результатами)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дней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Обзорная рентгенография грудной клетки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Травматологический и ортопедический профиль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стоматолога с заключением о санации ротовой полости (для предупреждения гематогенного распространения инфекции)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 (УЗДГ) сосудов нижних конечностей (за исключением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костей и суставов согласно основному диагнозу (с описанием)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Профиль сосудистой хирургии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УЗДГ пораженных сосудов за исключением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Компьютерная томографическая ангиография (КТА) соответствующего сосудистого бассейна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Холтер, суточное мониторирование артериального давления (СМАД) пациентам с высоким риском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ангиохирурга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Онкологический и радиологический профиль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в 2-х проекциях органов грудной клетки (для пациентов химиотерапевтического профиля)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(КТ) или рентгенография в 2-х проекциях органов грудной клетки для пациентов хирургического и радиологического профилей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Мочевая кислота и лактатдегидрогеназа (для пациентов онкогематологического профиля)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ЭхоКГ (для пациентов старше 50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Урологический профиль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органов брюшной полости с контрастированием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Магниторезонансная томография (МРТ) органов малого таза с контрастированием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Обзорная экскреторная урография на 7-й, 15-й и 45-й минуте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Простат-специфический антиген (ПСА) общий, свободный - по показаниям для мужчин старше 40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посев мочи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дней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УЗДГ сосудов нижних конечностей (по показаниям пациентам с варикозным расширением вен нижних конечностей с консультацией ангиохирурга)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ЭхоКГ (по показаниям для пациентов старше 50 лет с сердечной патологией с консультацией кардиолога)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Гинекологический профиль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Мазок на степень чистоты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Мазок на онкоцитологию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Онкомаркеры (СА 125, Не 4) (при образовании яичников)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УЗИ органов малого таза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органов малого таза (по показаниям)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трансплантология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прижизненного донора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Иммуноферментный анализ (ИФА) на вирус Эпштейна-Барра IgM, вирус Эпштейна-Барра IgG, цитомагеловируса IgM, цитомегаловируса IgG, вирус простого герпеса IgM, вирус простого герпеса IgG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Онкомаркеры: CA 19-9, CA 72, CA 125, АФП, РЭА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Гормоны щитовидной железы: Т4 свободный, Т3 свободный, ТТГ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Спирометрия (исследование функции внешнего дыхания)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Бактериологические посевы отделяемого из зева, носа и влагалища, а также мочи, кала, мокроты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ЭхоКГ;</w:t>
            </w:r>
          </w:p>
          <w:p>
            <w:pPr>
              <w:spacing w:after="20"/>
              <w:ind w:left="20"/>
              <w:jc w:val="both"/>
            </w:pPr>
            <w:r>
              <w:rPr>
                <w:rFonts w:ascii="Times New Roman"/>
                <w:b w:val="false"/>
                <w:i w:val="false"/>
                <w:color w:val="000000"/>
                <w:sz w:val="20"/>
              </w:rPr>
              <w:t>фиброэзофагогастродуоденоскопия (ФЭГДС);</w:t>
            </w:r>
          </w:p>
          <w:p>
            <w:pPr>
              <w:spacing w:after="20"/>
              <w:ind w:left="20"/>
              <w:jc w:val="both"/>
            </w:pPr>
            <w:r>
              <w:rPr>
                <w:rFonts w:ascii="Times New Roman"/>
                <w:b w:val="false"/>
                <w:i w:val="false"/>
                <w:color w:val="000000"/>
                <w:sz w:val="20"/>
              </w:rPr>
              <w:t>рентгенография грудной клетки;</w:t>
            </w:r>
          </w:p>
          <w:p>
            <w:pPr>
              <w:spacing w:after="20"/>
              <w:ind w:left="20"/>
              <w:jc w:val="both"/>
            </w:pPr>
            <w:r>
              <w:rPr>
                <w:rFonts w:ascii="Times New Roman"/>
                <w:b w:val="false"/>
                <w:i w:val="false"/>
                <w:color w:val="000000"/>
                <w:sz w:val="20"/>
              </w:rPr>
              <w:t>спирография;</w:t>
            </w:r>
          </w:p>
          <w:p>
            <w:pPr>
              <w:spacing w:after="20"/>
              <w:ind w:left="20"/>
              <w:jc w:val="both"/>
            </w:pPr>
            <w:r>
              <w:rPr>
                <w:rFonts w:ascii="Times New Roman"/>
                <w:b w:val="false"/>
                <w:i w:val="false"/>
                <w:color w:val="000000"/>
                <w:sz w:val="20"/>
              </w:rPr>
              <w:t>компьютерная томография брюшной полости с ангиографией;</w:t>
            </w:r>
          </w:p>
          <w:p>
            <w:pPr>
              <w:spacing w:after="20"/>
              <w:ind w:left="20"/>
              <w:jc w:val="both"/>
            </w:pPr>
            <w:r>
              <w:rPr>
                <w:rFonts w:ascii="Times New Roman"/>
                <w:b w:val="false"/>
                <w:i w:val="false"/>
                <w:color w:val="000000"/>
                <w:sz w:val="20"/>
              </w:rPr>
              <w:t>магнитно-резонансная холангиопанкреатография (МРХПГ).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почек;</w:t>
            </w:r>
          </w:p>
          <w:p>
            <w:pPr>
              <w:spacing w:after="20"/>
              <w:ind w:left="20"/>
              <w:jc w:val="both"/>
            </w:pPr>
            <w:r>
              <w:rPr>
                <w:rFonts w:ascii="Times New Roman"/>
                <w:b w:val="false"/>
                <w:i w:val="false"/>
                <w:color w:val="000000"/>
                <w:sz w:val="20"/>
              </w:rPr>
              <w:t>УЗИ органов брюшной полости;</w:t>
            </w:r>
          </w:p>
          <w:p>
            <w:pPr>
              <w:spacing w:after="20"/>
              <w:ind w:left="20"/>
              <w:jc w:val="both"/>
            </w:pPr>
            <w:r>
              <w:rPr>
                <w:rFonts w:ascii="Times New Roman"/>
                <w:b w:val="false"/>
                <w:i w:val="false"/>
                <w:color w:val="000000"/>
                <w:sz w:val="20"/>
              </w:rPr>
              <w:t>УЗИ мочевого пузыря;</w:t>
            </w:r>
          </w:p>
          <w:p>
            <w:pPr>
              <w:spacing w:after="20"/>
              <w:ind w:left="20"/>
              <w:jc w:val="both"/>
            </w:pPr>
            <w:r>
              <w:rPr>
                <w:rFonts w:ascii="Times New Roman"/>
                <w:b w:val="false"/>
                <w:i w:val="false"/>
                <w:color w:val="000000"/>
                <w:sz w:val="20"/>
              </w:rPr>
              <w:t>УЗИ органов малого таза у женщин;</w:t>
            </w:r>
          </w:p>
          <w:p>
            <w:pPr>
              <w:spacing w:after="20"/>
              <w:ind w:left="20"/>
              <w:jc w:val="both"/>
            </w:pPr>
            <w:r>
              <w:rPr>
                <w:rFonts w:ascii="Times New Roman"/>
                <w:b w:val="false"/>
                <w:i w:val="false"/>
                <w:color w:val="000000"/>
                <w:sz w:val="20"/>
              </w:rPr>
              <w:t>УЗИ предстательной железы у мужчин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УЗДГ сосудов нижних конечностей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УЗДГ сосудов брахиоцефальной зоны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специалистов:</w:t>
            </w:r>
          </w:p>
          <w:p>
            <w:pPr>
              <w:spacing w:after="20"/>
              <w:ind w:left="20"/>
              <w:jc w:val="both"/>
            </w:pPr>
            <w:r>
              <w:rPr>
                <w:rFonts w:ascii="Times New Roman"/>
                <w:b w:val="false"/>
                <w:i w:val="false"/>
                <w:color w:val="000000"/>
                <w:sz w:val="20"/>
              </w:rPr>
              <w:t>стоматолог;</w:t>
            </w:r>
          </w:p>
          <w:p>
            <w:pPr>
              <w:spacing w:after="20"/>
              <w:ind w:left="20"/>
              <w:jc w:val="both"/>
            </w:pPr>
            <w:r>
              <w:rPr>
                <w:rFonts w:ascii="Times New Roman"/>
                <w:b w:val="false"/>
                <w:i w:val="false"/>
                <w:color w:val="000000"/>
                <w:sz w:val="20"/>
              </w:rPr>
              <w:t>отоларинголог;</w:t>
            </w:r>
          </w:p>
          <w:p>
            <w:pPr>
              <w:spacing w:after="20"/>
              <w:ind w:left="20"/>
              <w:jc w:val="both"/>
            </w:pPr>
            <w:r>
              <w:rPr>
                <w:rFonts w:ascii="Times New Roman"/>
                <w:b w:val="false"/>
                <w:i w:val="false"/>
                <w:color w:val="000000"/>
                <w:sz w:val="20"/>
              </w:rPr>
              <w:t>кардиолог;</w:t>
            </w:r>
          </w:p>
          <w:p>
            <w:pPr>
              <w:spacing w:after="20"/>
              <w:ind w:left="20"/>
              <w:jc w:val="both"/>
            </w:pPr>
            <w:r>
              <w:rPr>
                <w:rFonts w:ascii="Times New Roman"/>
                <w:b w:val="false"/>
                <w:i w:val="false"/>
                <w:color w:val="000000"/>
                <w:sz w:val="20"/>
              </w:rPr>
              <w:t>гинеколог;</w:t>
            </w:r>
          </w:p>
          <w:p>
            <w:pPr>
              <w:spacing w:after="20"/>
              <w:ind w:left="20"/>
              <w:jc w:val="both"/>
            </w:pPr>
            <w:r>
              <w:rPr>
                <w:rFonts w:ascii="Times New Roman"/>
                <w:b w:val="false"/>
                <w:i w:val="false"/>
                <w:color w:val="000000"/>
                <w:sz w:val="20"/>
              </w:rPr>
              <w:t>гепатолог;</w:t>
            </w:r>
          </w:p>
          <w:p>
            <w:pPr>
              <w:spacing w:after="20"/>
              <w:ind w:left="20"/>
              <w:jc w:val="both"/>
            </w:pPr>
            <w:r>
              <w:rPr>
                <w:rFonts w:ascii="Times New Roman"/>
                <w:b w:val="false"/>
                <w:i w:val="false"/>
                <w:color w:val="000000"/>
                <w:sz w:val="20"/>
              </w:rPr>
              <w:t>инфекционист;</w:t>
            </w:r>
          </w:p>
          <w:p>
            <w:pPr>
              <w:spacing w:after="20"/>
              <w:ind w:left="20"/>
              <w:jc w:val="both"/>
            </w:pPr>
            <w:r>
              <w:rPr>
                <w:rFonts w:ascii="Times New Roman"/>
                <w:b w:val="false"/>
                <w:i w:val="false"/>
                <w:color w:val="000000"/>
                <w:sz w:val="20"/>
              </w:rPr>
              <w:t>психолог;</w:t>
            </w:r>
          </w:p>
          <w:p>
            <w:pPr>
              <w:spacing w:after="20"/>
              <w:ind w:left="20"/>
              <w:jc w:val="both"/>
            </w:pPr>
            <w:r>
              <w:rPr>
                <w:rFonts w:ascii="Times New Roman"/>
                <w:b w:val="false"/>
                <w:i w:val="false"/>
                <w:color w:val="000000"/>
                <w:sz w:val="20"/>
              </w:rPr>
              <w:t>эндокринолог.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на цитомегаловирус, вирус Эпштейна- Барра, вирус герпеса (при положительном IgM).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гепатита В и С, определение вирусной нагрузки (ПЦР количественный на РНК вируса гепатита С и ДНК вируса гепатита 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Гамма-глутамилтранспептидаза (ГГТП), щелочная фосфатаза (ЩФ), СРБ, АСЛ-О, альбумин, амилаза (дополнительно к стандартному биохимическому анализу)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исследования</w:t>
            </w:r>
          </w:p>
          <w:p>
            <w:pPr>
              <w:spacing w:after="20"/>
              <w:ind w:left="20"/>
              <w:jc w:val="both"/>
            </w:pPr>
            <w:r>
              <w:rPr>
                <w:rFonts w:ascii="Times New Roman"/>
                <w:b w:val="false"/>
                <w:i w:val="false"/>
                <w:color w:val="000000"/>
                <w:sz w:val="20"/>
              </w:rPr>
              <w:t>
● HLA-типирование донора печени;</w:t>
            </w:r>
          </w:p>
          <w:p>
            <w:pPr>
              <w:spacing w:after="20"/>
              <w:ind w:left="20"/>
              <w:jc w:val="both"/>
            </w:pPr>
            <w:r>
              <w:rPr>
                <w:rFonts w:ascii="Times New Roman"/>
                <w:b w:val="false"/>
                <w:i w:val="false"/>
                <w:color w:val="000000"/>
                <w:sz w:val="20"/>
              </w:rPr>
              <w:t>
● кросс-матч тест (донор-реципиент);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Бессрочно</w:t>
            </w:r>
          </w:p>
          <w:p>
            <w:pPr>
              <w:spacing w:after="20"/>
              <w:ind w:left="20"/>
              <w:jc w:val="both"/>
            </w:pPr>
            <w:r>
              <w:rPr>
                <w:rFonts w:ascii="Times New Roman"/>
                <w:b w:val="false"/>
                <w:i w:val="false"/>
                <w:color w:val="000000"/>
                <w:sz w:val="20"/>
              </w:rPr>
              <w:t>
● не более 48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крови на ВИЧ-инфекцию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дней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реципиента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ИФА на вирус Эпштейна-Барра IgM, вирус Эпштейна-Барра IgG, цитомагеловируса IgM, цитомегаловируса IgG, вирус простого герпеса IgM, вирус простого герпеса IgG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Онкомаркеры: АФП, СА 19-9, РЭА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щитовидной железы: Т4 свободный, Т3 свободный, ТТГ (по показаниям).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антинуклеарных антител (ANA, AMA, ANCA)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Спирометрия (ФВД)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ФГДС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УЗИ органов брюшной полости, почек, плевральной полости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УЗДГ сосудов нижних конечностей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УЗДГ сосудов брахиоцефальной зоны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органов брюшной полости с контрастированием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в холангиорежиме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кардиолога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гепатолога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ПЦР на цитомегаловирус, вирус Эпштейна -Барра, вирус герпеса (при положительном IgM)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гепатита В и С, определение вирусной нагрузки (ПЦР количественный на РНК вируса гепатита С и ДНК вируса гепатита 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Антитромбина III (дополнительно к стандартной коагулограмме)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ГГТП, ЩФ, СРБ, альбумин, амилаза (дополнительно к стандартному биохимическому анализу)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исследования</w:t>
            </w:r>
          </w:p>
          <w:p>
            <w:pPr>
              <w:spacing w:after="20"/>
              <w:ind w:left="20"/>
              <w:jc w:val="both"/>
            </w:pPr>
            <w:r>
              <w:rPr>
                <w:rFonts w:ascii="Times New Roman"/>
                <w:b w:val="false"/>
                <w:i w:val="false"/>
                <w:color w:val="000000"/>
                <w:sz w:val="20"/>
              </w:rPr>
              <w:t>
● HLA-типирование реципиента печени;</w:t>
            </w:r>
          </w:p>
          <w:p>
            <w:pPr>
              <w:spacing w:after="20"/>
              <w:ind w:left="20"/>
              <w:jc w:val="both"/>
            </w:pPr>
            <w:r>
              <w:rPr>
                <w:rFonts w:ascii="Times New Roman"/>
                <w:b w:val="false"/>
                <w:i w:val="false"/>
                <w:color w:val="000000"/>
                <w:sz w:val="20"/>
              </w:rPr>
              <w:t>
● кросс-матч тест.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Бессрочно</w:t>
            </w:r>
          </w:p>
          <w:p>
            <w:pPr>
              <w:spacing w:after="20"/>
              <w:ind w:left="20"/>
              <w:jc w:val="both"/>
            </w:pPr>
            <w:r>
              <w:rPr>
                <w:rFonts w:ascii="Times New Roman"/>
                <w:b w:val="false"/>
                <w:i w:val="false"/>
                <w:color w:val="000000"/>
                <w:sz w:val="20"/>
              </w:rPr>
              <w:t>
● не более 48 часов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донора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исследования</w:t>
            </w:r>
          </w:p>
          <w:p>
            <w:pPr>
              <w:spacing w:after="20"/>
              <w:ind w:left="20"/>
              <w:jc w:val="both"/>
            </w:pPr>
            <w:r>
              <w:rPr>
                <w:rFonts w:ascii="Times New Roman"/>
                <w:b w:val="false"/>
                <w:i w:val="false"/>
                <w:color w:val="000000"/>
                <w:sz w:val="20"/>
              </w:rPr>
              <w:t>
● HLA – типирование донора;</w:t>
            </w:r>
          </w:p>
          <w:p>
            <w:pPr>
              <w:spacing w:after="20"/>
              <w:ind w:left="20"/>
              <w:jc w:val="both"/>
            </w:pPr>
            <w:r>
              <w:rPr>
                <w:rFonts w:ascii="Times New Roman"/>
                <w:b w:val="false"/>
                <w:i w:val="false"/>
                <w:color w:val="000000"/>
                <w:sz w:val="20"/>
              </w:rPr>
              <w:t>
● Кросс – матч тест.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Бессрочно</w:t>
            </w:r>
          </w:p>
          <w:p>
            <w:pPr>
              <w:spacing w:after="20"/>
              <w:ind w:left="20"/>
              <w:jc w:val="both"/>
            </w:pPr>
            <w:r>
              <w:rPr>
                <w:rFonts w:ascii="Times New Roman"/>
                <w:b w:val="false"/>
                <w:i w:val="false"/>
                <w:color w:val="000000"/>
                <w:sz w:val="20"/>
              </w:rPr>
              <w:t>
● не более 72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крови; кровь на HbsAg; Anti HCV; сифилис; реакция Райта – Хеддельсона; цитомегаловирус IgM, IgG; вирус Эпштейна-Барра IgM, IgG; вирус простого герпеса 1,2 типа IgM, IgG; кандида IgM, IgG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 инфекция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простого герпеса 1,2 типа IgM, IgG;</w:t>
            </w:r>
          </w:p>
          <w:p>
            <w:pPr>
              <w:spacing w:after="20"/>
              <w:ind w:left="20"/>
              <w:jc w:val="both"/>
            </w:pPr>
            <w:r>
              <w:rPr>
                <w:rFonts w:ascii="Times New Roman"/>
                <w:b w:val="false"/>
                <w:i w:val="false"/>
                <w:color w:val="000000"/>
                <w:sz w:val="20"/>
              </w:rPr>
              <w:t>
кандида IgM, IgG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Онкомаркеры:</w:t>
            </w:r>
          </w:p>
          <w:p>
            <w:pPr>
              <w:spacing w:after="20"/>
              <w:ind w:left="20"/>
              <w:jc w:val="both"/>
            </w:pPr>
            <w:r>
              <w:rPr>
                <w:rFonts w:ascii="Times New Roman"/>
                <w:b w:val="false"/>
                <w:i w:val="false"/>
                <w:color w:val="000000"/>
                <w:sz w:val="20"/>
              </w:rPr>
              <w:t xml:space="preserve">СА 19-9, АФП, РЭА, </w:t>
            </w:r>
          </w:p>
          <w:p>
            <w:pPr>
              <w:spacing w:after="20"/>
              <w:ind w:left="20"/>
              <w:jc w:val="both"/>
            </w:pPr>
            <w:r>
              <w:rPr>
                <w:rFonts w:ascii="Times New Roman"/>
                <w:b w:val="false"/>
                <w:i w:val="false"/>
                <w:color w:val="000000"/>
                <w:sz w:val="20"/>
              </w:rPr>
              <w:t xml:space="preserve">(ПСА общий, свободный – для мужчин), </w:t>
            </w:r>
          </w:p>
          <w:p>
            <w:pPr>
              <w:spacing w:after="20"/>
              <w:ind w:left="20"/>
              <w:jc w:val="both"/>
            </w:pPr>
            <w:r>
              <w:rPr>
                <w:rFonts w:ascii="Times New Roman"/>
                <w:b w:val="false"/>
                <w:i w:val="false"/>
                <w:color w:val="000000"/>
                <w:sz w:val="20"/>
              </w:rPr>
              <w:t>(СА 125, НЕ4 – для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почек;</w:t>
            </w:r>
          </w:p>
          <w:p>
            <w:pPr>
              <w:spacing w:after="20"/>
              <w:ind w:left="20"/>
              <w:jc w:val="both"/>
            </w:pPr>
            <w:r>
              <w:rPr>
                <w:rFonts w:ascii="Times New Roman"/>
                <w:b w:val="false"/>
                <w:i w:val="false"/>
                <w:color w:val="000000"/>
                <w:sz w:val="20"/>
              </w:rPr>
              <w:t>УЗИ органов брюшной полости;</w:t>
            </w:r>
          </w:p>
          <w:p>
            <w:pPr>
              <w:spacing w:after="20"/>
              <w:ind w:left="20"/>
              <w:jc w:val="both"/>
            </w:pPr>
            <w:r>
              <w:rPr>
                <w:rFonts w:ascii="Times New Roman"/>
                <w:b w:val="false"/>
                <w:i w:val="false"/>
                <w:color w:val="000000"/>
                <w:sz w:val="20"/>
              </w:rPr>
              <w:t>УЗИ мочевого пузыря;</w:t>
            </w:r>
          </w:p>
          <w:p>
            <w:pPr>
              <w:spacing w:after="20"/>
              <w:ind w:left="20"/>
              <w:jc w:val="both"/>
            </w:pPr>
            <w:r>
              <w:rPr>
                <w:rFonts w:ascii="Times New Roman"/>
                <w:b w:val="false"/>
                <w:i w:val="false"/>
                <w:color w:val="000000"/>
                <w:sz w:val="20"/>
              </w:rPr>
              <w:t>УЗИ органов малого таза у женщин,</w:t>
            </w:r>
          </w:p>
          <w:p>
            <w:pPr>
              <w:spacing w:after="20"/>
              <w:ind w:left="20"/>
              <w:jc w:val="both"/>
            </w:pPr>
            <w:r>
              <w:rPr>
                <w:rFonts w:ascii="Times New Roman"/>
                <w:b w:val="false"/>
                <w:i w:val="false"/>
                <w:color w:val="000000"/>
                <w:sz w:val="20"/>
              </w:rPr>
              <w:t>УЗИ предстательной железы у мужчин;</w:t>
            </w:r>
          </w:p>
          <w:p>
            <w:pPr>
              <w:spacing w:after="20"/>
              <w:ind w:left="20"/>
              <w:jc w:val="both"/>
            </w:pPr>
            <w:r>
              <w:rPr>
                <w:rFonts w:ascii="Times New Roman"/>
                <w:b w:val="false"/>
                <w:i w:val="false"/>
                <w:color w:val="000000"/>
                <w:sz w:val="20"/>
              </w:rPr>
              <w:t>УЗДГ брюшной аорты, сосудов почек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ЭхоКГ;</w:t>
            </w:r>
          </w:p>
          <w:p>
            <w:pPr>
              <w:spacing w:after="20"/>
              <w:ind w:left="20"/>
              <w:jc w:val="both"/>
            </w:pPr>
            <w:r>
              <w:rPr>
                <w:rFonts w:ascii="Times New Roman"/>
                <w:b w:val="false"/>
                <w:i w:val="false"/>
                <w:color w:val="000000"/>
                <w:sz w:val="20"/>
              </w:rPr>
              <w:t>ФЭГДС;</w:t>
            </w:r>
          </w:p>
          <w:p>
            <w:pPr>
              <w:spacing w:after="20"/>
              <w:ind w:left="20"/>
              <w:jc w:val="both"/>
            </w:pPr>
            <w:r>
              <w:rPr>
                <w:rFonts w:ascii="Times New Roman"/>
                <w:b w:val="false"/>
                <w:i w:val="false"/>
                <w:color w:val="000000"/>
                <w:sz w:val="20"/>
              </w:rPr>
              <w:t>рентгенография органов грудной клетки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специалистов:</w:t>
            </w:r>
          </w:p>
          <w:p>
            <w:pPr>
              <w:spacing w:after="20"/>
              <w:ind w:left="20"/>
              <w:jc w:val="both"/>
            </w:pPr>
            <w:r>
              <w:rPr>
                <w:rFonts w:ascii="Times New Roman"/>
                <w:b w:val="false"/>
                <w:i w:val="false"/>
                <w:color w:val="000000"/>
                <w:sz w:val="20"/>
              </w:rPr>
              <w:t>стоматолог;</w:t>
            </w:r>
          </w:p>
          <w:p>
            <w:pPr>
              <w:spacing w:after="20"/>
              <w:ind w:left="20"/>
              <w:jc w:val="both"/>
            </w:pPr>
            <w:r>
              <w:rPr>
                <w:rFonts w:ascii="Times New Roman"/>
                <w:b w:val="false"/>
                <w:i w:val="false"/>
                <w:color w:val="000000"/>
                <w:sz w:val="20"/>
              </w:rPr>
              <w:t>отоларинголог;</w:t>
            </w:r>
          </w:p>
          <w:p>
            <w:pPr>
              <w:spacing w:after="20"/>
              <w:ind w:left="20"/>
              <w:jc w:val="both"/>
            </w:pPr>
            <w:r>
              <w:rPr>
                <w:rFonts w:ascii="Times New Roman"/>
                <w:b w:val="false"/>
                <w:i w:val="false"/>
                <w:color w:val="000000"/>
                <w:sz w:val="20"/>
              </w:rPr>
              <w:t>кардиолог;</w:t>
            </w:r>
          </w:p>
          <w:p>
            <w:pPr>
              <w:spacing w:after="20"/>
              <w:ind w:left="20"/>
              <w:jc w:val="both"/>
            </w:pPr>
            <w:r>
              <w:rPr>
                <w:rFonts w:ascii="Times New Roman"/>
                <w:b w:val="false"/>
                <w:i w:val="false"/>
                <w:color w:val="000000"/>
                <w:sz w:val="20"/>
              </w:rPr>
              <w:t>гинеколог (для женщин);</w:t>
            </w:r>
          </w:p>
          <w:p>
            <w:pPr>
              <w:spacing w:after="20"/>
              <w:ind w:left="20"/>
              <w:jc w:val="both"/>
            </w:pPr>
            <w:r>
              <w:rPr>
                <w:rFonts w:ascii="Times New Roman"/>
                <w:b w:val="false"/>
                <w:i w:val="false"/>
                <w:color w:val="000000"/>
                <w:sz w:val="20"/>
              </w:rPr>
              <w:t>инфекционист по показаниям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 в течение 1 суток (возраст старше 50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реципиента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исследования</w:t>
            </w:r>
          </w:p>
          <w:p>
            <w:pPr>
              <w:spacing w:after="20"/>
              <w:ind w:left="20"/>
              <w:jc w:val="both"/>
            </w:pPr>
            <w:r>
              <w:rPr>
                <w:rFonts w:ascii="Times New Roman"/>
                <w:b w:val="false"/>
                <w:i w:val="false"/>
                <w:color w:val="000000"/>
                <w:sz w:val="20"/>
              </w:rPr>
              <w:t>● HLA – типирование реципиента;</w:t>
            </w:r>
          </w:p>
          <w:p>
            <w:pPr>
              <w:spacing w:after="20"/>
              <w:ind w:left="20"/>
              <w:jc w:val="both"/>
            </w:pPr>
            <w:r>
              <w:rPr>
                <w:rFonts w:ascii="Times New Roman"/>
                <w:b w:val="false"/>
                <w:i w:val="false"/>
                <w:color w:val="000000"/>
                <w:sz w:val="20"/>
              </w:rPr>
              <w:t>● Кросс – матч;</w:t>
            </w:r>
          </w:p>
          <w:p>
            <w:pPr>
              <w:spacing w:after="20"/>
              <w:ind w:left="20"/>
              <w:jc w:val="both"/>
            </w:pPr>
            <w:r>
              <w:rPr>
                <w:rFonts w:ascii="Times New Roman"/>
                <w:b w:val="false"/>
                <w:i w:val="false"/>
                <w:color w:val="000000"/>
                <w:sz w:val="20"/>
              </w:rPr>
              <w:t>● Определение лейкоцитарных антител.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Бессрочно</w:t>
            </w:r>
          </w:p>
          <w:p>
            <w:pPr>
              <w:spacing w:after="20"/>
              <w:ind w:left="20"/>
              <w:jc w:val="both"/>
            </w:pPr>
            <w:r>
              <w:rPr>
                <w:rFonts w:ascii="Times New Roman"/>
                <w:b w:val="false"/>
                <w:i w:val="false"/>
                <w:color w:val="000000"/>
                <w:sz w:val="20"/>
              </w:rPr>
              <w:t>
● не более 72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 IgM, IgG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Эпштейна-Барра IgM, IgG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простого герпеса 1,2типа IgM, IgG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p>
            <w:pPr>
              <w:spacing w:after="20"/>
              <w:ind w:left="20"/>
              <w:jc w:val="both"/>
            </w:pPr>
            <w:r>
              <w:rPr>
                <w:rFonts w:ascii="Times New Roman"/>
                <w:b w:val="false"/>
                <w:i w:val="false"/>
                <w:color w:val="000000"/>
                <w:sz w:val="20"/>
              </w:rPr>
              <w:t>Anti HCV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Онкомаркеры СА 19-9, АФП, РЭА, (ПСА общий, свободный – для мужчин), (СА 125, НЕ4 – для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органов брюшной полости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мочевого пузыря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органов малого таза у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предстательной железы у мужчин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плевральных полостей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УЗДГ подвздошных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ЭХОКГ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ЭФГДС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специалистов:</w:t>
            </w:r>
          </w:p>
          <w:p>
            <w:pPr>
              <w:spacing w:after="20"/>
              <w:ind w:left="20"/>
              <w:jc w:val="both"/>
            </w:pPr>
            <w:r>
              <w:rPr>
                <w:rFonts w:ascii="Times New Roman"/>
                <w:b w:val="false"/>
                <w:i w:val="false"/>
                <w:color w:val="000000"/>
                <w:sz w:val="20"/>
              </w:rPr>
              <w:t>стоматолог;</w:t>
            </w:r>
          </w:p>
          <w:p>
            <w:pPr>
              <w:spacing w:after="20"/>
              <w:ind w:left="20"/>
              <w:jc w:val="both"/>
            </w:pPr>
            <w:r>
              <w:rPr>
                <w:rFonts w:ascii="Times New Roman"/>
                <w:b w:val="false"/>
                <w:i w:val="false"/>
                <w:color w:val="000000"/>
                <w:sz w:val="20"/>
              </w:rPr>
              <w:t>отоларинголог;</w:t>
            </w:r>
          </w:p>
          <w:p>
            <w:pPr>
              <w:spacing w:after="20"/>
              <w:ind w:left="20"/>
              <w:jc w:val="both"/>
            </w:pPr>
            <w:r>
              <w:rPr>
                <w:rFonts w:ascii="Times New Roman"/>
                <w:b w:val="false"/>
                <w:i w:val="false"/>
                <w:color w:val="000000"/>
                <w:sz w:val="20"/>
              </w:rPr>
              <w:t>кардиолог;</w:t>
            </w:r>
          </w:p>
          <w:p>
            <w:pPr>
              <w:spacing w:after="20"/>
              <w:ind w:left="20"/>
              <w:jc w:val="both"/>
            </w:pPr>
            <w:r>
              <w:rPr>
                <w:rFonts w:ascii="Times New Roman"/>
                <w:b w:val="false"/>
                <w:i w:val="false"/>
                <w:color w:val="000000"/>
                <w:sz w:val="20"/>
              </w:rPr>
              <w:t>гинеколог ;</w:t>
            </w:r>
          </w:p>
          <w:p>
            <w:pPr>
              <w:spacing w:after="20"/>
              <w:ind w:left="20"/>
              <w:jc w:val="both"/>
            </w:pPr>
            <w:r>
              <w:rPr>
                <w:rFonts w:ascii="Times New Roman"/>
                <w:b w:val="false"/>
                <w:i w:val="false"/>
                <w:color w:val="000000"/>
                <w:sz w:val="20"/>
              </w:rPr>
              <w:t>эндокринолог – для пациентов с сахарным диабетом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крови на ВИЧ-инфекцию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дней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костного мозга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донора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 IgM, IgG Цитомегаловирус и вирус Эпштейна-Барра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органов малого таза (для женщин до 50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крови на маркеры гепатитов "В" и "С" качественно, при наличии + результата - количественно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Микрореакция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 ВИЧ (в центре трансфузиологии)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дней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реципиента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от стоматолога о санации полости рта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Ортопантомограмма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 IgM и IgG Цитомегаловирус и вирус Эпштейна-Барра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крови на маркеры гепатитов "В" и "С" качественно (в случае выявления – количественно) – в центре трансфузиологии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гинеколога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МРТ головного мозга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p>
            <w:pPr>
              <w:spacing w:after="20"/>
              <w:ind w:left="20"/>
              <w:jc w:val="both"/>
            </w:pPr>
            <w:r>
              <w:rPr>
                <w:rFonts w:ascii="Times New Roman"/>
                <w:b w:val="false"/>
                <w:i w:val="false"/>
                <w:color w:val="000000"/>
                <w:sz w:val="20"/>
              </w:rPr>
              <w:t>
(по показаниям)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реципиента сердца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лабораторные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калия (K)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натрия (Na)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глюкозы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мочевины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креатинина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белка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альбумина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аланинаминотрансферазы (АЛаТ)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прямого билирубина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билирубина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аспартатаминотрансферазы (АСаТ)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липопротеидов низкой плотности (ЛПНП)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липопротеидов очень низкой плотности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липопротеидов высокой плотности (ЛПВП)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СРБ в сыворотке крови количественно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тропонина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триглицеридов в сыворотке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газов и электролитов крови с добавочными тестами (лактат, глюкоза, карбоксигемоглобин)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активированного частичного тромбопластинового времени (АЧТВ) в плазме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протромбинового времени (ПВ) с последующим расчетом протромбинового индекса (ПТИ) и международного нормализованного отношения (МНО) в плазме крови на анализаторе (ПВ-ПТИ-МНО)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фибриногена в плазме крови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хронической сердечной недостаточности pro-BNP (натрийуретические пептиды) в сыворотке крови ИФА-методом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 отделяемого из зева, ран, глаз, ушей, мочи, желчи и другое на анализаторе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маркеров вирусного гепатита В (HBsAg, Anti-HBs, Anti-HBcore), гепатита С (Anti-HCV, ВИЧ-инфекции (HIVAg/anti-HIV); вирус Эпштейна-Барра, герпес, цитомегаловирус, токсоплазмоз методом ИФА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Серологические реакции на сифилис – при положительном результате микрореакции (реакция Вассермана)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исследования методом цитофлуориметрии – лимфоциты - CD 3, CD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лейкоцитарных антигенов HLA-A,B,С серологическим методом и определение антигенов HLA-A,B,DRB1 молекулярно-генетическим методом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Перекрестная проба на совместимость "кросс-матч" серологическим методом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в крови уровня (процента сенсибилизации) лейкоцитарных антител методом флуоресцентной цитометрии или ИФА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лабораторные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Антикардиолипиновые антитела методом ИФА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маркеров вирусного гепатита В и С, вируса Эпштейна-Барра, герпес, цитомегаловирус, токсоплазмоз методом ПЦР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Биохимический анализ крови (ферритин, сывороточное железо, трансферрин, ГГТП, щелочная фосфатаза)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прокальцитонина методом ИФА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маркеров повреждения миокарда (МВ КФК, тропонин, миоглобин) методом ИФА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специфичности лейкоцитарных антител методом флуоресцентной цитометрии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наличия донор специфических антител методом флуоресцентной цитометрии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инструментальные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Антропометрия (определение индекса массы тела, площадь поверхности тела)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ЭхоКГ (трансторакальная)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Чрезпищеводная ЭхоКГ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Катетеризация правых отделов с тонометрией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p>
            <w:pPr>
              <w:spacing w:after="20"/>
              <w:ind w:left="20"/>
              <w:jc w:val="both"/>
            </w:pPr>
            <w:r>
              <w:rPr>
                <w:rFonts w:ascii="Times New Roman"/>
                <w:b w:val="false"/>
                <w:i w:val="false"/>
                <w:color w:val="000000"/>
                <w:sz w:val="20"/>
              </w:rPr>
              <w:t>(по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органов грудной полости (в 2 проекциях)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Спирография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p>
            <w:pPr>
              <w:spacing w:after="20"/>
              <w:ind w:left="20"/>
              <w:jc w:val="both"/>
            </w:pPr>
            <w:r>
              <w:rPr>
                <w:rFonts w:ascii="Times New Roman"/>
                <w:b w:val="false"/>
                <w:i w:val="false"/>
                <w:color w:val="000000"/>
                <w:sz w:val="20"/>
              </w:rPr>
              <w:t>
(по показаниям)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инструментальные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Спироэргометрия;</w:t>
            </w:r>
          </w:p>
          <w:p>
            <w:pPr>
              <w:spacing w:after="20"/>
              <w:ind w:left="20"/>
              <w:jc w:val="both"/>
            </w:pPr>
            <w:r>
              <w:rPr>
                <w:rFonts w:ascii="Times New Roman"/>
                <w:b w:val="false"/>
                <w:i w:val="false"/>
                <w:color w:val="000000"/>
                <w:sz w:val="20"/>
              </w:rPr>
              <w:t>ФГДС;</w:t>
            </w:r>
          </w:p>
          <w:p>
            <w:pPr>
              <w:spacing w:after="20"/>
              <w:ind w:left="20"/>
              <w:jc w:val="both"/>
            </w:pPr>
            <w:r>
              <w:rPr>
                <w:rFonts w:ascii="Times New Roman"/>
                <w:b w:val="false"/>
                <w:i w:val="false"/>
                <w:color w:val="000000"/>
                <w:sz w:val="20"/>
              </w:rPr>
              <w:t>УЗИ щитовидной железы;</w:t>
            </w:r>
          </w:p>
          <w:p>
            <w:pPr>
              <w:spacing w:after="20"/>
              <w:ind w:left="20"/>
              <w:jc w:val="both"/>
            </w:pPr>
            <w:r>
              <w:rPr>
                <w:rFonts w:ascii="Times New Roman"/>
                <w:b w:val="false"/>
                <w:i w:val="false"/>
                <w:color w:val="000000"/>
                <w:sz w:val="20"/>
              </w:rPr>
              <w:t>УЗИ сонных артерий, артерий верхних и нижних конечностей</w:t>
            </w:r>
          </w:p>
          <w:p>
            <w:pPr>
              <w:spacing w:after="20"/>
              <w:ind w:left="20"/>
              <w:jc w:val="both"/>
            </w:pPr>
            <w:r>
              <w:rPr>
                <w:rFonts w:ascii="Times New Roman"/>
                <w:b w:val="false"/>
                <w:i w:val="false"/>
                <w:color w:val="000000"/>
                <w:sz w:val="20"/>
              </w:rPr>
              <w:t>(лодыжечно-плечевой индекс);</w:t>
            </w:r>
          </w:p>
          <w:p>
            <w:pPr>
              <w:spacing w:after="20"/>
              <w:ind w:left="20"/>
              <w:jc w:val="both"/>
            </w:pPr>
            <w:r>
              <w:rPr>
                <w:rFonts w:ascii="Times New Roman"/>
                <w:b w:val="false"/>
                <w:i w:val="false"/>
                <w:color w:val="000000"/>
                <w:sz w:val="20"/>
              </w:rPr>
              <w:t>коронарография;</w:t>
            </w:r>
          </w:p>
          <w:p>
            <w:pPr>
              <w:spacing w:after="20"/>
              <w:ind w:left="20"/>
              <w:jc w:val="both"/>
            </w:pPr>
            <w:r>
              <w:rPr>
                <w:rFonts w:ascii="Times New Roman"/>
                <w:b w:val="false"/>
                <w:i w:val="false"/>
                <w:color w:val="000000"/>
                <w:sz w:val="20"/>
              </w:rPr>
              <w:t>КТ (МРТ) грудного сегмента, абдоминального сегмента, головы (по показаниям);</w:t>
            </w:r>
          </w:p>
          <w:p>
            <w:pPr>
              <w:spacing w:after="20"/>
              <w:ind w:left="20"/>
              <w:jc w:val="both"/>
            </w:pPr>
            <w:r>
              <w:rPr>
                <w:rFonts w:ascii="Times New Roman"/>
                <w:b w:val="false"/>
                <w:i w:val="false"/>
                <w:color w:val="000000"/>
                <w:sz w:val="20"/>
              </w:rPr>
              <w:t>фибробронхоскопия (по показаниям);</w:t>
            </w:r>
          </w:p>
          <w:p>
            <w:pPr>
              <w:spacing w:after="20"/>
              <w:ind w:left="20"/>
              <w:jc w:val="both"/>
            </w:pPr>
            <w:r>
              <w:rPr>
                <w:rFonts w:ascii="Times New Roman"/>
                <w:b w:val="false"/>
                <w:i w:val="false"/>
                <w:color w:val="000000"/>
                <w:sz w:val="20"/>
              </w:rPr>
              <w:t>колоноскопия (по показаниям).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профильных специалистов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Аритмолога – при наличии нарушений ритма сердца (пароксизмальная предсердная тахикардия, фибрилляция и трепетание предсердий, синдром слабости синусового узла), диагностированные клинически, по данным ЭКГ и ХМЭКГ;</w:t>
            </w:r>
          </w:p>
          <w:p>
            <w:pPr>
              <w:spacing w:after="20"/>
              <w:ind w:left="20"/>
              <w:jc w:val="both"/>
            </w:pPr>
            <w:r>
              <w:rPr>
                <w:rFonts w:ascii="Times New Roman"/>
                <w:b w:val="false"/>
                <w:i w:val="false"/>
                <w:color w:val="000000"/>
                <w:sz w:val="20"/>
              </w:rPr>
              <w:t>Невропатолога – при эпизодах судорог, наличие парезов, гемипарезов и других неврологических нарушений;</w:t>
            </w:r>
          </w:p>
          <w:p>
            <w:pPr>
              <w:spacing w:after="20"/>
              <w:ind w:left="20"/>
              <w:jc w:val="both"/>
            </w:pPr>
            <w:r>
              <w:rPr>
                <w:rFonts w:ascii="Times New Roman"/>
                <w:b w:val="false"/>
                <w:i w:val="false"/>
                <w:color w:val="000000"/>
                <w:sz w:val="20"/>
              </w:rPr>
              <w:t>Оториноларинголога – при носовых кровотечениях, признаках инфекции верхних дыхательных путей, тонзиллитах, синуситах;</w:t>
            </w:r>
          </w:p>
          <w:p>
            <w:pPr>
              <w:spacing w:after="20"/>
              <w:ind w:left="20"/>
              <w:jc w:val="both"/>
            </w:pPr>
            <w:r>
              <w:rPr>
                <w:rFonts w:ascii="Times New Roman"/>
                <w:b w:val="false"/>
                <w:i w:val="false"/>
                <w:color w:val="000000"/>
                <w:sz w:val="20"/>
              </w:rPr>
              <w:t>Гематолога – при анемии, тромбоцитозе, тромбоцитопении, нарушении свертываемости, других отклонениях гемостаза;</w:t>
            </w:r>
          </w:p>
          <w:p>
            <w:pPr>
              <w:spacing w:after="20"/>
              <w:ind w:left="20"/>
              <w:jc w:val="both"/>
            </w:pPr>
            <w:r>
              <w:rPr>
                <w:rFonts w:ascii="Times New Roman"/>
                <w:b w:val="false"/>
                <w:i w:val="false"/>
                <w:color w:val="000000"/>
                <w:sz w:val="20"/>
              </w:rPr>
              <w:t>Нефролога – при признаках почечной недостаточности, снижении диуреза, протеинурия;</w:t>
            </w:r>
          </w:p>
          <w:p>
            <w:pPr>
              <w:spacing w:after="20"/>
              <w:ind w:left="20"/>
              <w:jc w:val="both"/>
            </w:pPr>
            <w:r>
              <w:rPr>
                <w:rFonts w:ascii="Times New Roman"/>
                <w:b w:val="false"/>
                <w:i w:val="false"/>
                <w:color w:val="000000"/>
                <w:sz w:val="20"/>
              </w:rPr>
              <w:t>Пульмонолога –при сопутствующей патологии легких, снижении функции легких;</w:t>
            </w:r>
          </w:p>
          <w:p>
            <w:pPr>
              <w:spacing w:after="20"/>
              <w:ind w:left="20"/>
              <w:jc w:val="both"/>
            </w:pPr>
            <w:r>
              <w:rPr>
                <w:rFonts w:ascii="Times New Roman"/>
                <w:b w:val="false"/>
                <w:i w:val="false"/>
                <w:color w:val="000000"/>
                <w:sz w:val="20"/>
              </w:rPr>
              <w:t>Хирурга –для исключения острой хирургической патологии;</w:t>
            </w:r>
          </w:p>
          <w:p>
            <w:pPr>
              <w:spacing w:after="20"/>
              <w:ind w:left="20"/>
              <w:jc w:val="both"/>
            </w:pPr>
            <w:r>
              <w:rPr>
                <w:rFonts w:ascii="Times New Roman"/>
                <w:b w:val="false"/>
                <w:i w:val="false"/>
                <w:color w:val="000000"/>
                <w:sz w:val="20"/>
              </w:rPr>
              <w:t>Эндокринолога – при сопутствующей эндокринной патологии;</w:t>
            </w:r>
          </w:p>
          <w:p>
            <w:pPr>
              <w:spacing w:after="20"/>
              <w:ind w:left="20"/>
              <w:jc w:val="both"/>
            </w:pPr>
            <w:r>
              <w:rPr>
                <w:rFonts w:ascii="Times New Roman"/>
                <w:b w:val="false"/>
                <w:i w:val="false"/>
                <w:color w:val="000000"/>
                <w:sz w:val="20"/>
              </w:rPr>
              <w:t>Психотерапевта/психолога, социального работника.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реципиента комплекса "сердце-легкие"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лабораторные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Биохимический анализ крови (натрий, калий, глюкоза, мочевина, креатинин, общий белок, альбумин, общий билирубин (прямой, непрямой), АСТ, АЛТ, СРБ, холестерин, ХЛВП, ХЛНП, триглицериды, амилаза, ферритин, сывороточное железо, трансферрин, ГГТП, щелочная фосфатаза, никотиновый тест)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СКФ (MDRD)</w:t>
            </w:r>
          </w:p>
          <w:p>
            <w:pPr>
              <w:spacing w:after="20"/>
              <w:ind w:left="20"/>
              <w:jc w:val="both"/>
            </w:pPr>
            <w:r>
              <w:rPr>
                <w:rFonts w:ascii="Times New Roman"/>
                <w:b w:val="false"/>
                <w:i w:val="false"/>
                <w:color w:val="000000"/>
                <w:sz w:val="20"/>
              </w:rPr>
              <w:t>определение артериального и венозного кислотно-щелосного состояния и газов крови;</w:t>
            </w:r>
          </w:p>
          <w:p>
            <w:pPr>
              <w:spacing w:after="20"/>
              <w:ind w:left="20"/>
              <w:jc w:val="both"/>
            </w:pPr>
            <w:r>
              <w:rPr>
                <w:rFonts w:ascii="Times New Roman"/>
                <w:b w:val="false"/>
                <w:i w:val="false"/>
                <w:color w:val="000000"/>
                <w:sz w:val="20"/>
              </w:rPr>
              <w:t>электролиты крови (магний, калий, кальций, натрий);</w:t>
            </w:r>
          </w:p>
          <w:p>
            <w:pPr>
              <w:spacing w:after="20"/>
              <w:ind w:left="20"/>
              <w:jc w:val="both"/>
            </w:pPr>
            <w:r>
              <w:rPr>
                <w:rFonts w:ascii="Times New Roman"/>
                <w:b w:val="false"/>
                <w:i w:val="false"/>
                <w:color w:val="000000"/>
                <w:sz w:val="20"/>
              </w:rPr>
              <w:t>коагулограмма (АЧТВ, ПВ, МНО, фибриноген, Д-димер);</w:t>
            </w:r>
          </w:p>
          <w:p>
            <w:pPr>
              <w:spacing w:after="20"/>
              <w:ind w:left="20"/>
              <w:jc w:val="both"/>
            </w:pPr>
            <w:r>
              <w:rPr>
                <w:rFonts w:ascii="Times New Roman"/>
                <w:b w:val="false"/>
                <w:i w:val="false"/>
                <w:color w:val="000000"/>
                <w:sz w:val="20"/>
              </w:rPr>
              <w:t>определение уровня натрийуретического пептида (далее BNP или про-BNP или ANP);</w:t>
            </w:r>
          </w:p>
          <w:p>
            <w:pPr>
              <w:spacing w:after="20"/>
              <w:ind w:left="20"/>
              <w:jc w:val="both"/>
            </w:pPr>
            <w:r>
              <w:rPr>
                <w:rFonts w:ascii="Times New Roman"/>
                <w:b w:val="false"/>
                <w:i w:val="false"/>
                <w:color w:val="000000"/>
                <w:sz w:val="20"/>
              </w:rPr>
              <w:t>гликолизированный гемоглобин;</w:t>
            </w:r>
          </w:p>
          <w:p>
            <w:pPr>
              <w:spacing w:after="20"/>
              <w:ind w:left="20"/>
              <w:jc w:val="both"/>
            </w:pPr>
            <w:r>
              <w:rPr>
                <w:rFonts w:ascii="Times New Roman"/>
                <w:b w:val="false"/>
                <w:i w:val="false"/>
                <w:color w:val="000000"/>
                <w:sz w:val="20"/>
              </w:rPr>
              <w:t>определение гормонов щитовидной железы методом ИФА (ТТГ, Т4, Т3, АТкТПО);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w:t>
            </w:r>
          </w:p>
          <w:p>
            <w:pPr>
              <w:spacing w:after="20"/>
              <w:ind w:left="20"/>
              <w:jc w:val="both"/>
            </w:pPr>
            <w:r>
              <w:rPr>
                <w:rFonts w:ascii="Times New Roman"/>
                <w:b w:val="false"/>
                <w:i w:val="false"/>
                <w:color w:val="000000"/>
                <w:sz w:val="20"/>
              </w:rPr>
              <w:t>мокроты с антибиотикограммой;</w:t>
            </w:r>
          </w:p>
          <w:p>
            <w:pPr>
              <w:spacing w:after="20"/>
              <w:ind w:left="20"/>
              <w:jc w:val="both"/>
            </w:pPr>
            <w:r>
              <w:rPr>
                <w:rFonts w:ascii="Times New Roman"/>
                <w:b w:val="false"/>
                <w:i w:val="false"/>
                <w:color w:val="000000"/>
                <w:sz w:val="20"/>
              </w:rPr>
              <w:t>мазка из носоглотки;</w:t>
            </w:r>
          </w:p>
          <w:p>
            <w:pPr>
              <w:spacing w:after="20"/>
              <w:ind w:left="20"/>
              <w:jc w:val="both"/>
            </w:pPr>
            <w:r>
              <w:rPr>
                <w:rFonts w:ascii="Times New Roman"/>
                <w:b w:val="false"/>
                <w:i w:val="false"/>
                <w:color w:val="000000"/>
                <w:sz w:val="20"/>
              </w:rPr>
              <w:t>мочи;</w:t>
            </w:r>
          </w:p>
          <w:p>
            <w:pPr>
              <w:spacing w:after="20"/>
              <w:ind w:left="20"/>
              <w:jc w:val="both"/>
            </w:pPr>
            <w:r>
              <w:rPr>
                <w:rFonts w:ascii="Times New Roman"/>
                <w:b w:val="false"/>
                <w:i w:val="false"/>
                <w:color w:val="000000"/>
                <w:sz w:val="20"/>
              </w:rPr>
              <w:t>мокроты на микобактерии туберкулеза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 на инфекции: определение маркеров вирусного гепатита В (HBsAg, Anti-HBs, Anti-HBcore), гепатита С (Anti-HCV, ВИЧ-инфекции (HIVAg/Anti-HIV); вирус Эпштейна-Барра, герпес, цитомегаловирус (IgG, IgM), токсоплазмоз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лейкоцитарных антигенов HLA-A,B,С серологическим методом и определение антигенов HLA-A,B,DRB1 молекулярно-генетическим методом;</w:t>
            </w:r>
          </w:p>
          <w:p>
            <w:pPr>
              <w:spacing w:after="20"/>
              <w:ind w:left="20"/>
              <w:jc w:val="both"/>
            </w:pPr>
            <w:r>
              <w:rPr>
                <w:rFonts w:ascii="Times New Roman"/>
                <w:b w:val="false"/>
                <w:i w:val="false"/>
                <w:color w:val="000000"/>
                <w:sz w:val="20"/>
              </w:rPr>
              <w:t>перекрестная проба на совместимость "Кросс-матч" серологическим методом;</w:t>
            </w:r>
          </w:p>
          <w:p>
            <w:pPr>
              <w:spacing w:after="20"/>
              <w:ind w:left="20"/>
              <w:jc w:val="both"/>
            </w:pPr>
            <w:r>
              <w:rPr>
                <w:rFonts w:ascii="Times New Roman"/>
                <w:b w:val="false"/>
                <w:i w:val="false"/>
                <w:color w:val="000000"/>
                <w:sz w:val="20"/>
              </w:rPr>
              <w:t>определение в крови уровня (процента сенсибилизации) лейкоцитарных антител методом флуоресцентной цитометрии или ИФА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Мазок из носа на MRSA;</w:t>
            </w:r>
          </w:p>
          <w:p>
            <w:pPr>
              <w:spacing w:after="20"/>
              <w:ind w:left="20"/>
              <w:jc w:val="both"/>
            </w:pPr>
            <w:r>
              <w:rPr>
                <w:rFonts w:ascii="Times New Roman"/>
                <w:b w:val="false"/>
                <w:i w:val="false"/>
                <w:color w:val="000000"/>
                <w:sz w:val="20"/>
              </w:rPr>
              <w:t>бактериологический посев мочи;</w:t>
            </w:r>
          </w:p>
          <w:p>
            <w:pPr>
              <w:spacing w:after="20"/>
              <w:ind w:left="20"/>
              <w:jc w:val="both"/>
            </w:pPr>
            <w:r>
              <w:rPr>
                <w:rFonts w:ascii="Times New Roman"/>
                <w:b w:val="false"/>
                <w:i w:val="false"/>
                <w:color w:val="000000"/>
                <w:sz w:val="20"/>
              </w:rPr>
              <w:t>тропонин Т или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инструментальные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 (функция внешнего дыхания-PFT);</w:t>
            </w:r>
          </w:p>
          <w:p>
            <w:pPr>
              <w:spacing w:after="20"/>
              <w:ind w:left="20"/>
              <w:jc w:val="both"/>
            </w:pPr>
            <w:r>
              <w:rPr>
                <w:rFonts w:ascii="Times New Roman"/>
                <w:b w:val="false"/>
                <w:i w:val="false"/>
                <w:color w:val="000000"/>
                <w:sz w:val="20"/>
              </w:rPr>
              <w:t>костная денситометрия;</w:t>
            </w:r>
          </w:p>
          <w:p>
            <w:pPr>
              <w:spacing w:after="20"/>
              <w:ind w:left="20"/>
              <w:jc w:val="both"/>
            </w:pPr>
            <w:r>
              <w:rPr>
                <w:rFonts w:ascii="Times New Roman"/>
                <w:b w:val="false"/>
                <w:i w:val="false"/>
                <w:color w:val="000000"/>
                <w:sz w:val="20"/>
              </w:rPr>
              <w:t>тест 6-минутной ходьбы;</w:t>
            </w:r>
          </w:p>
          <w:p>
            <w:pPr>
              <w:spacing w:after="20"/>
              <w:ind w:left="20"/>
              <w:jc w:val="both"/>
            </w:pPr>
            <w:r>
              <w:rPr>
                <w:rFonts w:ascii="Times New Roman"/>
                <w:b w:val="false"/>
                <w:i w:val="false"/>
                <w:color w:val="000000"/>
                <w:sz w:val="20"/>
              </w:rPr>
              <w:t>электрокардиография в 12 отведениях;</w:t>
            </w:r>
          </w:p>
          <w:p>
            <w:pPr>
              <w:spacing w:after="20"/>
              <w:ind w:left="20"/>
              <w:jc w:val="both"/>
            </w:pPr>
            <w:r>
              <w:rPr>
                <w:rFonts w:ascii="Times New Roman"/>
                <w:b w:val="false"/>
                <w:i w:val="false"/>
                <w:color w:val="000000"/>
                <w:sz w:val="20"/>
              </w:rPr>
              <w:t>трансторакальная эхокардиография;</w:t>
            </w:r>
          </w:p>
          <w:p>
            <w:pPr>
              <w:spacing w:after="20"/>
              <w:ind w:left="20"/>
              <w:jc w:val="both"/>
            </w:pPr>
            <w:r>
              <w:rPr>
                <w:rFonts w:ascii="Times New Roman"/>
                <w:b w:val="false"/>
                <w:i w:val="false"/>
                <w:color w:val="000000"/>
                <w:sz w:val="20"/>
              </w:rPr>
              <w:t>рентгенография органов грудной клетки (в передне-задней и левой боковой проекции);</w:t>
            </w:r>
          </w:p>
          <w:p>
            <w:pPr>
              <w:spacing w:after="20"/>
              <w:ind w:left="20"/>
              <w:jc w:val="both"/>
            </w:pPr>
            <w:r>
              <w:rPr>
                <w:rFonts w:ascii="Times New Roman"/>
                <w:b w:val="false"/>
                <w:i w:val="false"/>
                <w:color w:val="000000"/>
                <w:sz w:val="20"/>
              </w:rPr>
              <w:t>ФГДС;</w:t>
            </w:r>
          </w:p>
          <w:p>
            <w:pPr>
              <w:spacing w:after="20"/>
              <w:ind w:left="20"/>
              <w:jc w:val="both"/>
            </w:pPr>
            <w:r>
              <w:rPr>
                <w:rFonts w:ascii="Times New Roman"/>
                <w:b w:val="false"/>
                <w:i w:val="false"/>
                <w:color w:val="000000"/>
                <w:sz w:val="20"/>
              </w:rPr>
              <w:t>катетеризация правых отделов с тонометрией.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инструментальные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Спироэргометрия;</w:t>
            </w:r>
          </w:p>
          <w:p>
            <w:pPr>
              <w:spacing w:after="20"/>
              <w:ind w:left="20"/>
              <w:jc w:val="both"/>
            </w:pPr>
            <w:r>
              <w:rPr>
                <w:rFonts w:ascii="Times New Roman"/>
                <w:b w:val="false"/>
                <w:i w:val="false"/>
                <w:color w:val="000000"/>
                <w:sz w:val="20"/>
              </w:rPr>
              <w:t>ФГДС (по показаниям);</w:t>
            </w:r>
          </w:p>
          <w:p>
            <w:pPr>
              <w:spacing w:after="20"/>
              <w:ind w:left="20"/>
              <w:jc w:val="both"/>
            </w:pPr>
            <w:r>
              <w:rPr>
                <w:rFonts w:ascii="Times New Roman"/>
                <w:b w:val="false"/>
                <w:i w:val="false"/>
                <w:color w:val="000000"/>
                <w:sz w:val="20"/>
              </w:rPr>
              <w:t>УЗИ щитовидной железы;</w:t>
            </w:r>
          </w:p>
          <w:p>
            <w:pPr>
              <w:spacing w:after="20"/>
              <w:ind w:left="20"/>
              <w:jc w:val="both"/>
            </w:pPr>
            <w:r>
              <w:rPr>
                <w:rFonts w:ascii="Times New Roman"/>
                <w:b w:val="false"/>
                <w:i w:val="false"/>
                <w:color w:val="000000"/>
                <w:sz w:val="20"/>
              </w:rPr>
              <w:t>УЗИ сонных артерий, артерий верхних и нижних конечностей (лодыжечно-плечевой индекс);</w:t>
            </w:r>
          </w:p>
          <w:p>
            <w:pPr>
              <w:spacing w:after="20"/>
              <w:ind w:left="20"/>
              <w:jc w:val="both"/>
            </w:pPr>
            <w:r>
              <w:rPr>
                <w:rFonts w:ascii="Times New Roman"/>
                <w:b w:val="false"/>
                <w:i w:val="false"/>
                <w:color w:val="000000"/>
                <w:sz w:val="20"/>
              </w:rPr>
              <w:t>коронарография;</w:t>
            </w:r>
          </w:p>
          <w:p>
            <w:pPr>
              <w:spacing w:after="20"/>
              <w:ind w:left="20"/>
              <w:jc w:val="both"/>
            </w:pPr>
            <w:r>
              <w:rPr>
                <w:rFonts w:ascii="Times New Roman"/>
                <w:b w:val="false"/>
                <w:i w:val="false"/>
                <w:color w:val="000000"/>
                <w:sz w:val="20"/>
              </w:rPr>
              <w:t>КТ (МРТ) грудного сегмента, абдоминального сегмента, головы (по показаниям);</w:t>
            </w:r>
          </w:p>
          <w:p>
            <w:pPr>
              <w:spacing w:after="20"/>
              <w:ind w:left="20"/>
              <w:jc w:val="both"/>
            </w:pPr>
            <w:r>
              <w:rPr>
                <w:rFonts w:ascii="Times New Roman"/>
                <w:b w:val="false"/>
                <w:i w:val="false"/>
                <w:color w:val="000000"/>
                <w:sz w:val="20"/>
              </w:rPr>
              <w:t>фибробронхоскопия (по показаниям);</w:t>
            </w:r>
          </w:p>
          <w:p>
            <w:pPr>
              <w:spacing w:after="20"/>
              <w:ind w:left="20"/>
              <w:jc w:val="both"/>
            </w:pPr>
            <w:r>
              <w:rPr>
                <w:rFonts w:ascii="Times New Roman"/>
                <w:b w:val="false"/>
                <w:i w:val="false"/>
                <w:color w:val="000000"/>
                <w:sz w:val="20"/>
              </w:rPr>
              <w:t>колоноскопия (по показаниям)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профильных специалистов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Аритмолога – при наличии нарушений ритма сердца (пароксизмальная предсердная тахикардия, фибрилляция и трепетание предсердий, синдром слабости синусового узла), диагностированные клинически, по данным ЭКГ и ХМЭКГ;</w:t>
            </w:r>
          </w:p>
          <w:p>
            <w:pPr>
              <w:spacing w:after="20"/>
              <w:ind w:left="20"/>
              <w:jc w:val="both"/>
            </w:pPr>
            <w:r>
              <w:rPr>
                <w:rFonts w:ascii="Times New Roman"/>
                <w:b w:val="false"/>
                <w:i w:val="false"/>
                <w:color w:val="000000"/>
                <w:sz w:val="20"/>
              </w:rPr>
              <w:t>Невропатолога –при эпизодах судорог, наличие парезов, гемипарезов и других неврологических нарушений;</w:t>
            </w:r>
          </w:p>
          <w:p>
            <w:pPr>
              <w:spacing w:after="20"/>
              <w:ind w:left="20"/>
              <w:jc w:val="both"/>
            </w:pPr>
            <w:r>
              <w:rPr>
                <w:rFonts w:ascii="Times New Roman"/>
                <w:b w:val="false"/>
                <w:i w:val="false"/>
                <w:color w:val="000000"/>
                <w:sz w:val="20"/>
              </w:rPr>
              <w:t>Оториноларинголога – при носовых кровотечениях, признаках инфекции верхних дыхательных путей, тонзиллитах, синуситах;</w:t>
            </w:r>
          </w:p>
          <w:p>
            <w:pPr>
              <w:spacing w:after="20"/>
              <w:ind w:left="20"/>
              <w:jc w:val="both"/>
            </w:pPr>
            <w:r>
              <w:rPr>
                <w:rFonts w:ascii="Times New Roman"/>
                <w:b w:val="false"/>
                <w:i w:val="false"/>
                <w:color w:val="000000"/>
                <w:sz w:val="20"/>
              </w:rPr>
              <w:t>Гематолога – при анемии, тромбоцитозе, тромбоцитопении, нарушении свертываемости, других отклонениях гемостаза;</w:t>
            </w:r>
          </w:p>
          <w:p>
            <w:pPr>
              <w:spacing w:after="20"/>
              <w:ind w:left="20"/>
              <w:jc w:val="both"/>
            </w:pPr>
            <w:r>
              <w:rPr>
                <w:rFonts w:ascii="Times New Roman"/>
                <w:b w:val="false"/>
                <w:i w:val="false"/>
                <w:color w:val="000000"/>
                <w:sz w:val="20"/>
              </w:rPr>
              <w:t>Нефролога – при признаках почечной недостаточности, снижении диуреза, протеинурия;</w:t>
            </w:r>
          </w:p>
          <w:p>
            <w:pPr>
              <w:spacing w:after="20"/>
              <w:ind w:left="20"/>
              <w:jc w:val="both"/>
            </w:pPr>
            <w:r>
              <w:rPr>
                <w:rFonts w:ascii="Times New Roman"/>
                <w:b w:val="false"/>
                <w:i w:val="false"/>
                <w:color w:val="000000"/>
                <w:sz w:val="20"/>
              </w:rPr>
              <w:t>Пульмонолога –при сопутствующей патологии легких, снижении функции легких;</w:t>
            </w:r>
          </w:p>
          <w:p>
            <w:pPr>
              <w:spacing w:after="20"/>
              <w:ind w:left="20"/>
              <w:jc w:val="both"/>
            </w:pPr>
            <w:r>
              <w:rPr>
                <w:rFonts w:ascii="Times New Roman"/>
                <w:b w:val="false"/>
                <w:i w:val="false"/>
                <w:color w:val="000000"/>
                <w:sz w:val="20"/>
              </w:rPr>
              <w:t>Хирурга –для исключения острой хирургической патологии;</w:t>
            </w:r>
          </w:p>
          <w:p>
            <w:pPr>
              <w:spacing w:after="20"/>
              <w:ind w:left="20"/>
              <w:jc w:val="both"/>
            </w:pPr>
            <w:r>
              <w:rPr>
                <w:rFonts w:ascii="Times New Roman"/>
                <w:b w:val="false"/>
                <w:i w:val="false"/>
                <w:color w:val="000000"/>
                <w:sz w:val="20"/>
              </w:rPr>
              <w:t>Эндокринолога – при сопутствующей эндокринной патологии;</w:t>
            </w:r>
          </w:p>
          <w:p>
            <w:pPr>
              <w:spacing w:after="20"/>
              <w:ind w:left="20"/>
              <w:jc w:val="both"/>
            </w:pPr>
            <w:r>
              <w:rPr>
                <w:rFonts w:ascii="Times New Roman"/>
                <w:b w:val="false"/>
                <w:i w:val="false"/>
                <w:color w:val="000000"/>
                <w:sz w:val="20"/>
              </w:rPr>
              <w:t>Психотерапевта/психолога, социального работника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донора сердца, комплекса "сердце-легкие"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исследования, показанные реципиенту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Тканевое типирование донора по системе HLA низкого разрешения по локусам C, DQB, DQA, DPA, DPB молекулярно-генетическим методом для диагностики донор-специфических антител - при высоком проценте сенсибилизации реципиента/пациента лейкоцитарными антителами и положительном результате пробы на совместимость "кросс-матч"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 истечении сроков результатов исследований до 3 (трех дней) иногородним пациентам, поступающим в республиканские организации и многопрофильные городские и областные больницы по праву выбора пациента, исследования проводятся по месту госпитализации при поступлении. Пациенты, проживающие по месту нахождения стационара направляются для повторного обследования по месту прикрепления.</w:t>
      </w:r>
    </w:p>
    <w:p>
      <w:pPr>
        <w:spacing w:after="0"/>
        <w:ind w:left="0"/>
        <w:jc w:val="both"/>
      </w:pPr>
      <w:r>
        <w:rPr>
          <w:rFonts w:ascii="Times New Roman"/>
          <w:b w:val="false"/>
          <w:i w:val="false"/>
          <w:color w:val="000000"/>
          <w:sz w:val="28"/>
        </w:rPr>
        <w:t>**Для пациентов отделений гемодиализа:</w:t>
      </w:r>
    </w:p>
    <w:p>
      <w:pPr>
        <w:spacing w:after="0"/>
        <w:ind w:left="0"/>
        <w:jc w:val="both"/>
      </w:pPr>
      <w:r>
        <w:rPr>
          <w:rFonts w:ascii="Times New Roman"/>
          <w:b w:val="false"/>
          <w:i w:val="false"/>
          <w:color w:val="000000"/>
          <w:sz w:val="28"/>
        </w:rPr>
        <w:t>перед назначением процедуры гемодиализа и далее с периодичностью 6 месяцев.</w:t>
      </w:r>
    </w:p>
    <w:p>
      <w:pPr>
        <w:spacing w:after="0"/>
        <w:ind w:left="0"/>
        <w:jc w:val="both"/>
      </w:pPr>
      <w:r>
        <w:rPr>
          <w:rFonts w:ascii="Times New Roman"/>
          <w:b w:val="false"/>
          <w:i w:val="false"/>
          <w:color w:val="000000"/>
          <w:sz w:val="28"/>
        </w:rPr>
        <w:t>Лица с продолжительным заболеванием крови, получающие регулярные гемотрансфузии, подлежат обследованию на ВИЧ-инфекцию, гепатиты В и С при установлении диагноза и далее через каждые 6 месяцев.</w:t>
      </w:r>
    </w:p>
    <w:p>
      <w:pPr>
        <w:spacing w:after="0"/>
        <w:ind w:left="0"/>
        <w:jc w:val="both"/>
      </w:pPr>
      <w:r>
        <w:rPr>
          <w:rFonts w:ascii="Times New Roman"/>
          <w:b w:val="false"/>
          <w:i w:val="false"/>
          <w:color w:val="000000"/>
          <w:sz w:val="28"/>
        </w:rPr>
        <w:t>***УЗДГ детям проводится в стационаре по месту госпитализации.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bookmarkStart w:name="z371" w:id="214"/>
    <w:p>
      <w:pPr>
        <w:spacing w:after="0"/>
        <w:ind w:left="0"/>
        <w:jc w:val="left"/>
      </w:pPr>
      <w:r>
        <w:rPr>
          <w:rFonts w:ascii="Times New Roman"/>
          <w:b/>
          <w:i w:val="false"/>
          <w:color w:val="000000"/>
        </w:rPr>
        <w:t xml:space="preserve"> </w:t>
      </w:r>
      <w:r>
        <w:rPr>
          <w:rFonts w:ascii="Times New Roman"/>
          <w:b/>
          <w:i w:val="false"/>
          <w:color w:val="000000"/>
        </w:rPr>
        <w:t>Направление на плановую госпитализацию</w:t>
      </w:r>
    </w:p>
    <w:bookmarkEnd w:id="214"/>
    <w:p>
      <w:pPr>
        <w:spacing w:after="0"/>
        <w:ind w:left="0"/>
        <w:jc w:val="both"/>
      </w:pPr>
      <w:bookmarkStart w:name="z373" w:id="215"/>
      <w:r>
        <w:rPr>
          <w:rFonts w:ascii="Times New Roman"/>
          <w:b w:val="false"/>
          <w:i w:val="false"/>
          <w:color w:val="000000"/>
          <w:sz w:val="28"/>
        </w:rPr>
        <w:t>
      __________________________________________________________________</w:t>
      </w:r>
    </w:p>
    <w:bookmarkEnd w:id="215"/>
    <w:p>
      <w:pPr>
        <w:spacing w:after="0"/>
        <w:ind w:left="0"/>
        <w:jc w:val="both"/>
      </w:pPr>
      <w:r>
        <w:rPr>
          <w:rFonts w:ascii="Times New Roman"/>
          <w:b w:val="false"/>
          <w:i w:val="false"/>
          <w:color w:val="000000"/>
          <w:sz w:val="28"/>
        </w:rPr>
        <w:t>(наименование направляющей медицинской организации)</w:t>
      </w:r>
    </w:p>
    <w:p>
      <w:pPr>
        <w:spacing w:after="0"/>
        <w:ind w:left="0"/>
        <w:jc w:val="both"/>
      </w:pPr>
      <w:r>
        <w:rPr>
          <w:rFonts w:ascii="Times New Roman"/>
          <w:b w:val="false"/>
          <w:i w:val="false"/>
          <w:color w:val="000000"/>
          <w:sz w:val="28"/>
        </w:rPr>
        <w:t>Направляется в ____________________________________________________</w:t>
      </w:r>
    </w:p>
    <w:p>
      <w:pPr>
        <w:spacing w:after="0"/>
        <w:ind w:left="0"/>
        <w:jc w:val="both"/>
      </w:pPr>
      <w:r>
        <w:rPr>
          <w:rFonts w:ascii="Times New Roman"/>
          <w:b w:val="false"/>
          <w:i w:val="false"/>
          <w:color w:val="000000"/>
          <w:sz w:val="28"/>
        </w:rPr>
        <w:t>(наименование медицинской организации, отделение)</w:t>
      </w:r>
    </w:p>
    <w:p>
      <w:pPr>
        <w:spacing w:after="0"/>
        <w:ind w:left="0"/>
        <w:jc w:val="both"/>
      </w:pPr>
      <w:r>
        <w:rPr>
          <w:rFonts w:ascii="Times New Roman"/>
          <w:b w:val="false"/>
          <w:i w:val="false"/>
          <w:color w:val="000000"/>
          <w:sz w:val="28"/>
        </w:rPr>
        <w:t>Код и наименование профиля койки __________________________________</w:t>
      </w:r>
    </w:p>
    <w:p>
      <w:pPr>
        <w:spacing w:after="0"/>
        <w:ind w:left="0"/>
        <w:jc w:val="both"/>
      </w:pPr>
      <w:r>
        <w:rPr>
          <w:rFonts w:ascii="Times New Roman"/>
          <w:b w:val="false"/>
          <w:i w:val="false"/>
          <w:color w:val="000000"/>
          <w:sz w:val="28"/>
        </w:rPr>
        <w:t>Код операции/ манипуляции по МКБ-9 ________________________________</w:t>
      </w:r>
    </w:p>
    <w:p>
      <w:pPr>
        <w:spacing w:after="0"/>
        <w:ind w:left="0"/>
        <w:jc w:val="both"/>
      </w:pPr>
      <w:r>
        <w:rPr>
          <w:rFonts w:ascii="Times New Roman"/>
          <w:b w:val="false"/>
          <w:i w:val="false"/>
          <w:color w:val="000000"/>
          <w:sz w:val="28"/>
        </w:rPr>
        <w:t>Гражданин (ка) 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медицинской карты амбулаторного больного)</w:t>
      </w:r>
    </w:p>
    <w:p>
      <w:pPr>
        <w:spacing w:after="0"/>
        <w:ind w:left="0"/>
        <w:jc w:val="both"/>
      </w:pPr>
      <w:r>
        <w:rPr>
          <w:rFonts w:ascii="Times New Roman"/>
          <w:b w:val="false"/>
          <w:i w:val="false"/>
          <w:color w:val="000000"/>
          <w:sz w:val="28"/>
        </w:rPr>
        <w:t>Домашний адрес) __________________________________________________</w:t>
      </w:r>
    </w:p>
    <w:p>
      <w:pPr>
        <w:spacing w:after="0"/>
        <w:ind w:left="0"/>
        <w:jc w:val="both"/>
      </w:pPr>
      <w:r>
        <w:rPr>
          <w:rFonts w:ascii="Times New Roman"/>
          <w:b w:val="false"/>
          <w:i w:val="false"/>
          <w:color w:val="000000"/>
          <w:sz w:val="28"/>
        </w:rPr>
        <w:t>Место работы или учебы) 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w:t>
      </w:r>
    </w:p>
    <w:p>
      <w:pPr>
        <w:spacing w:after="0"/>
        <w:ind w:left="0"/>
        <w:jc w:val="both"/>
      </w:pPr>
      <w:r>
        <w:rPr>
          <w:rFonts w:ascii="Times New Roman"/>
          <w:b w:val="false"/>
          <w:i w:val="false"/>
          <w:color w:val="000000"/>
          <w:sz w:val="28"/>
        </w:rPr>
        <w:t>код по Международной классификации болезней</w:t>
      </w:r>
    </w:p>
    <w:p>
      <w:pPr>
        <w:spacing w:after="0"/>
        <w:ind w:left="0"/>
        <w:jc w:val="both"/>
      </w:pPr>
      <w:r>
        <w:rPr>
          <w:rFonts w:ascii="Times New Roman"/>
          <w:b w:val="false"/>
          <w:i w:val="false"/>
          <w:color w:val="000000"/>
          <w:sz w:val="28"/>
        </w:rPr>
        <w:t>Дата планируемой госпитализации ___________________________________</w:t>
      </w:r>
    </w:p>
    <w:p>
      <w:pPr>
        <w:spacing w:after="0"/>
        <w:ind w:left="0"/>
        <w:jc w:val="both"/>
      </w:pPr>
      <w:r>
        <w:rPr>
          <w:rFonts w:ascii="Times New Roman"/>
          <w:b w:val="false"/>
          <w:i w:val="false"/>
          <w:color w:val="000000"/>
          <w:sz w:val="28"/>
        </w:rPr>
        <w:t>Врач 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код врача, подпись</w:t>
      </w:r>
    </w:p>
    <w:p>
      <w:pPr>
        <w:spacing w:after="0"/>
        <w:ind w:left="0"/>
        <w:jc w:val="both"/>
      </w:pPr>
      <w:r>
        <w:rPr>
          <w:rFonts w:ascii="Times New Roman"/>
          <w:b w:val="false"/>
          <w:i w:val="false"/>
          <w:color w:val="000000"/>
          <w:sz w:val="28"/>
        </w:rPr>
        <w:t>
      Примечание пациенту:</w:t>
      </w:r>
    </w:p>
    <w:p>
      <w:pPr>
        <w:spacing w:after="0"/>
        <w:ind w:left="0"/>
        <w:jc w:val="both"/>
      </w:pPr>
      <w:r>
        <w:rPr>
          <w:rFonts w:ascii="Times New Roman"/>
          <w:b w:val="false"/>
          <w:i w:val="false"/>
          <w:color w:val="000000"/>
          <w:sz w:val="28"/>
        </w:rPr>
        <w:t>В случае неявки по объективным причинам в установленную дату плановой госпитализации и наличии подтверждающих документов, Вам необходимо известить направившую медицинскую организацию или стационар по месту госпитализации. При неоповещении, стационаром будет отказано в госпитализации. С выбором стационара и датой госпитализации согласен(а)</w:t>
      </w:r>
    </w:p>
    <w:p>
      <w:pPr>
        <w:spacing w:after="0"/>
        <w:ind w:left="0"/>
        <w:jc w:val="both"/>
      </w:pPr>
      <w:r>
        <w:rPr>
          <w:rFonts w:ascii="Times New Roman"/>
          <w:b w:val="false"/>
          <w:i w:val="false"/>
          <w:color w:val="000000"/>
          <w:sz w:val="28"/>
        </w:rPr>
        <w:t>Подпись пациента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bookmarkStart w:name="z381" w:id="216"/>
    <w:p>
      <w:pPr>
        <w:spacing w:after="0"/>
        <w:ind w:left="0"/>
        <w:jc w:val="left"/>
      </w:pPr>
      <w:r>
        <w:rPr>
          <w:rFonts w:ascii="Times New Roman"/>
          <w:b/>
          <w:i w:val="false"/>
          <w:color w:val="000000"/>
        </w:rPr>
        <w:t xml:space="preserve"> </w:t>
      </w:r>
      <w:r>
        <w:rPr>
          <w:rFonts w:ascii="Times New Roman"/>
          <w:b/>
          <w:i w:val="false"/>
          <w:color w:val="000000"/>
        </w:rPr>
        <w:t>Талон плановой госпитализации</w:t>
      </w:r>
    </w:p>
    <w:bookmarkEnd w:id="216"/>
    <w:p>
      <w:pPr>
        <w:spacing w:after="0"/>
        <w:ind w:left="0"/>
        <w:jc w:val="both"/>
      </w:pPr>
      <w:bookmarkStart w:name="z383" w:id="217"/>
      <w:r>
        <w:rPr>
          <w:rFonts w:ascii="Times New Roman"/>
          <w:b w:val="false"/>
          <w:i w:val="false"/>
          <w:color w:val="000000"/>
          <w:sz w:val="28"/>
        </w:rPr>
        <w:t>
      Гражданин (ка) ______________________________________________</w:t>
      </w:r>
    </w:p>
    <w:bookmarkEnd w:id="217"/>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рождения _________________ Пол___________</w:t>
      </w:r>
    </w:p>
    <w:p>
      <w:pPr>
        <w:spacing w:after="0"/>
        <w:ind w:left="0"/>
        <w:jc w:val="both"/>
      </w:pPr>
      <w:r>
        <w:rPr>
          <w:rFonts w:ascii="Times New Roman"/>
          <w:b w:val="false"/>
          <w:i w:val="false"/>
          <w:color w:val="000000"/>
          <w:sz w:val="28"/>
        </w:rPr>
        <w:t>Диагноз ____________________________________________________</w:t>
      </w:r>
    </w:p>
    <w:p>
      <w:pPr>
        <w:spacing w:after="0"/>
        <w:ind w:left="0"/>
        <w:jc w:val="both"/>
      </w:pPr>
      <w:r>
        <w:rPr>
          <w:rFonts w:ascii="Times New Roman"/>
          <w:b w:val="false"/>
          <w:i w:val="false"/>
          <w:color w:val="000000"/>
          <w:sz w:val="28"/>
        </w:rPr>
        <w:t>Направляется в______________________________________________</w:t>
      </w:r>
    </w:p>
    <w:p>
      <w:pPr>
        <w:spacing w:after="0"/>
        <w:ind w:left="0"/>
        <w:jc w:val="both"/>
      </w:pPr>
      <w:r>
        <w:rPr>
          <w:rFonts w:ascii="Times New Roman"/>
          <w:b w:val="false"/>
          <w:i w:val="false"/>
          <w:color w:val="000000"/>
          <w:sz w:val="28"/>
        </w:rPr>
        <w:t>наименование медицинской организации</w:t>
      </w:r>
    </w:p>
    <w:p>
      <w:pPr>
        <w:spacing w:after="0"/>
        <w:ind w:left="0"/>
        <w:jc w:val="both"/>
      </w:pPr>
      <w:r>
        <w:rPr>
          <w:rFonts w:ascii="Times New Roman"/>
          <w:b w:val="false"/>
          <w:i w:val="false"/>
          <w:color w:val="000000"/>
          <w:sz w:val="28"/>
        </w:rPr>
        <w:t>Код и наименование профиля койки ____________________________</w:t>
      </w:r>
    </w:p>
    <w:p>
      <w:pPr>
        <w:spacing w:after="0"/>
        <w:ind w:left="0"/>
        <w:jc w:val="both"/>
      </w:pPr>
      <w:r>
        <w:rPr>
          <w:rFonts w:ascii="Times New Roman"/>
          <w:b w:val="false"/>
          <w:i w:val="false"/>
          <w:color w:val="000000"/>
          <w:sz w:val="28"/>
        </w:rPr>
        <w:t>Код операции/манипуляции по МКБ-9__________________________</w:t>
      </w:r>
    </w:p>
    <w:p>
      <w:pPr>
        <w:spacing w:after="0"/>
        <w:ind w:left="0"/>
        <w:jc w:val="both"/>
      </w:pPr>
      <w:r>
        <w:rPr>
          <w:rFonts w:ascii="Times New Roman"/>
          <w:b w:val="false"/>
          <w:i w:val="false"/>
          <w:color w:val="000000"/>
          <w:sz w:val="28"/>
        </w:rPr>
        <w:t>Дата планируемой госпитализации _____________________________</w:t>
      </w:r>
    </w:p>
    <w:p>
      <w:pPr>
        <w:spacing w:after="0"/>
        <w:ind w:left="0"/>
        <w:jc w:val="both"/>
      </w:pPr>
      <w:r>
        <w:rPr>
          <w:rFonts w:ascii="Times New Roman"/>
          <w:b w:val="false"/>
          <w:i w:val="false"/>
          <w:color w:val="000000"/>
          <w:sz w:val="28"/>
        </w:rPr>
        <w:t>Дата госпитализации, определенная стационаром ________________</w:t>
      </w:r>
    </w:p>
    <w:p>
      <w:pPr>
        <w:spacing w:after="0"/>
        <w:ind w:left="0"/>
        <w:jc w:val="both"/>
      </w:pPr>
      <w:r>
        <w:rPr>
          <w:rFonts w:ascii="Times New Roman"/>
          <w:b w:val="false"/>
          <w:i w:val="false"/>
          <w:color w:val="000000"/>
          <w:sz w:val="28"/>
        </w:rPr>
        <w:t>Примечание для пациента:</w:t>
      </w:r>
    </w:p>
    <w:p>
      <w:pPr>
        <w:spacing w:after="0"/>
        <w:ind w:left="0"/>
        <w:jc w:val="both"/>
      </w:pPr>
      <w:r>
        <w:rPr>
          <w:rFonts w:ascii="Times New Roman"/>
          <w:b w:val="false"/>
          <w:i w:val="false"/>
          <w:color w:val="000000"/>
          <w:sz w:val="28"/>
        </w:rPr>
        <w:t>Информацию по коду госпитализации о свободных койках в стационарах</w:t>
      </w:r>
    </w:p>
    <w:p>
      <w:pPr>
        <w:spacing w:after="0"/>
        <w:ind w:left="0"/>
        <w:jc w:val="both"/>
      </w:pPr>
      <w:r>
        <w:rPr>
          <w:rFonts w:ascii="Times New Roman"/>
          <w:b w:val="false"/>
          <w:i w:val="false"/>
          <w:color w:val="000000"/>
          <w:sz w:val="28"/>
        </w:rPr>
        <w:t>Республики Казахстан и свою очередность в стационар, куда планируется</w:t>
      </w:r>
    </w:p>
    <w:p>
      <w:pPr>
        <w:spacing w:after="0"/>
        <w:ind w:left="0"/>
        <w:jc w:val="both"/>
      </w:pPr>
      <w:r>
        <w:rPr>
          <w:rFonts w:ascii="Times New Roman"/>
          <w:b w:val="false"/>
          <w:i w:val="false"/>
          <w:color w:val="000000"/>
          <w:sz w:val="28"/>
        </w:rPr>
        <w:t>Ваша госпитализация Вы можете просмотреть на сайте www.bg.eisz.kz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bookmarkStart w:name="z776" w:id="218"/>
    <w:p>
      <w:pPr>
        <w:spacing w:after="0"/>
        <w:ind w:left="0"/>
        <w:jc w:val="left"/>
      </w:pPr>
      <w:r>
        <w:rPr>
          <w:rFonts w:ascii="Times New Roman"/>
          <w:b/>
          <w:i w:val="false"/>
          <w:color w:val="000000"/>
        </w:rPr>
        <w:t xml:space="preserve"> Лист учета свободных коек</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области/города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профиля койки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профиля койки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сметных коек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свободных койках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день</w:t>
            </w:r>
          </w:p>
          <w:p>
            <w:pPr>
              <w:spacing w:after="20"/>
              <w:ind w:left="20"/>
              <w:jc w:val="both"/>
            </w:pPr>
            <w:r>
              <w:rPr>
                <w:rFonts w:ascii="Times New Roman"/>
                <w:b w:val="false"/>
                <w:i w:val="false"/>
                <w:color w:val="000000"/>
                <w:sz w:val="20"/>
              </w:rPr>
              <w:t>(дата, месяц,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день</w:t>
            </w:r>
          </w:p>
          <w:p>
            <w:pPr>
              <w:spacing w:after="20"/>
              <w:ind w:left="20"/>
              <w:jc w:val="both"/>
            </w:pPr>
            <w:r>
              <w:rPr>
                <w:rFonts w:ascii="Times New Roman"/>
                <w:b w:val="false"/>
                <w:i w:val="false"/>
                <w:color w:val="000000"/>
                <w:sz w:val="20"/>
              </w:rPr>
              <w:t>(дата, месяц,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день</w:t>
            </w:r>
          </w:p>
          <w:p>
            <w:pPr>
              <w:spacing w:after="20"/>
              <w:ind w:left="20"/>
              <w:jc w:val="both"/>
            </w:pPr>
            <w:r>
              <w:rPr>
                <w:rFonts w:ascii="Times New Roman"/>
                <w:b w:val="false"/>
                <w:i w:val="false"/>
                <w:color w:val="000000"/>
                <w:sz w:val="20"/>
              </w:rPr>
              <w:t>(дата, месяц,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Ожидают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женских</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марта 2022 года</w:t>
            </w:r>
            <w:r>
              <w:br/>
            </w:r>
            <w:r>
              <w:rPr>
                <w:rFonts w:ascii="Times New Roman"/>
                <w:b w:val="false"/>
                <w:i w:val="false"/>
                <w:color w:val="000000"/>
                <w:sz w:val="20"/>
              </w:rPr>
              <w:t>№ ҚР- ДСМ-27</w:t>
            </w:r>
          </w:p>
        </w:tc>
      </w:tr>
    </w:tbl>
    <w:bookmarkStart w:name="z571" w:id="219"/>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w:t>
      </w:r>
    </w:p>
    <w:bookmarkEnd w:id="219"/>
    <w:bookmarkStart w:name="z572" w:id="2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Республики Казахстан под № 12204).</w:t>
      </w:r>
    </w:p>
    <w:bookmarkEnd w:id="220"/>
    <w:bookmarkStart w:name="z573" w:id="2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апреля 2019 года № ҚР ДСМ-39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18541).</w:t>
      </w:r>
    </w:p>
    <w:bookmarkEnd w:id="221"/>
    <w:bookmarkStart w:name="z574" w:id="2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8 августа 2019 года № ҚР ДСМ-109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19226).</w:t>
      </w:r>
    </w:p>
    <w:bookmarkEnd w:id="222"/>
    <w:bookmarkStart w:name="z575" w:id="2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августа 2019 года № ҚР ДСМ-118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19318).</w:t>
      </w:r>
    </w:p>
    <w:bookmarkEnd w:id="223"/>
    <w:bookmarkStart w:name="z576" w:id="2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апреля 2020 года № ҚР ДСМ-31/2020. "О внесении дополнений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20343).</w:t>
      </w:r>
    </w:p>
    <w:bookmarkEnd w:id="2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