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b388" w14:textId="8cfb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исполняющий обязанности Министра сельского хозяйства Республики Казахстан от 27 февраля 2015 года № 18-03/153 "Об утверждении Правил выдачи разрешений на производство интродукции, реинтродукции и гибридизации животных"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24 марта 2022 года № 86. Зарегистрирован в Министерстве юстиции Республики Казахстан 30 марта 2022 года № 27299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исполняющий обязанности Министра сельского хозяйства Республики Казахстан от 27 февраля 2015 года № 18-03/153 "Об утверждении Правил выдачи разрешений на производство интродукции, реинтродукции и гибридизации животных" (зарегистрирован в Реестре государственной регистрации нормативных правовых актов за № 11623)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услуга оказывается территориальными подразделениями Комитета лесного хозяйства и животного мира Министерства экологии, геологии и природных ресурсов Республики Казахстан и Бассейновыми инспекциями рыбного хозяйства Комитета рыбного хозяйства Министерства экологии, геологии и природных ресурсов Республики Казахстан (далее – услугодатель) физическим и (или) юридическим лицам (далее – услугополучатель) в соответствии с настоящими Правилами."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Заявка на выдачу разрешения на производство интродукции, реинтродукции и гибридизации животных (далее – заявка) направляется посредством веб-портала "электронного правительства" www.egov.kz (далее - Портал) в электронном виде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к услугодателю.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необходимых для оказания государственной услуги: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в форме электронного документа, удостоверенная электронной цифровой подписью (далее – ЭЦП)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к услугодателю;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биологического обоснования на производство интродукции, реинтродукции и гибридизации животных.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"Выдача разрешения на производство интродукции, реинтродукции и гибридизации животных"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либо о начале деятельности в качестве индивидуального предпринимателя услугодатель получает из соответствующих информационных систем через шлюз "электронного правительства".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заявки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через Портал услугополучателю в "личный кабинет" направляется статус о принятии запроса для оказания государственной услуги.";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Канцелярия услугодателя в день поступления документов осуществляет их прием, регистрацию и направляет на рассмотрение услугодателю.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услугополучателя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кодексу Республики Казахстан, прием документов осуществляется следующим рабочим днем.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услугодателя в течение 2 (двух) рабочих дней с момента регистрации документов проверяет полноту представленных документов.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работник ответственного подразделения в указанный срок готовит и направляет мотивированный отказ в дальнейшем рассмотрении заявки в форме электронного документа, подписанного ЭЦП уполномоченного лица услугодателя, в "личный кабинет" услугополучателя."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приложению к настоящему приказу.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0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1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2022 года 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производство интродукции,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реинтродукции и гибридизации животных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разрешения на производство интродукции, реинтродукции и гибридизации животных"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лесного хозяйства и животного мира Министерства экологии, геологии и природных ресурсов Республики Казахстан и Бассейновые инспекции рыбного хозяйства Комитета рыбного хозяйства Министерства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-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Срок оказания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(три)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Результат оказания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производство интродукции, реинтродукции и гибридизации животных либо мотивированный отказ.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Размер оплаты, взимаемой с услугополучателя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Бесплатная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График работы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согласно трудовому законодательству Республики Казахстан с 09.00 до 18.30 часов, обеденный перерыв с 13.00 до 14.30 часов, кроме выходных и праздничных дней. Прием документов и выдача результатов оказания государственной услуги: с 9.00 часов до 17.00 часов, обеденный перерыв с 13.00 часов до 14.30 часов.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статьей 5 Закона Республики Казахстан от 13 декабря 2001 года "О праздниках в Республике Казахстан", прием заявки и выдача результата оказания государственной услуги осуществляется следующим рабочим днем). Адреса мест оказания государственной услуги размещены на Портале.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Перечень документов необходимых для оказания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заявка в форме электронного документа, удостоверенная электронной цифровой подписью (далее - ЭЦП) услугополучателя по форме согласно приложению 1 к настоящим Правилам к услугодателю;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биологического обоснования на производство интродукции, реинтродукции и гибридизации животных.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требованиям, установленным настоящими Правилами.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разрешения один календарный год. Услугополучатель получает государственную услугу в электронной форме через Портал при условии наличия ЭЦП.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Портал, справочных служб услугодателя, а также Единого контакт-центра "1414", 8-800-080-7777.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