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9a34" w14:textId="6349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28 марта 2022 года № 4. Зарегистрирован в Министерстве юстиции Республики Казахстан 30 марта 2022 года № 27308.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90-6 Предпринимательского кодекса Республики Казахстан ПРИКAЗЫВAЮ: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экономической концентрации и контроля государственных предприятий Агентства по защите и развитию конкуренции Республики Казахстан (далее - Агентство)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и развитию конкуренции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защите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2022 года № 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90-6 Предпринимательского кодекса Республики Казахстан (далее - Кодекс) и определяют порядок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план-график - документ, содержащий перечень объектов мониторинга и периоды проведения мониторинга;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- лицо, которое в соответствии с законами Республики Казахстан наделено полномочиями по принятию административного акта, совершению административного действия (бездействия);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мониторинга - государственные предприятия, юридические лица, более пятидесяти процентов акций (долей участия в уставном капитале) которых принадлежат государству, и аффилированные с ними лица;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- комплекс мероприятий, направленный на выявление фактов создания, расширения и (или) изменения осуществляемых видов деятельности объектов мониторинга без получения согласия антимонопольного органа, а также фактов осуществления видов деятельности, на которые не было получено согласие антимонопольного органа;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антимонопольный орган - государственный орган,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Мониторинг проводится антимонопольным органом и его территориальными подразделениями.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Мониторинг проводится в соответствии с планами-графиками, ежегодно утверждаемыми приказом руководителя антимонопольного органа (в отношении объектов мониторинга, находящихся в республиканской собственности) и приказами руководителей территориальных подразделений антимонопольного органа (в отношении объектов мониторинга, находящихся в коммунальной собственности) по форме согласно приложению к настоящим Правилам.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мониторинга составляет не более двух месяцев. В случае выявления аффилированных лиц объекта мониторинга, срок проведения мониторинга продлевается приказом руководителя антимонопольного органа и приказами руководителей территориальных подразделений антимонопольного органа на три месяца.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по защите и развитию конкуренции РК от 19.07.2023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критериями для включения в план-график является дата создания объекта мониторинга.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Ежегодный план-график публикуется на официальном интернет-ресурсе антимонопольного органа не позднее 20 декабря текущего года.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деятельности государственных предприятий, юридических лиц, более пятидесяти процентов акций (долей участия в уставном капитале) которых принадлежит государству, и аффилированных с ними лиц на предмет получения согласия антимонопольного органа при создании, расширении и (или) изменении осуществляемых видов деятельности, а также осуществления исключительно тех видов деятельности, на которые получено согласие антимонопольного органа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мониторинга включает следующие этапы: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обработку информации от центральных государственных и местных исполнительных органов, а также объектов мониторинга;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полученной информации на предмет выявления фактов создания, расширения и (или) изменения осуществляемых видов деятельности объектов мониторинга без получения согласия антимонопольного органа, а также фактов осуществления видов деятельности, на которые не было получено согласие антимонопольного органа;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анализа полученной информации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утвержденному постановлением Правительства Республики Казахстан от 28 декабря 2015 года № 1095;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заключения на предмет соответствия деятельности объекта мониторинга требованиям законодательства Республики Казахстан в области защиты конкуренции.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Председателя Агентства по защите и развитию конкуренции РК от 19.07.2023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Антимонопольной орган осуществляет сбор информации путем направления соответствующих запросов в адрес государственных и местных исполнительных органов, объектов мониторинга, а также путем использования информации из открытых источников.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мониторинга антимонопольный орган запрашивает следующую информацию: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учредительные документы объекта мониторинга;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статистические и финансово-экономические отчеты, подтверждающие осуществление видов деятельности объекта мониторинга;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общий объем реализованных товаров (работ, услуг) за последние годы в натуральном и денежном выражении по видам деятельности с подтверждающими материалами;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иную информацию, необходимую для осуществления мониторинга, в соответствии с подпунктом 21) </w:t>
      </w:r>
      <w:r>
        <w:rPr>
          <w:rFonts w:ascii="Times New Roman"/>
          <w:b w:val="false"/>
          <w:i w:val="false"/>
          <w:color w:val="000000"/>
          <w:sz w:val="28"/>
        </w:rPr>
        <w:t>статьи 90-6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Полученная информация обрабатывается и систематизируется для установления фактов создания объекта мониторинга, расширения и (или) изменения осуществляемых видов деятельности объекта мониторинга, а также фактов осуществления видов деятельности, на которые не было получено согласие антимонопольного органа.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мониторинга антимонопольный орган изучает представленную информацию, сопоставляет виды деятельности объекта мониторинга с требованиями законодательства Республики Казахстан в области защиты конкуренции.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 мониторинга оформляется заключением должностного лица и направляется объекту мониторинга не позднее трех рабочих дней со дня его подписания.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установления фактов создания, расширения и (или) изменения осуществляемых видов деятельности объектов мониторинга, а также фактов осуществления видов деятельности, на которые не было получено согласие антимонопольного органа, антимонопольный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192 Кодекса принимает меры антимонопольного реагирования.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пятидесяти процентов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(долей участия в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капитале) которых принадлежат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государству, и аффилированных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ними лиц на предмет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 антимонопольного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создании, расширении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осуществляемых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тех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на которые получено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согласие антимонопольного органа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мониторинга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проведения мониторинга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