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77ac" w14:textId="fd07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14 января 2022 года № 35 "О внесении изменения в приказ Министра финансов Республики Казахстан от 11 декабря 2015 года № 648 "Об утверждении Правил осуществления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марта 2022 года № 335. Зарегистрирован в Министерстве юстиции Республики Казахстан 31 марта 2022 года № 27311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01.04.2022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14 января 2022 года № 35 "О внесении изменения в приказ Министра финансов Республики Казахстан от 11 декабря 2015 года № 648 "Об утверждении Правил осуществления государственных закупок" (зарегистрирован в Реестре государственной регистрации нормативных правовых актов под № 26503)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Настоящий приказ подлежит официальному опубликованию и вводится в действие с 10 января 2022 года, за исключением пунктов 273 и 274 Правил, которые вводятся в действие с 1 июля 2022 года.".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подлежит официальному опубликованию и вводится в действие с 1 апреля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