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8eb7" w14:textId="cf98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марта 2022 года № 332. Зарегистрирован в Министерстве юстиции Республики Казахстан 31 марта 2022 года № 27335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"474. Государственные закупки способом из одного источника путем прямого заключения договора по основаниям, предусмотренным подпунктами 1), 6), 7), 16), 27), 29), 30), 33), 36), 40), 41), 51) и 56)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осуществляются с учетом форматно-логического контроля, установленного на веб-портале.".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