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a7b07" w14:textId="fba7b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национальной безопасности Республики Казахстан от 23 октября 2018 года № 86/қе "Об утверждении цен на услуги, реализуемые субъектом государственной монополии в сферах информатизации, обеспечения информационной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31 марта 2022 года № 15/қе. Зарегистрирован в Министерстве юстиции Республики Казахстан 4 апреля 2022 года № 27385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23 октября 2018 года № 86/қе "Об утверждении цен на услуги, реализуемые субъектом государственной монополии в сферах информатизации, обеспечения информационной безопасности" (зарегистрирован в Реестре государственной регистрации нормативных правовых актов под № 17630)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информатизации",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9-2 Закона Республики Казахстан "О связи",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2018 года № 86/қе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ценах на услуги</w:t>
      </w:r>
      <w:r>
        <w:rPr>
          <w:rFonts w:ascii="Times New Roman"/>
          <w:b w:val="false"/>
          <w:i w:val="false"/>
          <w:color w:val="000000"/>
          <w:sz w:val="28"/>
        </w:rPr>
        <w:t>, реализуемые субъектом государственной монополии в сфере информатизации, утвержденных указанным приказом: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без учета НДС,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с учетом НДС, тенге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без учета налога на добавленную стоимость,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с учетом налога на добавленную стоимость, тенге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цены на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, реализуемые субъектом государственной монополии в сфере обеспечения информационной безопасности,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Председателя Комитета национальной безопасности Республики Казахстан от 23 октября 2018 года № 86/қе "Об утверждении цен на услуги, реализуемые субъектом государственной монополии в сферах информатизации, обеспечения информационной безопасности" (зарегистрирован в Реестре государственной регистрации нормативных правовых актов под № 17630).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5 Службе Комитета национальной безопасности Республики Казахстан (Дарменов Б.Д.) обеспечить: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национальной безопасности Республики Казахстан после его официального опубликования;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Комитета национальной безопасности Республики Казахстан сведений об исполнении мероприятий, предусмотренных подпунктами 1) и 2) настоящего пункта.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Председателя Комитета национальной безопасности Республики Казахстан.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7" w:id="16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защите 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2022 года № 15/қе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2018 года № 86/қе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услуги, реализуемые субъектом государственной монополии в сфере обеспечения информационной безопасности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без учета налога на добавленную стоимость,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с учетом налога на добавленную стоимость,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сопровождение системы централизованного управления сетями телекоммуникаций Республики Казахстан, а также ведение учета международных точек стыка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1 418 895 047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1 589 162 452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техническое сопровождение удостоверяющего центра информационной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77 444 663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86 738 023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техническое сопровождение точек обмена интернет-трафиком операторов междугородной и международной связи на территории Республики Казахстан, а также присоединение сетей операторов междугородной и международной связи к точке обмена интернет-трафиком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507 693 103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568 616 275</w:t>
            </w:r>
          </w:p>
        </w:tc>
      </w:tr>
    </w:tbl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услуги оказываются Комитету национальной безопасности Республики Казахстан.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