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5ce1" w14:textId="9fc5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июля 2018 года № 514 "Об утверждении Правил аттестации негосударственных противопожарных служб"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 апреля 2022 года № 95. Зарегистрирован в Министерстве юстиции Республики Казахстан 4 апреля 2022 года № 27386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июля 2018 года № 514 "Об утверждении Правил аттестации негосударственных противопожарных служб" (зарегистрирован в Реестре государственной регистрации нормативных правовых актов за № 17281)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негосударственных противопожарных служб: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течение двух рабочих дней с момента получения документов проверяется полнота представленных документов. В случае представления услугополучателем неполного пакета документов и (или) документов с истекшим сроком действия исполнитель услугодателя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услугодателя и направляет услугополучателю в личный кабинет.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услуполучателем полного пакета документов для получения аттестата НГПС исполнитель услугодателя в течение четырех рабочих дней рассматривает документы на предмет соответствия разрешительным требованиям.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после проведения соответствующей проверки услугополучателя, в бумажном формате составляет рапорт на имя руководителя услугодателя с приложением документов на право выдачи аттестата.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Стандарта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 исполнитель услугодателя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бумажном формате составляет рапорт на имя руководителя услугодателя с приложением документов на право выдачи аттестата либо мотивированный отказ в выдаче аттестата и формирует в Портале результат оказания государственной услуги.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одного рабочего дня подписывает электронный результат и осуществляет его выдачу посредством Портала.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сбоя информационной системы, при отсутствии электронной связи или возникновении иных обстоятельств, препятствующих отправке сообщений, уполномоченное подразделение услугодателя незамедлительно с момента обнаружения возникновения технических сбоев принимает меры для выявления и устранения указанных причин (в рабочие дни с 9:00 часов до 18:30 часов).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случай аварийной ситуации, приводящий к задержке отправки сообщений более одного часа, фиксируется ответственным исполнителем уполномоченного подразделения услугодателя в специальном журнале.";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Жалоба по вопросам оказания государственной услуги услугополучателем подается услугодателю, должностному лицу, чье решение, действие (бездействие) обжалуются.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