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5c2c0" w14:textId="435c2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распределении стипендии Президента Республики Казахстан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5 марта 2022 года № 76. Зарегистрирован в Министерстве юстиции Республики Казахстан 5 апреля 2022 года № 27411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Президента Республики Казахстан от 5 марта 1993 года № 1134 "Об учреждении стипендии Президента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распределение стипендии Президента Республики Казахстан между министерствами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2022 года № 76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стипендии Президента Республики Казахстан между министерствами на 2022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магистрантам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