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28ecc" w14:textId="c128e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и дополнений в приказ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послесреднего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4 апреля 2022 года № 130. Зарегистрирован в Министерстве юстиции Республики Казахстан 5 апреля 2022 года № 27412. Утратил силу приказом Министра просвещения Республики Казахстан от 1 сентября 2022 года № 388.</w:t>
      </w:r>
    </w:p>
    <w:p>
      <w:pPr>
        <w:spacing w:after="0"/>
        <w:ind w:left="0"/>
        <w:jc w:val="both"/>
      </w:pPr>
      <w:r>
        <w:rPr>
          <w:rFonts w:ascii="Times New Roman"/>
          <w:b w:val="false"/>
          <w:i w:val="false"/>
          <w:color w:val="ff0000"/>
          <w:sz w:val="28"/>
        </w:rPr>
        <w:t xml:space="preserve">
      Сноска. Утратил силу приказом Министра просвещения РК от 01.09.2022 </w:t>
      </w:r>
      <w:r>
        <w:rPr>
          <w:rFonts w:ascii="Times New Roman"/>
          <w:b w:val="false"/>
          <w:i w:val="false"/>
          <w:color w:val="ff0000"/>
          <w:sz w:val="28"/>
        </w:rPr>
        <w:t>№ 388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послесреднего образования" (зарегистрирован в Реестре государственной регистрации нормативных правовых актов под № 16013), следующие изменение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 </w:t>
      </w:r>
    </w:p>
    <w:bookmarkStart w:name="z7" w:id="2"/>
    <w:p>
      <w:pPr>
        <w:spacing w:after="0"/>
        <w:ind w:left="0"/>
        <w:jc w:val="both"/>
      </w:pPr>
      <w:r>
        <w:rPr>
          <w:rFonts w:ascii="Times New Roman"/>
          <w:b w:val="false"/>
          <w:i w:val="false"/>
          <w:color w:val="000000"/>
          <w:sz w:val="28"/>
        </w:rPr>
        <w:t>
      "1. Утвердить:</w:t>
      </w:r>
    </w:p>
    <w:bookmarkEnd w:id="2"/>
    <w:bookmarkStart w:name="z8" w:id="3"/>
    <w:p>
      <w:pPr>
        <w:spacing w:after="0"/>
        <w:ind w:left="0"/>
        <w:jc w:val="both"/>
      </w:pPr>
      <w:r>
        <w:rPr>
          <w:rFonts w:ascii="Times New Roman"/>
          <w:b w:val="false"/>
          <w:i w:val="false"/>
          <w:color w:val="000000"/>
          <w:sz w:val="28"/>
        </w:rPr>
        <w:t xml:space="preserve">
      1) типовой учебный план технического и профессионального образования по специальности "Дошкольное воспитание и обучение" согласно </w:t>
      </w:r>
      <w:r>
        <w:rPr>
          <w:rFonts w:ascii="Times New Roman"/>
          <w:b w:val="false"/>
          <w:i w:val="false"/>
          <w:color w:val="000000"/>
          <w:sz w:val="28"/>
        </w:rPr>
        <w:t>приложению 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"Дошкольное воспитание и обучение"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xml:space="preserve">
      2) типовой учебный план технического и профессионального образования по специальности "Организация воспитательной работы (по уровням)" согласно </w:t>
      </w:r>
      <w:r>
        <w:rPr>
          <w:rFonts w:ascii="Times New Roman"/>
          <w:b w:val="false"/>
          <w:i w:val="false"/>
          <w:color w:val="000000"/>
          <w:sz w:val="28"/>
        </w:rPr>
        <w:t>приложению 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"Организация воспитательной работы (по уровням)"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4"/>
    <w:bookmarkStart w:name="z10" w:id="5"/>
    <w:p>
      <w:pPr>
        <w:spacing w:after="0"/>
        <w:ind w:left="0"/>
        <w:jc w:val="both"/>
      </w:pPr>
      <w:r>
        <w:rPr>
          <w:rFonts w:ascii="Times New Roman"/>
          <w:b w:val="false"/>
          <w:i w:val="false"/>
          <w:color w:val="000000"/>
          <w:sz w:val="28"/>
        </w:rPr>
        <w:t xml:space="preserve">
      3) типовой учебный план технического и профессионального образования по специальности "Дополнительное образование" согласно </w:t>
      </w:r>
      <w:r>
        <w:rPr>
          <w:rFonts w:ascii="Times New Roman"/>
          <w:b w:val="false"/>
          <w:i w:val="false"/>
          <w:color w:val="000000"/>
          <w:sz w:val="28"/>
        </w:rPr>
        <w:t>приложению 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"Дополнительное образование"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5"/>
    <w:bookmarkStart w:name="z11" w:id="6"/>
    <w:p>
      <w:pPr>
        <w:spacing w:after="0"/>
        <w:ind w:left="0"/>
        <w:jc w:val="both"/>
      </w:pPr>
      <w:r>
        <w:rPr>
          <w:rFonts w:ascii="Times New Roman"/>
          <w:b w:val="false"/>
          <w:i w:val="false"/>
          <w:color w:val="000000"/>
          <w:sz w:val="28"/>
        </w:rPr>
        <w:t xml:space="preserve">
      4) типовой учебный план технического и профессионального образования по специальности "Педагогика и методика начального обучения" согласно </w:t>
      </w:r>
      <w:r>
        <w:rPr>
          <w:rFonts w:ascii="Times New Roman"/>
          <w:b w:val="false"/>
          <w:i w:val="false"/>
          <w:color w:val="000000"/>
          <w:sz w:val="28"/>
        </w:rPr>
        <w:t>приложению 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"Педагогика и методика начального обучения"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6"/>
    <w:bookmarkStart w:name="z12" w:id="7"/>
    <w:p>
      <w:pPr>
        <w:spacing w:after="0"/>
        <w:ind w:left="0"/>
        <w:jc w:val="both"/>
      </w:pPr>
      <w:r>
        <w:rPr>
          <w:rFonts w:ascii="Times New Roman"/>
          <w:b w:val="false"/>
          <w:i w:val="false"/>
          <w:color w:val="000000"/>
          <w:sz w:val="28"/>
        </w:rPr>
        <w:t xml:space="preserve">
      5) типовой учебный план технического и профессионального образования по специальности "Музыкальное образование" согласно </w:t>
      </w:r>
      <w:r>
        <w:rPr>
          <w:rFonts w:ascii="Times New Roman"/>
          <w:b w:val="false"/>
          <w:i w:val="false"/>
          <w:color w:val="000000"/>
          <w:sz w:val="28"/>
        </w:rPr>
        <w:t>приложению 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"Музыкальное образование"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7"/>
    <w:bookmarkStart w:name="z13" w:id="8"/>
    <w:p>
      <w:pPr>
        <w:spacing w:after="0"/>
        <w:ind w:left="0"/>
        <w:jc w:val="both"/>
      </w:pPr>
      <w:r>
        <w:rPr>
          <w:rFonts w:ascii="Times New Roman"/>
          <w:b w:val="false"/>
          <w:i w:val="false"/>
          <w:color w:val="000000"/>
          <w:sz w:val="28"/>
        </w:rPr>
        <w:t xml:space="preserve">
      6) типовой учебный план технического и профессионального образования по специальности "Художественный труд" согласно </w:t>
      </w:r>
      <w:r>
        <w:rPr>
          <w:rFonts w:ascii="Times New Roman"/>
          <w:b w:val="false"/>
          <w:i w:val="false"/>
          <w:color w:val="000000"/>
          <w:sz w:val="28"/>
        </w:rPr>
        <w:t>приложению 11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"Художественный труд"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8"/>
    <w:bookmarkStart w:name="z14" w:id="9"/>
    <w:p>
      <w:pPr>
        <w:spacing w:after="0"/>
        <w:ind w:left="0"/>
        <w:jc w:val="both"/>
      </w:pPr>
      <w:r>
        <w:rPr>
          <w:rFonts w:ascii="Times New Roman"/>
          <w:b w:val="false"/>
          <w:i w:val="false"/>
          <w:color w:val="000000"/>
          <w:sz w:val="28"/>
        </w:rPr>
        <w:t xml:space="preserve">
      7) типовой учебный план технического и профессионального образования по специальности "Самопознание" согласно </w:t>
      </w:r>
      <w:r>
        <w:rPr>
          <w:rFonts w:ascii="Times New Roman"/>
          <w:b w:val="false"/>
          <w:i w:val="false"/>
          <w:color w:val="000000"/>
          <w:sz w:val="28"/>
        </w:rPr>
        <w:t>приложению 13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"Самопознание"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End w:id="9"/>
    <w:bookmarkStart w:name="z15" w:id="10"/>
    <w:p>
      <w:pPr>
        <w:spacing w:after="0"/>
        <w:ind w:left="0"/>
        <w:jc w:val="both"/>
      </w:pPr>
      <w:r>
        <w:rPr>
          <w:rFonts w:ascii="Times New Roman"/>
          <w:b w:val="false"/>
          <w:i w:val="false"/>
          <w:color w:val="000000"/>
          <w:sz w:val="28"/>
        </w:rPr>
        <w:t xml:space="preserve">
      8) типовой учебный план технического и профессионального образования по специальности "Физическая культура и спорт" согласно </w:t>
      </w:r>
      <w:r>
        <w:rPr>
          <w:rFonts w:ascii="Times New Roman"/>
          <w:b w:val="false"/>
          <w:i w:val="false"/>
          <w:color w:val="000000"/>
          <w:sz w:val="28"/>
        </w:rPr>
        <w:t>приложению 15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"Физическая культура и спорт"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p>
    <w:bookmarkEnd w:id="10"/>
    <w:bookmarkStart w:name="z16" w:id="11"/>
    <w:p>
      <w:pPr>
        <w:spacing w:after="0"/>
        <w:ind w:left="0"/>
        <w:jc w:val="both"/>
      </w:pPr>
      <w:r>
        <w:rPr>
          <w:rFonts w:ascii="Times New Roman"/>
          <w:b w:val="false"/>
          <w:i w:val="false"/>
          <w:color w:val="000000"/>
          <w:sz w:val="28"/>
        </w:rPr>
        <w:t xml:space="preserve">
      9) типовой учебный план технического и профессионального образования по специальности "Педагогика и методика преподавания языка и литературы основного среднего образования" согласно </w:t>
      </w:r>
      <w:r>
        <w:rPr>
          <w:rFonts w:ascii="Times New Roman"/>
          <w:b w:val="false"/>
          <w:i w:val="false"/>
          <w:color w:val="000000"/>
          <w:sz w:val="28"/>
        </w:rPr>
        <w:t>приложению 17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"Педагогика и методика преподавания языка и литературы основного среднего образования"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p>
    <w:bookmarkEnd w:id="11"/>
    <w:bookmarkStart w:name="z17" w:id="12"/>
    <w:p>
      <w:pPr>
        <w:spacing w:after="0"/>
        <w:ind w:left="0"/>
        <w:jc w:val="both"/>
      </w:pPr>
      <w:r>
        <w:rPr>
          <w:rFonts w:ascii="Times New Roman"/>
          <w:b w:val="false"/>
          <w:i w:val="false"/>
          <w:color w:val="000000"/>
          <w:sz w:val="28"/>
        </w:rPr>
        <w:t xml:space="preserve">
      10) типовой учебный план технического и профессионального образования по специальности "Информатика" согласно </w:t>
      </w:r>
      <w:r>
        <w:rPr>
          <w:rFonts w:ascii="Times New Roman"/>
          <w:b w:val="false"/>
          <w:i w:val="false"/>
          <w:color w:val="000000"/>
          <w:sz w:val="28"/>
        </w:rPr>
        <w:t>приложению 19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"Информатика"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p>
    <w:bookmarkEnd w:id="12"/>
    <w:bookmarkStart w:name="z18" w:id="13"/>
    <w:p>
      <w:pPr>
        <w:spacing w:after="0"/>
        <w:ind w:left="0"/>
        <w:jc w:val="both"/>
      </w:pPr>
      <w:r>
        <w:rPr>
          <w:rFonts w:ascii="Times New Roman"/>
          <w:b w:val="false"/>
          <w:i w:val="false"/>
          <w:color w:val="000000"/>
          <w:sz w:val="28"/>
        </w:rPr>
        <w:t xml:space="preserve">
      11) типовой учебный план технического и профессионального образования по специальности "Профессиональное обучение (по отраслям)" согласно </w:t>
      </w:r>
      <w:r>
        <w:rPr>
          <w:rFonts w:ascii="Times New Roman"/>
          <w:b w:val="false"/>
          <w:i w:val="false"/>
          <w:color w:val="000000"/>
          <w:sz w:val="28"/>
        </w:rPr>
        <w:t>приложению 21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"Профессиональное обучение (по отраслям)"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приказу;</w:t>
      </w:r>
    </w:p>
    <w:bookmarkEnd w:id="13"/>
    <w:bookmarkStart w:name="z19" w:id="14"/>
    <w:p>
      <w:pPr>
        <w:spacing w:after="0"/>
        <w:ind w:left="0"/>
        <w:jc w:val="both"/>
      </w:pPr>
      <w:r>
        <w:rPr>
          <w:rFonts w:ascii="Times New Roman"/>
          <w:b w:val="false"/>
          <w:i w:val="false"/>
          <w:color w:val="000000"/>
          <w:sz w:val="28"/>
        </w:rPr>
        <w:t xml:space="preserve">
      12) типовой учебный план технического и профессионального образования по специальности "Операторское искусство" согласно </w:t>
      </w:r>
      <w:r>
        <w:rPr>
          <w:rFonts w:ascii="Times New Roman"/>
          <w:b w:val="false"/>
          <w:i w:val="false"/>
          <w:color w:val="000000"/>
          <w:sz w:val="28"/>
        </w:rPr>
        <w:t>приложению 23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"Операторское искусство"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приказу;</w:t>
      </w:r>
    </w:p>
    <w:bookmarkEnd w:id="14"/>
    <w:bookmarkStart w:name="z20" w:id="15"/>
    <w:p>
      <w:pPr>
        <w:spacing w:after="0"/>
        <w:ind w:left="0"/>
        <w:jc w:val="both"/>
      </w:pPr>
      <w:r>
        <w:rPr>
          <w:rFonts w:ascii="Times New Roman"/>
          <w:b w:val="false"/>
          <w:i w:val="false"/>
          <w:color w:val="000000"/>
          <w:sz w:val="28"/>
        </w:rPr>
        <w:t xml:space="preserve">
      13) типовой учебный план технического и профессионального образования по специальности "Звукооператорское мастерство" согласно </w:t>
      </w:r>
      <w:r>
        <w:rPr>
          <w:rFonts w:ascii="Times New Roman"/>
          <w:b w:val="false"/>
          <w:i w:val="false"/>
          <w:color w:val="000000"/>
          <w:sz w:val="28"/>
        </w:rPr>
        <w:t>приложению 25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"Звукооператорское мастерство"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настоящему приказу;</w:t>
      </w:r>
    </w:p>
    <w:bookmarkEnd w:id="15"/>
    <w:bookmarkStart w:name="z21" w:id="16"/>
    <w:p>
      <w:pPr>
        <w:spacing w:after="0"/>
        <w:ind w:left="0"/>
        <w:jc w:val="both"/>
      </w:pPr>
      <w:r>
        <w:rPr>
          <w:rFonts w:ascii="Times New Roman"/>
          <w:b w:val="false"/>
          <w:i w:val="false"/>
          <w:color w:val="000000"/>
          <w:sz w:val="28"/>
        </w:rPr>
        <w:t xml:space="preserve">
      14) типовой учебный план технического и профессионального образования по специальности "Графический и мультимедийный дизайн" согласно </w:t>
      </w:r>
      <w:r>
        <w:rPr>
          <w:rFonts w:ascii="Times New Roman"/>
          <w:b w:val="false"/>
          <w:i w:val="false"/>
          <w:color w:val="000000"/>
          <w:sz w:val="28"/>
        </w:rPr>
        <w:t>приложению 27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"Графический и мультимедийный дизайн"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настоящему приказу;</w:t>
      </w:r>
    </w:p>
    <w:bookmarkEnd w:id="16"/>
    <w:bookmarkStart w:name="z22" w:id="17"/>
    <w:p>
      <w:pPr>
        <w:spacing w:after="0"/>
        <w:ind w:left="0"/>
        <w:jc w:val="both"/>
      </w:pPr>
      <w:r>
        <w:rPr>
          <w:rFonts w:ascii="Times New Roman"/>
          <w:b w:val="false"/>
          <w:i w:val="false"/>
          <w:color w:val="000000"/>
          <w:sz w:val="28"/>
        </w:rPr>
        <w:t xml:space="preserve">
      15) типовой учебный план технического и профессионального образования по специальности "Издательское дело" согласно </w:t>
      </w:r>
      <w:r>
        <w:rPr>
          <w:rFonts w:ascii="Times New Roman"/>
          <w:b w:val="false"/>
          <w:i w:val="false"/>
          <w:color w:val="000000"/>
          <w:sz w:val="28"/>
        </w:rPr>
        <w:t>приложению 29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"Издательское дело"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настоящему приказу;</w:t>
      </w:r>
    </w:p>
    <w:bookmarkEnd w:id="17"/>
    <w:bookmarkStart w:name="z23" w:id="18"/>
    <w:p>
      <w:pPr>
        <w:spacing w:after="0"/>
        <w:ind w:left="0"/>
        <w:jc w:val="both"/>
      </w:pPr>
      <w:r>
        <w:rPr>
          <w:rFonts w:ascii="Times New Roman"/>
          <w:b w:val="false"/>
          <w:i w:val="false"/>
          <w:color w:val="000000"/>
          <w:sz w:val="28"/>
        </w:rPr>
        <w:t xml:space="preserve">
      16) типовой учебный план технического и профессионального образования по специальности "Технология полиграфического и упаковочного производства" согласно </w:t>
      </w:r>
      <w:r>
        <w:rPr>
          <w:rFonts w:ascii="Times New Roman"/>
          <w:b w:val="false"/>
          <w:i w:val="false"/>
          <w:color w:val="000000"/>
          <w:sz w:val="28"/>
        </w:rPr>
        <w:t>приложению 31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"Технология полиграфического и упаковочного производства"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настоящему приказу;</w:t>
      </w:r>
    </w:p>
    <w:bookmarkEnd w:id="18"/>
    <w:bookmarkStart w:name="z24" w:id="19"/>
    <w:p>
      <w:pPr>
        <w:spacing w:after="0"/>
        <w:ind w:left="0"/>
        <w:jc w:val="both"/>
      </w:pPr>
      <w:r>
        <w:rPr>
          <w:rFonts w:ascii="Times New Roman"/>
          <w:b w:val="false"/>
          <w:i w:val="false"/>
          <w:color w:val="000000"/>
          <w:sz w:val="28"/>
        </w:rPr>
        <w:t xml:space="preserve">
      17) типовой учебный план технического и профессионального образования по специальности "Дизайн интерьера" согласно </w:t>
      </w:r>
      <w:r>
        <w:rPr>
          <w:rFonts w:ascii="Times New Roman"/>
          <w:b w:val="false"/>
          <w:i w:val="false"/>
          <w:color w:val="000000"/>
          <w:sz w:val="28"/>
        </w:rPr>
        <w:t>приложению 33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"Дизайн интерьера"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настоящему приказу;</w:t>
      </w:r>
    </w:p>
    <w:bookmarkEnd w:id="19"/>
    <w:bookmarkStart w:name="z25" w:id="20"/>
    <w:p>
      <w:pPr>
        <w:spacing w:after="0"/>
        <w:ind w:left="0"/>
        <w:jc w:val="both"/>
      </w:pPr>
      <w:r>
        <w:rPr>
          <w:rFonts w:ascii="Times New Roman"/>
          <w:b w:val="false"/>
          <w:i w:val="false"/>
          <w:color w:val="000000"/>
          <w:sz w:val="28"/>
        </w:rPr>
        <w:t xml:space="preserve">
      18) типовой учебный план технического и профессионального образования по специальности "Дизайн одежды" согласно </w:t>
      </w:r>
      <w:r>
        <w:rPr>
          <w:rFonts w:ascii="Times New Roman"/>
          <w:b w:val="false"/>
          <w:i w:val="false"/>
          <w:color w:val="000000"/>
          <w:sz w:val="28"/>
        </w:rPr>
        <w:t>приложению 35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"Дизайн одежды" согласно </w:t>
      </w:r>
      <w:r>
        <w:rPr>
          <w:rFonts w:ascii="Times New Roman"/>
          <w:b w:val="false"/>
          <w:i w:val="false"/>
          <w:color w:val="000000"/>
          <w:sz w:val="28"/>
        </w:rPr>
        <w:t>приложению 36</w:t>
      </w:r>
      <w:r>
        <w:rPr>
          <w:rFonts w:ascii="Times New Roman"/>
          <w:b w:val="false"/>
          <w:i w:val="false"/>
          <w:color w:val="000000"/>
          <w:sz w:val="28"/>
        </w:rPr>
        <w:t xml:space="preserve"> к настоящему приказу;</w:t>
      </w:r>
    </w:p>
    <w:bookmarkEnd w:id="20"/>
    <w:bookmarkStart w:name="z26" w:id="21"/>
    <w:p>
      <w:pPr>
        <w:spacing w:after="0"/>
        <w:ind w:left="0"/>
        <w:jc w:val="both"/>
      </w:pPr>
      <w:r>
        <w:rPr>
          <w:rFonts w:ascii="Times New Roman"/>
          <w:b w:val="false"/>
          <w:i w:val="false"/>
          <w:color w:val="000000"/>
          <w:sz w:val="28"/>
        </w:rPr>
        <w:t xml:space="preserve">
      19) типовой учебный план технического и профессионального образования по специальности "Дизайн промышленной продукции" согласно </w:t>
      </w:r>
      <w:r>
        <w:rPr>
          <w:rFonts w:ascii="Times New Roman"/>
          <w:b w:val="false"/>
          <w:i w:val="false"/>
          <w:color w:val="000000"/>
          <w:sz w:val="28"/>
        </w:rPr>
        <w:t>приложению 37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"Дизайн промышленной продукции"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настоящему приказу;</w:t>
      </w:r>
    </w:p>
    <w:bookmarkEnd w:id="21"/>
    <w:bookmarkStart w:name="z27" w:id="22"/>
    <w:p>
      <w:pPr>
        <w:spacing w:after="0"/>
        <w:ind w:left="0"/>
        <w:jc w:val="both"/>
      </w:pPr>
      <w:r>
        <w:rPr>
          <w:rFonts w:ascii="Times New Roman"/>
          <w:b w:val="false"/>
          <w:i w:val="false"/>
          <w:color w:val="000000"/>
          <w:sz w:val="28"/>
        </w:rPr>
        <w:t xml:space="preserve">
      20) типовой учебный план технического и профессионального образования по специальности "Живопись, скульптура и графика (по видам)" согласно </w:t>
      </w:r>
      <w:r>
        <w:rPr>
          <w:rFonts w:ascii="Times New Roman"/>
          <w:b w:val="false"/>
          <w:i w:val="false"/>
          <w:color w:val="000000"/>
          <w:sz w:val="28"/>
        </w:rPr>
        <w:t>приложению 39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"Живопись, скульптура и графика (по видам)" согласно </w:t>
      </w:r>
      <w:r>
        <w:rPr>
          <w:rFonts w:ascii="Times New Roman"/>
          <w:b w:val="false"/>
          <w:i w:val="false"/>
          <w:color w:val="000000"/>
          <w:sz w:val="28"/>
        </w:rPr>
        <w:t>приложению 40</w:t>
      </w:r>
      <w:r>
        <w:rPr>
          <w:rFonts w:ascii="Times New Roman"/>
          <w:b w:val="false"/>
          <w:i w:val="false"/>
          <w:color w:val="000000"/>
          <w:sz w:val="28"/>
        </w:rPr>
        <w:t xml:space="preserve"> к настоящему приказу;</w:t>
      </w:r>
    </w:p>
    <w:bookmarkEnd w:id="22"/>
    <w:bookmarkStart w:name="z28" w:id="23"/>
    <w:p>
      <w:pPr>
        <w:spacing w:after="0"/>
        <w:ind w:left="0"/>
        <w:jc w:val="both"/>
      </w:pPr>
      <w:r>
        <w:rPr>
          <w:rFonts w:ascii="Times New Roman"/>
          <w:b w:val="false"/>
          <w:i w:val="false"/>
          <w:color w:val="000000"/>
          <w:sz w:val="28"/>
        </w:rPr>
        <w:t xml:space="preserve">
      21) типовой учебный план технического и профессионального образования по специальности "Каллиграфия" согласно </w:t>
      </w:r>
      <w:r>
        <w:rPr>
          <w:rFonts w:ascii="Times New Roman"/>
          <w:b w:val="false"/>
          <w:i w:val="false"/>
          <w:color w:val="000000"/>
          <w:sz w:val="28"/>
        </w:rPr>
        <w:t>приложению 41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"Каллиграфия" согласно </w:t>
      </w:r>
      <w:r>
        <w:rPr>
          <w:rFonts w:ascii="Times New Roman"/>
          <w:b w:val="false"/>
          <w:i w:val="false"/>
          <w:color w:val="000000"/>
          <w:sz w:val="28"/>
        </w:rPr>
        <w:t>приложению 42</w:t>
      </w:r>
      <w:r>
        <w:rPr>
          <w:rFonts w:ascii="Times New Roman"/>
          <w:b w:val="false"/>
          <w:i w:val="false"/>
          <w:color w:val="000000"/>
          <w:sz w:val="28"/>
        </w:rPr>
        <w:t xml:space="preserve"> к настоящему приказу;</w:t>
      </w:r>
    </w:p>
    <w:bookmarkEnd w:id="23"/>
    <w:bookmarkStart w:name="z29" w:id="24"/>
    <w:p>
      <w:pPr>
        <w:spacing w:after="0"/>
        <w:ind w:left="0"/>
        <w:jc w:val="both"/>
      </w:pPr>
      <w:r>
        <w:rPr>
          <w:rFonts w:ascii="Times New Roman"/>
          <w:b w:val="false"/>
          <w:i w:val="false"/>
          <w:color w:val="000000"/>
          <w:sz w:val="28"/>
        </w:rPr>
        <w:t xml:space="preserve">
      22) типовой учебный план технического и профессионального образования по специальности "Декоративно-прикладное искусство и народные промыслы (по профилям)" согласно </w:t>
      </w:r>
      <w:r>
        <w:rPr>
          <w:rFonts w:ascii="Times New Roman"/>
          <w:b w:val="false"/>
          <w:i w:val="false"/>
          <w:color w:val="000000"/>
          <w:sz w:val="28"/>
        </w:rPr>
        <w:t>приложению 43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"Декоративно-прикладное искусство и народные промыслы (по профилям)" согласно </w:t>
      </w:r>
      <w:r>
        <w:rPr>
          <w:rFonts w:ascii="Times New Roman"/>
          <w:b w:val="false"/>
          <w:i w:val="false"/>
          <w:color w:val="000000"/>
          <w:sz w:val="28"/>
        </w:rPr>
        <w:t>приложению 44</w:t>
      </w:r>
      <w:r>
        <w:rPr>
          <w:rFonts w:ascii="Times New Roman"/>
          <w:b w:val="false"/>
          <w:i w:val="false"/>
          <w:color w:val="000000"/>
          <w:sz w:val="28"/>
        </w:rPr>
        <w:t xml:space="preserve"> к настоящему приказу;</w:t>
      </w:r>
    </w:p>
    <w:bookmarkEnd w:id="24"/>
    <w:bookmarkStart w:name="z30" w:id="25"/>
    <w:p>
      <w:pPr>
        <w:spacing w:after="0"/>
        <w:ind w:left="0"/>
        <w:jc w:val="both"/>
      </w:pPr>
      <w:r>
        <w:rPr>
          <w:rFonts w:ascii="Times New Roman"/>
          <w:b w:val="false"/>
          <w:i w:val="false"/>
          <w:color w:val="000000"/>
          <w:sz w:val="28"/>
        </w:rPr>
        <w:t xml:space="preserve">
      23) типовой учебный план технического и профессионального образования по специальности "Ювелирное дело" согласно </w:t>
      </w:r>
      <w:r>
        <w:rPr>
          <w:rFonts w:ascii="Times New Roman"/>
          <w:b w:val="false"/>
          <w:i w:val="false"/>
          <w:color w:val="000000"/>
          <w:sz w:val="28"/>
        </w:rPr>
        <w:t>приложению 45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"Ювелирное дело" согласно </w:t>
      </w:r>
      <w:r>
        <w:rPr>
          <w:rFonts w:ascii="Times New Roman"/>
          <w:b w:val="false"/>
          <w:i w:val="false"/>
          <w:color w:val="000000"/>
          <w:sz w:val="28"/>
        </w:rPr>
        <w:t>приложению 46</w:t>
      </w:r>
      <w:r>
        <w:rPr>
          <w:rFonts w:ascii="Times New Roman"/>
          <w:b w:val="false"/>
          <w:i w:val="false"/>
          <w:color w:val="000000"/>
          <w:sz w:val="28"/>
        </w:rPr>
        <w:t xml:space="preserve"> к настоящему приказу;</w:t>
      </w:r>
    </w:p>
    <w:bookmarkEnd w:id="25"/>
    <w:bookmarkStart w:name="z31" w:id="26"/>
    <w:p>
      <w:pPr>
        <w:spacing w:after="0"/>
        <w:ind w:left="0"/>
        <w:jc w:val="both"/>
      </w:pPr>
      <w:r>
        <w:rPr>
          <w:rFonts w:ascii="Times New Roman"/>
          <w:b w:val="false"/>
          <w:i w:val="false"/>
          <w:color w:val="000000"/>
          <w:sz w:val="28"/>
        </w:rPr>
        <w:t xml:space="preserve">
      24) типовой учебный план технического и профессионального образования по специальности "Инструментальное исполнительство (по видам инструментов)" согласно </w:t>
      </w:r>
      <w:r>
        <w:rPr>
          <w:rFonts w:ascii="Times New Roman"/>
          <w:b w:val="false"/>
          <w:i w:val="false"/>
          <w:color w:val="000000"/>
          <w:sz w:val="28"/>
        </w:rPr>
        <w:t>приложению 47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"Инструментальное исполнительство (по видам инструментов)" согласно </w:t>
      </w:r>
      <w:r>
        <w:rPr>
          <w:rFonts w:ascii="Times New Roman"/>
          <w:b w:val="false"/>
          <w:i w:val="false"/>
          <w:color w:val="000000"/>
          <w:sz w:val="28"/>
        </w:rPr>
        <w:t>приложению 48</w:t>
      </w:r>
      <w:r>
        <w:rPr>
          <w:rFonts w:ascii="Times New Roman"/>
          <w:b w:val="false"/>
          <w:i w:val="false"/>
          <w:color w:val="000000"/>
          <w:sz w:val="28"/>
        </w:rPr>
        <w:t xml:space="preserve"> к настоящему приказу;</w:t>
      </w:r>
    </w:p>
    <w:bookmarkEnd w:id="26"/>
    <w:bookmarkStart w:name="z32" w:id="27"/>
    <w:p>
      <w:pPr>
        <w:spacing w:after="0"/>
        <w:ind w:left="0"/>
        <w:jc w:val="both"/>
      </w:pPr>
      <w:r>
        <w:rPr>
          <w:rFonts w:ascii="Times New Roman"/>
          <w:b w:val="false"/>
          <w:i w:val="false"/>
          <w:color w:val="000000"/>
          <w:sz w:val="28"/>
        </w:rPr>
        <w:t xml:space="preserve">
      25) типовой учебный план технического и профессионального образования по специальности "Теория музыки" согласно </w:t>
      </w:r>
      <w:r>
        <w:rPr>
          <w:rFonts w:ascii="Times New Roman"/>
          <w:b w:val="false"/>
          <w:i w:val="false"/>
          <w:color w:val="000000"/>
          <w:sz w:val="28"/>
        </w:rPr>
        <w:t>приложению 49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"Теория музыки" согласно </w:t>
      </w:r>
      <w:r>
        <w:rPr>
          <w:rFonts w:ascii="Times New Roman"/>
          <w:b w:val="false"/>
          <w:i w:val="false"/>
          <w:color w:val="000000"/>
          <w:sz w:val="28"/>
        </w:rPr>
        <w:t>приложению 50</w:t>
      </w:r>
      <w:r>
        <w:rPr>
          <w:rFonts w:ascii="Times New Roman"/>
          <w:b w:val="false"/>
          <w:i w:val="false"/>
          <w:color w:val="000000"/>
          <w:sz w:val="28"/>
        </w:rPr>
        <w:t xml:space="preserve"> к настоящему приказу;</w:t>
      </w:r>
    </w:p>
    <w:bookmarkEnd w:id="27"/>
    <w:bookmarkStart w:name="z33" w:id="28"/>
    <w:p>
      <w:pPr>
        <w:spacing w:after="0"/>
        <w:ind w:left="0"/>
        <w:jc w:val="both"/>
      </w:pPr>
      <w:r>
        <w:rPr>
          <w:rFonts w:ascii="Times New Roman"/>
          <w:b w:val="false"/>
          <w:i w:val="false"/>
          <w:color w:val="000000"/>
          <w:sz w:val="28"/>
        </w:rPr>
        <w:t xml:space="preserve">
      26) типовой учебный план технического и профессионального образования по специальности "Вокальное искусство" согласно </w:t>
      </w:r>
      <w:r>
        <w:rPr>
          <w:rFonts w:ascii="Times New Roman"/>
          <w:b w:val="false"/>
          <w:i w:val="false"/>
          <w:color w:val="000000"/>
          <w:sz w:val="28"/>
        </w:rPr>
        <w:t>приложению 51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"Вокальное искусство" согласно </w:t>
      </w:r>
      <w:r>
        <w:rPr>
          <w:rFonts w:ascii="Times New Roman"/>
          <w:b w:val="false"/>
          <w:i w:val="false"/>
          <w:color w:val="000000"/>
          <w:sz w:val="28"/>
        </w:rPr>
        <w:t>приложению 52</w:t>
      </w:r>
      <w:r>
        <w:rPr>
          <w:rFonts w:ascii="Times New Roman"/>
          <w:b w:val="false"/>
          <w:i w:val="false"/>
          <w:color w:val="000000"/>
          <w:sz w:val="28"/>
        </w:rPr>
        <w:t xml:space="preserve"> к настоящему приказу;</w:t>
      </w:r>
    </w:p>
    <w:bookmarkEnd w:id="28"/>
    <w:bookmarkStart w:name="z34" w:id="29"/>
    <w:p>
      <w:pPr>
        <w:spacing w:after="0"/>
        <w:ind w:left="0"/>
        <w:jc w:val="both"/>
      </w:pPr>
      <w:r>
        <w:rPr>
          <w:rFonts w:ascii="Times New Roman"/>
          <w:b w:val="false"/>
          <w:i w:val="false"/>
          <w:color w:val="000000"/>
          <w:sz w:val="28"/>
        </w:rPr>
        <w:t xml:space="preserve">
      27) типовой учебный план технического и профессионального образования по специальности "Хоровое дирижирование" согласно </w:t>
      </w:r>
      <w:r>
        <w:rPr>
          <w:rFonts w:ascii="Times New Roman"/>
          <w:b w:val="false"/>
          <w:i w:val="false"/>
          <w:color w:val="000000"/>
          <w:sz w:val="28"/>
        </w:rPr>
        <w:t>приложению 53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"Хоровое дирижирование" согласно </w:t>
      </w:r>
      <w:r>
        <w:rPr>
          <w:rFonts w:ascii="Times New Roman"/>
          <w:b w:val="false"/>
          <w:i w:val="false"/>
          <w:color w:val="000000"/>
          <w:sz w:val="28"/>
        </w:rPr>
        <w:t>приложению 54</w:t>
      </w:r>
      <w:r>
        <w:rPr>
          <w:rFonts w:ascii="Times New Roman"/>
          <w:b w:val="false"/>
          <w:i w:val="false"/>
          <w:color w:val="000000"/>
          <w:sz w:val="28"/>
        </w:rPr>
        <w:t xml:space="preserve"> к настоящему приказу;</w:t>
      </w:r>
    </w:p>
    <w:bookmarkEnd w:id="29"/>
    <w:bookmarkStart w:name="z35" w:id="30"/>
    <w:p>
      <w:pPr>
        <w:spacing w:after="0"/>
        <w:ind w:left="0"/>
        <w:jc w:val="both"/>
      </w:pPr>
      <w:r>
        <w:rPr>
          <w:rFonts w:ascii="Times New Roman"/>
          <w:b w:val="false"/>
          <w:i w:val="false"/>
          <w:color w:val="000000"/>
          <w:sz w:val="28"/>
        </w:rPr>
        <w:t xml:space="preserve">
      28) типовой учебный план технического и профессионального образования по специальности "Актерское искусство" согласно </w:t>
      </w:r>
      <w:r>
        <w:rPr>
          <w:rFonts w:ascii="Times New Roman"/>
          <w:b w:val="false"/>
          <w:i w:val="false"/>
          <w:color w:val="000000"/>
          <w:sz w:val="28"/>
        </w:rPr>
        <w:t>приложению 55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"Актерское искусство" согласно </w:t>
      </w:r>
      <w:r>
        <w:rPr>
          <w:rFonts w:ascii="Times New Roman"/>
          <w:b w:val="false"/>
          <w:i w:val="false"/>
          <w:color w:val="000000"/>
          <w:sz w:val="28"/>
        </w:rPr>
        <w:t>приложению 56</w:t>
      </w:r>
      <w:r>
        <w:rPr>
          <w:rFonts w:ascii="Times New Roman"/>
          <w:b w:val="false"/>
          <w:i w:val="false"/>
          <w:color w:val="000000"/>
          <w:sz w:val="28"/>
        </w:rPr>
        <w:t xml:space="preserve"> к настоящему приказу;</w:t>
      </w:r>
    </w:p>
    <w:bookmarkEnd w:id="30"/>
    <w:bookmarkStart w:name="z36" w:id="31"/>
    <w:p>
      <w:pPr>
        <w:spacing w:after="0"/>
        <w:ind w:left="0"/>
        <w:jc w:val="both"/>
      </w:pPr>
      <w:r>
        <w:rPr>
          <w:rFonts w:ascii="Times New Roman"/>
          <w:b w:val="false"/>
          <w:i w:val="false"/>
          <w:color w:val="000000"/>
          <w:sz w:val="28"/>
        </w:rPr>
        <w:t xml:space="preserve">
      29) типовой учебный план технического и профессионального образования по специальности "Цирковое искусство" согласно </w:t>
      </w:r>
      <w:r>
        <w:rPr>
          <w:rFonts w:ascii="Times New Roman"/>
          <w:b w:val="false"/>
          <w:i w:val="false"/>
          <w:color w:val="000000"/>
          <w:sz w:val="28"/>
        </w:rPr>
        <w:t>приложению 57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"Цирковое искусство" согласно </w:t>
      </w:r>
      <w:r>
        <w:rPr>
          <w:rFonts w:ascii="Times New Roman"/>
          <w:b w:val="false"/>
          <w:i w:val="false"/>
          <w:color w:val="000000"/>
          <w:sz w:val="28"/>
        </w:rPr>
        <w:t>приложению 58</w:t>
      </w:r>
      <w:r>
        <w:rPr>
          <w:rFonts w:ascii="Times New Roman"/>
          <w:b w:val="false"/>
          <w:i w:val="false"/>
          <w:color w:val="000000"/>
          <w:sz w:val="28"/>
        </w:rPr>
        <w:t xml:space="preserve"> к настоящему приказу;</w:t>
      </w:r>
    </w:p>
    <w:bookmarkEnd w:id="31"/>
    <w:bookmarkStart w:name="z37" w:id="32"/>
    <w:p>
      <w:pPr>
        <w:spacing w:after="0"/>
        <w:ind w:left="0"/>
        <w:jc w:val="both"/>
      </w:pPr>
      <w:r>
        <w:rPr>
          <w:rFonts w:ascii="Times New Roman"/>
          <w:b w:val="false"/>
          <w:i w:val="false"/>
          <w:color w:val="000000"/>
          <w:sz w:val="28"/>
        </w:rPr>
        <w:t xml:space="preserve">
      30) типовой учебный план технического и профессионального образования по специальности "Хореографическое искусство" согласно </w:t>
      </w:r>
      <w:r>
        <w:rPr>
          <w:rFonts w:ascii="Times New Roman"/>
          <w:b w:val="false"/>
          <w:i w:val="false"/>
          <w:color w:val="000000"/>
          <w:sz w:val="28"/>
        </w:rPr>
        <w:t>приложению 59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"Хореографическое искусство" согласно </w:t>
      </w:r>
      <w:r>
        <w:rPr>
          <w:rFonts w:ascii="Times New Roman"/>
          <w:b w:val="false"/>
          <w:i w:val="false"/>
          <w:color w:val="000000"/>
          <w:sz w:val="28"/>
        </w:rPr>
        <w:t>приложению 60</w:t>
      </w:r>
      <w:r>
        <w:rPr>
          <w:rFonts w:ascii="Times New Roman"/>
          <w:b w:val="false"/>
          <w:i w:val="false"/>
          <w:color w:val="000000"/>
          <w:sz w:val="28"/>
        </w:rPr>
        <w:t xml:space="preserve"> к настоящему приказу;</w:t>
      </w:r>
    </w:p>
    <w:bookmarkEnd w:id="32"/>
    <w:bookmarkStart w:name="z38" w:id="33"/>
    <w:p>
      <w:pPr>
        <w:spacing w:after="0"/>
        <w:ind w:left="0"/>
        <w:jc w:val="both"/>
      </w:pPr>
      <w:r>
        <w:rPr>
          <w:rFonts w:ascii="Times New Roman"/>
          <w:b w:val="false"/>
          <w:i w:val="false"/>
          <w:color w:val="000000"/>
          <w:sz w:val="28"/>
        </w:rPr>
        <w:t xml:space="preserve">
      31) типовой учебный план технического и профессионального образования по специальности "Театрально-декорационное искусство (по профилю)" согласно </w:t>
      </w:r>
      <w:r>
        <w:rPr>
          <w:rFonts w:ascii="Times New Roman"/>
          <w:b w:val="false"/>
          <w:i w:val="false"/>
          <w:color w:val="000000"/>
          <w:sz w:val="28"/>
        </w:rPr>
        <w:t>приложению 61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"Театрально-декорационное искусство (по профилю)" согласно </w:t>
      </w:r>
      <w:r>
        <w:rPr>
          <w:rFonts w:ascii="Times New Roman"/>
          <w:b w:val="false"/>
          <w:i w:val="false"/>
          <w:color w:val="000000"/>
          <w:sz w:val="28"/>
        </w:rPr>
        <w:t>приложению 62</w:t>
      </w:r>
      <w:r>
        <w:rPr>
          <w:rFonts w:ascii="Times New Roman"/>
          <w:b w:val="false"/>
          <w:i w:val="false"/>
          <w:color w:val="000000"/>
          <w:sz w:val="28"/>
        </w:rPr>
        <w:t xml:space="preserve"> к настоящему приказу;</w:t>
      </w:r>
    </w:p>
    <w:bookmarkEnd w:id="33"/>
    <w:bookmarkStart w:name="z39" w:id="34"/>
    <w:p>
      <w:pPr>
        <w:spacing w:after="0"/>
        <w:ind w:left="0"/>
        <w:jc w:val="both"/>
      </w:pPr>
      <w:r>
        <w:rPr>
          <w:rFonts w:ascii="Times New Roman"/>
          <w:b w:val="false"/>
          <w:i w:val="false"/>
          <w:color w:val="000000"/>
          <w:sz w:val="28"/>
        </w:rPr>
        <w:t xml:space="preserve">
      32) типовой учебный план технического и профессионального образования по специальности "Социально-культурная деятельность (по видам)" согласно </w:t>
      </w:r>
      <w:r>
        <w:rPr>
          <w:rFonts w:ascii="Times New Roman"/>
          <w:b w:val="false"/>
          <w:i w:val="false"/>
          <w:color w:val="000000"/>
          <w:sz w:val="28"/>
        </w:rPr>
        <w:t>приложению 63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"Социально-культурная деятельность (по видам)" согласно </w:t>
      </w:r>
      <w:r>
        <w:rPr>
          <w:rFonts w:ascii="Times New Roman"/>
          <w:b w:val="false"/>
          <w:i w:val="false"/>
          <w:color w:val="000000"/>
          <w:sz w:val="28"/>
        </w:rPr>
        <w:t>приложению 64</w:t>
      </w:r>
      <w:r>
        <w:rPr>
          <w:rFonts w:ascii="Times New Roman"/>
          <w:b w:val="false"/>
          <w:i w:val="false"/>
          <w:color w:val="000000"/>
          <w:sz w:val="28"/>
        </w:rPr>
        <w:t xml:space="preserve"> к настоящему приказу;</w:t>
      </w:r>
    </w:p>
    <w:bookmarkEnd w:id="34"/>
    <w:bookmarkStart w:name="z40" w:id="35"/>
    <w:p>
      <w:pPr>
        <w:spacing w:after="0"/>
        <w:ind w:left="0"/>
        <w:jc w:val="both"/>
      </w:pPr>
      <w:r>
        <w:rPr>
          <w:rFonts w:ascii="Times New Roman"/>
          <w:b w:val="false"/>
          <w:i w:val="false"/>
          <w:color w:val="000000"/>
          <w:sz w:val="28"/>
        </w:rPr>
        <w:t xml:space="preserve">
      33) типовой учебный план технического и профессионального образования по специальности "Народное художественное творчество (по видам)" согласно </w:t>
      </w:r>
      <w:r>
        <w:rPr>
          <w:rFonts w:ascii="Times New Roman"/>
          <w:b w:val="false"/>
          <w:i w:val="false"/>
          <w:color w:val="000000"/>
          <w:sz w:val="28"/>
        </w:rPr>
        <w:t>приложению 65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"Народное художественное творчество (по видам)" согласно </w:t>
      </w:r>
      <w:r>
        <w:rPr>
          <w:rFonts w:ascii="Times New Roman"/>
          <w:b w:val="false"/>
          <w:i w:val="false"/>
          <w:color w:val="000000"/>
          <w:sz w:val="28"/>
        </w:rPr>
        <w:t>приложению 66</w:t>
      </w:r>
      <w:r>
        <w:rPr>
          <w:rFonts w:ascii="Times New Roman"/>
          <w:b w:val="false"/>
          <w:i w:val="false"/>
          <w:color w:val="000000"/>
          <w:sz w:val="28"/>
        </w:rPr>
        <w:t xml:space="preserve"> к настоящему приказу;</w:t>
      </w:r>
    </w:p>
    <w:bookmarkEnd w:id="35"/>
    <w:bookmarkStart w:name="z41" w:id="36"/>
    <w:p>
      <w:pPr>
        <w:spacing w:after="0"/>
        <w:ind w:left="0"/>
        <w:jc w:val="both"/>
      </w:pPr>
      <w:r>
        <w:rPr>
          <w:rFonts w:ascii="Times New Roman"/>
          <w:b w:val="false"/>
          <w:i w:val="false"/>
          <w:color w:val="000000"/>
          <w:sz w:val="28"/>
        </w:rPr>
        <w:t xml:space="preserve">
      34) типовой учебный план технического и профессионального образования по специальности "Исламоведение" согласно </w:t>
      </w:r>
      <w:r>
        <w:rPr>
          <w:rFonts w:ascii="Times New Roman"/>
          <w:b w:val="false"/>
          <w:i w:val="false"/>
          <w:color w:val="000000"/>
          <w:sz w:val="28"/>
        </w:rPr>
        <w:t>приложению 67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"Исламоведение" согласно </w:t>
      </w:r>
      <w:r>
        <w:rPr>
          <w:rFonts w:ascii="Times New Roman"/>
          <w:b w:val="false"/>
          <w:i w:val="false"/>
          <w:color w:val="000000"/>
          <w:sz w:val="28"/>
        </w:rPr>
        <w:t>приложению 68</w:t>
      </w:r>
      <w:r>
        <w:rPr>
          <w:rFonts w:ascii="Times New Roman"/>
          <w:b w:val="false"/>
          <w:i w:val="false"/>
          <w:color w:val="000000"/>
          <w:sz w:val="28"/>
        </w:rPr>
        <w:t xml:space="preserve"> к настоящему приказу;</w:t>
      </w:r>
    </w:p>
    <w:bookmarkEnd w:id="36"/>
    <w:bookmarkStart w:name="z42" w:id="37"/>
    <w:p>
      <w:pPr>
        <w:spacing w:after="0"/>
        <w:ind w:left="0"/>
        <w:jc w:val="both"/>
      </w:pPr>
      <w:r>
        <w:rPr>
          <w:rFonts w:ascii="Times New Roman"/>
          <w:b w:val="false"/>
          <w:i w:val="false"/>
          <w:color w:val="000000"/>
          <w:sz w:val="28"/>
        </w:rPr>
        <w:t xml:space="preserve">
      35) типовой учебный план технического и профессионального образования по специальности "Теология" согласно </w:t>
      </w:r>
      <w:r>
        <w:rPr>
          <w:rFonts w:ascii="Times New Roman"/>
          <w:b w:val="false"/>
          <w:i w:val="false"/>
          <w:color w:val="000000"/>
          <w:sz w:val="28"/>
        </w:rPr>
        <w:t>приложению 69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"Теология" согласно </w:t>
      </w:r>
      <w:r>
        <w:rPr>
          <w:rFonts w:ascii="Times New Roman"/>
          <w:b w:val="false"/>
          <w:i w:val="false"/>
          <w:color w:val="000000"/>
          <w:sz w:val="28"/>
        </w:rPr>
        <w:t>приложению 70</w:t>
      </w:r>
      <w:r>
        <w:rPr>
          <w:rFonts w:ascii="Times New Roman"/>
          <w:b w:val="false"/>
          <w:i w:val="false"/>
          <w:color w:val="000000"/>
          <w:sz w:val="28"/>
        </w:rPr>
        <w:t xml:space="preserve"> к настоящему приказу;</w:t>
      </w:r>
    </w:p>
    <w:bookmarkEnd w:id="37"/>
    <w:bookmarkStart w:name="z43" w:id="38"/>
    <w:p>
      <w:pPr>
        <w:spacing w:after="0"/>
        <w:ind w:left="0"/>
        <w:jc w:val="both"/>
      </w:pPr>
      <w:r>
        <w:rPr>
          <w:rFonts w:ascii="Times New Roman"/>
          <w:b w:val="false"/>
          <w:i w:val="false"/>
          <w:color w:val="000000"/>
          <w:sz w:val="28"/>
        </w:rPr>
        <w:t xml:space="preserve">
      36) типовой учебный план технического и профессионального образования по специальности "Хадисоведение" согласно </w:t>
      </w:r>
      <w:r>
        <w:rPr>
          <w:rFonts w:ascii="Times New Roman"/>
          <w:b w:val="false"/>
          <w:i w:val="false"/>
          <w:color w:val="000000"/>
          <w:sz w:val="28"/>
        </w:rPr>
        <w:t>приложению 71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"Хадисоведение" согласно </w:t>
      </w:r>
      <w:r>
        <w:rPr>
          <w:rFonts w:ascii="Times New Roman"/>
          <w:b w:val="false"/>
          <w:i w:val="false"/>
          <w:color w:val="000000"/>
          <w:sz w:val="28"/>
        </w:rPr>
        <w:t>приложению 72</w:t>
      </w:r>
      <w:r>
        <w:rPr>
          <w:rFonts w:ascii="Times New Roman"/>
          <w:b w:val="false"/>
          <w:i w:val="false"/>
          <w:color w:val="000000"/>
          <w:sz w:val="28"/>
        </w:rPr>
        <w:t xml:space="preserve"> к настоящему приказу;</w:t>
      </w:r>
    </w:p>
    <w:bookmarkEnd w:id="38"/>
    <w:bookmarkStart w:name="z44" w:id="39"/>
    <w:p>
      <w:pPr>
        <w:spacing w:after="0"/>
        <w:ind w:left="0"/>
        <w:jc w:val="both"/>
      </w:pPr>
      <w:r>
        <w:rPr>
          <w:rFonts w:ascii="Times New Roman"/>
          <w:b w:val="false"/>
          <w:i w:val="false"/>
          <w:color w:val="000000"/>
          <w:sz w:val="28"/>
        </w:rPr>
        <w:t xml:space="preserve">
      37) типовой учебный план технического и профессионального образования по специальности "Переводческое дело (по видам)" согласно </w:t>
      </w:r>
      <w:r>
        <w:rPr>
          <w:rFonts w:ascii="Times New Roman"/>
          <w:b w:val="false"/>
          <w:i w:val="false"/>
          <w:color w:val="000000"/>
          <w:sz w:val="28"/>
        </w:rPr>
        <w:t>приложению 73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"Переводческое дело (по видам)" согласно </w:t>
      </w:r>
      <w:r>
        <w:rPr>
          <w:rFonts w:ascii="Times New Roman"/>
          <w:b w:val="false"/>
          <w:i w:val="false"/>
          <w:color w:val="000000"/>
          <w:sz w:val="28"/>
        </w:rPr>
        <w:t>приложению 74</w:t>
      </w:r>
      <w:r>
        <w:rPr>
          <w:rFonts w:ascii="Times New Roman"/>
          <w:b w:val="false"/>
          <w:i w:val="false"/>
          <w:color w:val="000000"/>
          <w:sz w:val="28"/>
        </w:rPr>
        <w:t xml:space="preserve"> к настоящему приказу;</w:t>
      </w:r>
    </w:p>
    <w:bookmarkEnd w:id="39"/>
    <w:bookmarkStart w:name="z45" w:id="40"/>
    <w:p>
      <w:pPr>
        <w:spacing w:after="0"/>
        <w:ind w:left="0"/>
        <w:jc w:val="both"/>
      </w:pPr>
      <w:r>
        <w:rPr>
          <w:rFonts w:ascii="Times New Roman"/>
          <w:b w:val="false"/>
          <w:i w:val="false"/>
          <w:color w:val="000000"/>
          <w:sz w:val="28"/>
        </w:rPr>
        <w:t xml:space="preserve">
      38) типовой учебный план технического и профессионального образования по специальности "Библиотечное дело" согласно </w:t>
      </w:r>
      <w:r>
        <w:rPr>
          <w:rFonts w:ascii="Times New Roman"/>
          <w:b w:val="false"/>
          <w:i w:val="false"/>
          <w:color w:val="000000"/>
          <w:sz w:val="28"/>
        </w:rPr>
        <w:t>приложению 75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"Библиотечное дело" согласно </w:t>
      </w:r>
      <w:r>
        <w:rPr>
          <w:rFonts w:ascii="Times New Roman"/>
          <w:b w:val="false"/>
          <w:i w:val="false"/>
          <w:color w:val="000000"/>
          <w:sz w:val="28"/>
        </w:rPr>
        <w:t>приложению 76</w:t>
      </w:r>
      <w:r>
        <w:rPr>
          <w:rFonts w:ascii="Times New Roman"/>
          <w:b w:val="false"/>
          <w:i w:val="false"/>
          <w:color w:val="000000"/>
          <w:sz w:val="28"/>
        </w:rPr>
        <w:t xml:space="preserve"> к настоящему приказу;</w:t>
      </w:r>
    </w:p>
    <w:bookmarkEnd w:id="40"/>
    <w:bookmarkStart w:name="z46" w:id="41"/>
    <w:p>
      <w:pPr>
        <w:spacing w:after="0"/>
        <w:ind w:left="0"/>
        <w:jc w:val="both"/>
      </w:pPr>
      <w:r>
        <w:rPr>
          <w:rFonts w:ascii="Times New Roman"/>
          <w:b w:val="false"/>
          <w:i w:val="false"/>
          <w:color w:val="000000"/>
          <w:sz w:val="28"/>
        </w:rPr>
        <w:t xml:space="preserve">
      39) типовой учебный план технического и профессионального образования по специальности "Документационное обеспечение управления и архивоведение" согласно </w:t>
      </w:r>
      <w:r>
        <w:rPr>
          <w:rFonts w:ascii="Times New Roman"/>
          <w:b w:val="false"/>
          <w:i w:val="false"/>
          <w:color w:val="000000"/>
          <w:sz w:val="28"/>
        </w:rPr>
        <w:t>приложению 77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"Документационное обеспечение управления и архивоведение" согласно </w:t>
      </w:r>
      <w:r>
        <w:rPr>
          <w:rFonts w:ascii="Times New Roman"/>
          <w:b w:val="false"/>
          <w:i w:val="false"/>
          <w:color w:val="000000"/>
          <w:sz w:val="28"/>
        </w:rPr>
        <w:t>приложению 78</w:t>
      </w:r>
      <w:r>
        <w:rPr>
          <w:rFonts w:ascii="Times New Roman"/>
          <w:b w:val="false"/>
          <w:i w:val="false"/>
          <w:color w:val="000000"/>
          <w:sz w:val="28"/>
        </w:rPr>
        <w:t xml:space="preserve"> к настоящему приказу;</w:t>
      </w:r>
    </w:p>
    <w:bookmarkEnd w:id="41"/>
    <w:bookmarkStart w:name="z47" w:id="42"/>
    <w:p>
      <w:pPr>
        <w:spacing w:after="0"/>
        <w:ind w:left="0"/>
        <w:jc w:val="both"/>
      </w:pPr>
      <w:r>
        <w:rPr>
          <w:rFonts w:ascii="Times New Roman"/>
          <w:b w:val="false"/>
          <w:i w:val="false"/>
          <w:color w:val="000000"/>
          <w:sz w:val="28"/>
        </w:rPr>
        <w:t xml:space="preserve">
      40) типовой учебный план технического и профессионального образования по специальности "Учет и аудит" согласно </w:t>
      </w:r>
      <w:r>
        <w:rPr>
          <w:rFonts w:ascii="Times New Roman"/>
          <w:b w:val="false"/>
          <w:i w:val="false"/>
          <w:color w:val="000000"/>
          <w:sz w:val="28"/>
        </w:rPr>
        <w:t>приложению 79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"Учет и аудит" согласно </w:t>
      </w:r>
      <w:r>
        <w:rPr>
          <w:rFonts w:ascii="Times New Roman"/>
          <w:b w:val="false"/>
          <w:i w:val="false"/>
          <w:color w:val="000000"/>
          <w:sz w:val="28"/>
        </w:rPr>
        <w:t>приложению 80</w:t>
      </w:r>
      <w:r>
        <w:rPr>
          <w:rFonts w:ascii="Times New Roman"/>
          <w:b w:val="false"/>
          <w:i w:val="false"/>
          <w:color w:val="000000"/>
          <w:sz w:val="28"/>
        </w:rPr>
        <w:t xml:space="preserve"> к настоящему приказу;</w:t>
      </w:r>
    </w:p>
    <w:bookmarkEnd w:id="42"/>
    <w:bookmarkStart w:name="z48" w:id="43"/>
    <w:p>
      <w:pPr>
        <w:spacing w:after="0"/>
        <w:ind w:left="0"/>
        <w:jc w:val="both"/>
      </w:pPr>
      <w:r>
        <w:rPr>
          <w:rFonts w:ascii="Times New Roman"/>
          <w:b w:val="false"/>
          <w:i w:val="false"/>
          <w:color w:val="000000"/>
          <w:sz w:val="28"/>
        </w:rPr>
        <w:t xml:space="preserve">
      41) типовой учебный план технического и профессионального образования по специальности "Банковское и страховое дело" согласно </w:t>
      </w:r>
      <w:r>
        <w:rPr>
          <w:rFonts w:ascii="Times New Roman"/>
          <w:b w:val="false"/>
          <w:i w:val="false"/>
          <w:color w:val="000000"/>
          <w:sz w:val="28"/>
        </w:rPr>
        <w:t>приложению 81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"Банковское и страховое дело" согласно </w:t>
      </w:r>
      <w:r>
        <w:rPr>
          <w:rFonts w:ascii="Times New Roman"/>
          <w:b w:val="false"/>
          <w:i w:val="false"/>
          <w:color w:val="000000"/>
          <w:sz w:val="28"/>
        </w:rPr>
        <w:t>приложению 82</w:t>
      </w:r>
      <w:r>
        <w:rPr>
          <w:rFonts w:ascii="Times New Roman"/>
          <w:b w:val="false"/>
          <w:i w:val="false"/>
          <w:color w:val="000000"/>
          <w:sz w:val="28"/>
        </w:rPr>
        <w:t xml:space="preserve"> к настоящему приказу;</w:t>
      </w:r>
    </w:p>
    <w:bookmarkEnd w:id="43"/>
    <w:bookmarkStart w:name="z49" w:id="44"/>
    <w:p>
      <w:pPr>
        <w:spacing w:after="0"/>
        <w:ind w:left="0"/>
        <w:jc w:val="both"/>
      </w:pPr>
      <w:r>
        <w:rPr>
          <w:rFonts w:ascii="Times New Roman"/>
          <w:b w:val="false"/>
          <w:i w:val="false"/>
          <w:color w:val="000000"/>
          <w:sz w:val="28"/>
        </w:rPr>
        <w:t xml:space="preserve">
      42) типовой учебный план технического и профессионального образования по специальности "Оценка (по видам)" согласно </w:t>
      </w:r>
      <w:r>
        <w:rPr>
          <w:rFonts w:ascii="Times New Roman"/>
          <w:b w:val="false"/>
          <w:i w:val="false"/>
          <w:color w:val="000000"/>
          <w:sz w:val="28"/>
        </w:rPr>
        <w:t>приложению 83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"Оценка (по видам)" согласно </w:t>
      </w:r>
      <w:r>
        <w:rPr>
          <w:rFonts w:ascii="Times New Roman"/>
          <w:b w:val="false"/>
          <w:i w:val="false"/>
          <w:color w:val="000000"/>
          <w:sz w:val="28"/>
        </w:rPr>
        <w:t>приложению 84</w:t>
      </w:r>
      <w:r>
        <w:rPr>
          <w:rFonts w:ascii="Times New Roman"/>
          <w:b w:val="false"/>
          <w:i w:val="false"/>
          <w:color w:val="000000"/>
          <w:sz w:val="28"/>
        </w:rPr>
        <w:t xml:space="preserve"> к настоящему приказу;</w:t>
      </w:r>
    </w:p>
    <w:bookmarkEnd w:id="44"/>
    <w:bookmarkStart w:name="z50" w:id="45"/>
    <w:p>
      <w:pPr>
        <w:spacing w:after="0"/>
        <w:ind w:left="0"/>
        <w:jc w:val="both"/>
      </w:pPr>
      <w:r>
        <w:rPr>
          <w:rFonts w:ascii="Times New Roman"/>
          <w:b w:val="false"/>
          <w:i w:val="false"/>
          <w:color w:val="000000"/>
          <w:sz w:val="28"/>
        </w:rPr>
        <w:t xml:space="preserve">
      43) типовой учебный план технического и профессионального образования по специальности "Менеджмент (по отраслям и областям применения)" согласно </w:t>
      </w:r>
      <w:r>
        <w:rPr>
          <w:rFonts w:ascii="Times New Roman"/>
          <w:b w:val="false"/>
          <w:i w:val="false"/>
          <w:color w:val="000000"/>
          <w:sz w:val="28"/>
        </w:rPr>
        <w:t>приложению 85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"Менеджмент (по отраслям и областям применения)" согласно </w:t>
      </w:r>
      <w:r>
        <w:rPr>
          <w:rFonts w:ascii="Times New Roman"/>
          <w:b w:val="false"/>
          <w:i w:val="false"/>
          <w:color w:val="000000"/>
          <w:sz w:val="28"/>
        </w:rPr>
        <w:t>приложению 86</w:t>
      </w:r>
      <w:r>
        <w:rPr>
          <w:rFonts w:ascii="Times New Roman"/>
          <w:b w:val="false"/>
          <w:i w:val="false"/>
          <w:color w:val="000000"/>
          <w:sz w:val="28"/>
        </w:rPr>
        <w:t xml:space="preserve"> к настоящему приказу;</w:t>
      </w:r>
    </w:p>
    <w:bookmarkEnd w:id="45"/>
    <w:bookmarkStart w:name="z51" w:id="46"/>
    <w:p>
      <w:pPr>
        <w:spacing w:after="0"/>
        <w:ind w:left="0"/>
        <w:jc w:val="both"/>
      </w:pPr>
      <w:r>
        <w:rPr>
          <w:rFonts w:ascii="Times New Roman"/>
          <w:b w:val="false"/>
          <w:i w:val="false"/>
          <w:color w:val="000000"/>
          <w:sz w:val="28"/>
        </w:rPr>
        <w:t xml:space="preserve">
      44) типовой учебный план технического и профессионального образования по специальности "Логистика (по отраслям)" согласно </w:t>
      </w:r>
      <w:r>
        <w:rPr>
          <w:rFonts w:ascii="Times New Roman"/>
          <w:b w:val="false"/>
          <w:i w:val="false"/>
          <w:color w:val="000000"/>
          <w:sz w:val="28"/>
        </w:rPr>
        <w:t>приложению 87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"Логистика (по отраслям)" согласно </w:t>
      </w:r>
      <w:r>
        <w:rPr>
          <w:rFonts w:ascii="Times New Roman"/>
          <w:b w:val="false"/>
          <w:i w:val="false"/>
          <w:color w:val="000000"/>
          <w:sz w:val="28"/>
        </w:rPr>
        <w:t>приложению 88</w:t>
      </w:r>
      <w:r>
        <w:rPr>
          <w:rFonts w:ascii="Times New Roman"/>
          <w:b w:val="false"/>
          <w:i w:val="false"/>
          <w:color w:val="000000"/>
          <w:sz w:val="28"/>
        </w:rPr>
        <w:t xml:space="preserve"> к настоящему приказу;</w:t>
      </w:r>
    </w:p>
    <w:bookmarkEnd w:id="46"/>
    <w:bookmarkStart w:name="z52" w:id="47"/>
    <w:p>
      <w:pPr>
        <w:spacing w:after="0"/>
        <w:ind w:left="0"/>
        <w:jc w:val="both"/>
      </w:pPr>
      <w:r>
        <w:rPr>
          <w:rFonts w:ascii="Times New Roman"/>
          <w:b w:val="false"/>
          <w:i w:val="false"/>
          <w:color w:val="000000"/>
          <w:sz w:val="28"/>
        </w:rPr>
        <w:t xml:space="preserve">
      45) типовой учебный план технического и профессионального образования по специальности "Маркетинг (по отраслям)" согласно </w:t>
      </w:r>
      <w:r>
        <w:rPr>
          <w:rFonts w:ascii="Times New Roman"/>
          <w:b w:val="false"/>
          <w:i w:val="false"/>
          <w:color w:val="000000"/>
          <w:sz w:val="28"/>
        </w:rPr>
        <w:t>приложению 89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"Маркетинг (по отраслям)" согласно </w:t>
      </w:r>
      <w:r>
        <w:rPr>
          <w:rFonts w:ascii="Times New Roman"/>
          <w:b w:val="false"/>
          <w:i w:val="false"/>
          <w:color w:val="000000"/>
          <w:sz w:val="28"/>
        </w:rPr>
        <w:t>приложению 90</w:t>
      </w:r>
      <w:r>
        <w:rPr>
          <w:rFonts w:ascii="Times New Roman"/>
          <w:b w:val="false"/>
          <w:i w:val="false"/>
          <w:color w:val="000000"/>
          <w:sz w:val="28"/>
        </w:rPr>
        <w:t xml:space="preserve"> к настоящему приказу;</w:t>
      </w:r>
    </w:p>
    <w:bookmarkEnd w:id="47"/>
    <w:bookmarkStart w:name="z53" w:id="48"/>
    <w:p>
      <w:pPr>
        <w:spacing w:after="0"/>
        <w:ind w:left="0"/>
        <w:jc w:val="both"/>
      </w:pPr>
      <w:r>
        <w:rPr>
          <w:rFonts w:ascii="Times New Roman"/>
          <w:b w:val="false"/>
          <w:i w:val="false"/>
          <w:color w:val="000000"/>
          <w:sz w:val="28"/>
        </w:rPr>
        <w:t xml:space="preserve">
      46) типовой учебный план технического и профессионального образования по специальности "Правоведение" согласно </w:t>
      </w:r>
      <w:r>
        <w:rPr>
          <w:rFonts w:ascii="Times New Roman"/>
          <w:b w:val="false"/>
          <w:i w:val="false"/>
          <w:color w:val="000000"/>
          <w:sz w:val="28"/>
        </w:rPr>
        <w:t>приложению 91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"Правоведение" согласно </w:t>
      </w:r>
      <w:r>
        <w:rPr>
          <w:rFonts w:ascii="Times New Roman"/>
          <w:b w:val="false"/>
          <w:i w:val="false"/>
          <w:color w:val="000000"/>
          <w:sz w:val="28"/>
        </w:rPr>
        <w:t>приложению 92</w:t>
      </w:r>
      <w:r>
        <w:rPr>
          <w:rFonts w:ascii="Times New Roman"/>
          <w:b w:val="false"/>
          <w:i w:val="false"/>
          <w:color w:val="000000"/>
          <w:sz w:val="28"/>
        </w:rPr>
        <w:t xml:space="preserve"> к настоящему приказу;</w:t>
      </w:r>
    </w:p>
    <w:bookmarkEnd w:id="48"/>
    <w:bookmarkStart w:name="z54" w:id="49"/>
    <w:p>
      <w:pPr>
        <w:spacing w:after="0"/>
        <w:ind w:left="0"/>
        <w:jc w:val="both"/>
      </w:pPr>
      <w:r>
        <w:rPr>
          <w:rFonts w:ascii="Times New Roman"/>
          <w:b w:val="false"/>
          <w:i w:val="false"/>
          <w:color w:val="000000"/>
          <w:sz w:val="28"/>
        </w:rPr>
        <w:t xml:space="preserve">
      47) типовой учебный план технического и профессионального образования по специальности "Экология и природоохранная деятельность (по видам)" согласно </w:t>
      </w:r>
      <w:r>
        <w:rPr>
          <w:rFonts w:ascii="Times New Roman"/>
          <w:b w:val="false"/>
          <w:i w:val="false"/>
          <w:color w:val="000000"/>
          <w:sz w:val="28"/>
        </w:rPr>
        <w:t>приложению 93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"Экология и природоохранная деятельность (по видам)" согласно </w:t>
      </w:r>
      <w:r>
        <w:rPr>
          <w:rFonts w:ascii="Times New Roman"/>
          <w:b w:val="false"/>
          <w:i w:val="false"/>
          <w:color w:val="000000"/>
          <w:sz w:val="28"/>
        </w:rPr>
        <w:t>приложению 94</w:t>
      </w:r>
      <w:r>
        <w:rPr>
          <w:rFonts w:ascii="Times New Roman"/>
          <w:b w:val="false"/>
          <w:i w:val="false"/>
          <w:color w:val="000000"/>
          <w:sz w:val="28"/>
        </w:rPr>
        <w:t xml:space="preserve"> к настоящему приказу;</w:t>
      </w:r>
    </w:p>
    <w:bookmarkEnd w:id="49"/>
    <w:bookmarkStart w:name="z55" w:id="50"/>
    <w:p>
      <w:pPr>
        <w:spacing w:after="0"/>
        <w:ind w:left="0"/>
        <w:jc w:val="both"/>
      </w:pPr>
      <w:r>
        <w:rPr>
          <w:rFonts w:ascii="Times New Roman"/>
          <w:b w:val="false"/>
          <w:i w:val="false"/>
          <w:color w:val="000000"/>
          <w:sz w:val="28"/>
        </w:rPr>
        <w:t xml:space="preserve">
      48) типовой учебный план технического и профессионального образования по специальности "Охрана и рациональное использование природных ресурсов (по отраслям)" согласно </w:t>
      </w:r>
      <w:r>
        <w:rPr>
          <w:rFonts w:ascii="Times New Roman"/>
          <w:b w:val="false"/>
          <w:i w:val="false"/>
          <w:color w:val="000000"/>
          <w:sz w:val="28"/>
        </w:rPr>
        <w:t>приложению 95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"Охрана и рациональное использование природных ресурсов (по отраслям)" согласно </w:t>
      </w:r>
      <w:r>
        <w:rPr>
          <w:rFonts w:ascii="Times New Roman"/>
          <w:b w:val="false"/>
          <w:i w:val="false"/>
          <w:color w:val="000000"/>
          <w:sz w:val="28"/>
        </w:rPr>
        <w:t>приложению 96</w:t>
      </w:r>
      <w:r>
        <w:rPr>
          <w:rFonts w:ascii="Times New Roman"/>
          <w:b w:val="false"/>
          <w:i w:val="false"/>
          <w:color w:val="000000"/>
          <w:sz w:val="28"/>
        </w:rPr>
        <w:t xml:space="preserve"> к настоящему приказу;</w:t>
      </w:r>
    </w:p>
    <w:bookmarkEnd w:id="50"/>
    <w:bookmarkStart w:name="z56" w:id="51"/>
    <w:p>
      <w:pPr>
        <w:spacing w:after="0"/>
        <w:ind w:left="0"/>
        <w:jc w:val="both"/>
      </w:pPr>
      <w:r>
        <w:rPr>
          <w:rFonts w:ascii="Times New Roman"/>
          <w:b w:val="false"/>
          <w:i w:val="false"/>
          <w:color w:val="000000"/>
          <w:sz w:val="28"/>
        </w:rPr>
        <w:t xml:space="preserve">
      49) типовой учебный план технического и профессионального образования по специальности "Геологическая съемка, поиск и разведка месторождений полезных ископаемых (по видам)" согласно </w:t>
      </w:r>
      <w:r>
        <w:rPr>
          <w:rFonts w:ascii="Times New Roman"/>
          <w:b w:val="false"/>
          <w:i w:val="false"/>
          <w:color w:val="000000"/>
          <w:sz w:val="28"/>
        </w:rPr>
        <w:t>приложению 97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"Геологическая съемка, поиск и разведка месторождений полезных ископаемых (по видам)" согласно </w:t>
      </w:r>
      <w:r>
        <w:rPr>
          <w:rFonts w:ascii="Times New Roman"/>
          <w:b w:val="false"/>
          <w:i w:val="false"/>
          <w:color w:val="000000"/>
          <w:sz w:val="28"/>
        </w:rPr>
        <w:t>приложению 98</w:t>
      </w:r>
      <w:r>
        <w:rPr>
          <w:rFonts w:ascii="Times New Roman"/>
          <w:b w:val="false"/>
          <w:i w:val="false"/>
          <w:color w:val="000000"/>
          <w:sz w:val="28"/>
        </w:rPr>
        <w:t xml:space="preserve"> к настоящему приказу;</w:t>
      </w:r>
    </w:p>
    <w:bookmarkEnd w:id="51"/>
    <w:bookmarkStart w:name="z57" w:id="52"/>
    <w:p>
      <w:pPr>
        <w:spacing w:after="0"/>
        <w:ind w:left="0"/>
        <w:jc w:val="both"/>
      </w:pPr>
      <w:r>
        <w:rPr>
          <w:rFonts w:ascii="Times New Roman"/>
          <w:b w:val="false"/>
          <w:i w:val="false"/>
          <w:color w:val="000000"/>
          <w:sz w:val="28"/>
        </w:rPr>
        <w:t xml:space="preserve">
      50) типовой учебный план технического и профессионального образования по специальности "Технология и техника разведки месторождений полезных ископаемых" согласно </w:t>
      </w:r>
      <w:r>
        <w:rPr>
          <w:rFonts w:ascii="Times New Roman"/>
          <w:b w:val="false"/>
          <w:i w:val="false"/>
          <w:color w:val="000000"/>
          <w:sz w:val="28"/>
        </w:rPr>
        <w:t>приложению 99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"Технология и техника разведки месторождений полезных ископаемых" согласно </w:t>
      </w:r>
      <w:r>
        <w:rPr>
          <w:rFonts w:ascii="Times New Roman"/>
          <w:b w:val="false"/>
          <w:i w:val="false"/>
          <w:color w:val="000000"/>
          <w:sz w:val="28"/>
        </w:rPr>
        <w:t>приложению 100</w:t>
      </w:r>
      <w:r>
        <w:rPr>
          <w:rFonts w:ascii="Times New Roman"/>
          <w:b w:val="false"/>
          <w:i w:val="false"/>
          <w:color w:val="000000"/>
          <w:sz w:val="28"/>
        </w:rPr>
        <w:t xml:space="preserve"> к настоящему приказу;</w:t>
      </w:r>
    </w:p>
    <w:bookmarkEnd w:id="52"/>
    <w:bookmarkStart w:name="z58" w:id="53"/>
    <w:p>
      <w:pPr>
        <w:spacing w:after="0"/>
        <w:ind w:left="0"/>
        <w:jc w:val="both"/>
      </w:pPr>
      <w:r>
        <w:rPr>
          <w:rFonts w:ascii="Times New Roman"/>
          <w:b w:val="false"/>
          <w:i w:val="false"/>
          <w:color w:val="000000"/>
          <w:sz w:val="28"/>
        </w:rPr>
        <w:t xml:space="preserve">
      51) типовой учебный план технического и профессионального образования по специальности "Гидрогеология и инженерная геология" согласно </w:t>
      </w:r>
      <w:r>
        <w:rPr>
          <w:rFonts w:ascii="Times New Roman"/>
          <w:b w:val="false"/>
          <w:i w:val="false"/>
          <w:color w:val="000000"/>
          <w:sz w:val="28"/>
        </w:rPr>
        <w:t>приложению 101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"Гидрогеология и инженерная геология" согласно </w:t>
      </w:r>
      <w:r>
        <w:rPr>
          <w:rFonts w:ascii="Times New Roman"/>
          <w:b w:val="false"/>
          <w:i w:val="false"/>
          <w:color w:val="000000"/>
          <w:sz w:val="28"/>
        </w:rPr>
        <w:t>приложению 102</w:t>
      </w:r>
      <w:r>
        <w:rPr>
          <w:rFonts w:ascii="Times New Roman"/>
          <w:b w:val="false"/>
          <w:i w:val="false"/>
          <w:color w:val="000000"/>
          <w:sz w:val="28"/>
        </w:rPr>
        <w:t xml:space="preserve"> к настоящему приказу;</w:t>
      </w:r>
    </w:p>
    <w:bookmarkEnd w:id="53"/>
    <w:bookmarkStart w:name="z59" w:id="54"/>
    <w:p>
      <w:pPr>
        <w:spacing w:after="0"/>
        <w:ind w:left="0"/>
        <w:jc w:val="both"/>
      </w:pPr>
      <w:r>
        <w:rPr>
          <w:rFonts w:ascii="Times New Roman"/>
          <w:b w:val="false"/>
          <w:i w:val="false"/>
          <w:color w:val="000000"/>
          <w:sz w:val="28"/>
        </w:rPr>
        <w:t xml:space="preserve">
      52) типовой учебный план технического и профессионального образования по специальности "Геофизические методы поиска и разведки месторождений полезных ископаемых" согласно </w:t>
      </w:r>
      <w:r>
        <w:rPr>
          <w:rFonts w:ascii="Times New Roman"/>
          <w:b w:val="false"/>
          <w:i w:val="false"/>
          <w:color w:val="000000"/>
          <w:sz w:val="28"/>
        </w:rPr>
        <w:t>приложению 103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"Геофизические методы поиска и разведки месторождений полезных ископаемых" согласно </w:t>
      </w:r>
      <w:r>
        <w:rPr>
          <w:rFonts w:ascii="Times New Roman"/>
          <w:b w:val="false"/>
          <w:i w:val="false"/>
          <w:color w:val="000000"/>
          <w:sz w:val="28"/>
        </w:rPr>
        <w:t>приложению 104</w:t>
      </w:r>
      <w:r>
        <w:rPr>
          <w:rFonts w:ascii="Times New Roman"/>
          <w:b w:val="false"/>
          <w:i w:val="false"/>
          <w:color w:val="000000"/>
          <w:sz w:val="28"/>
        </w:rPr>
        <w:t xml:space="preserve"> к настоящему приказу;</w:t>
      </w:r>
    </w:p>
    <w:bookmarkEnd w:id="54"/>
    <w:bookmarkStart w:name="z60" w:id="55"/>
    <w:p>
      <w:pPr>
        <w:spacing w:after="0"/>
        <w:ind w:left="0"/>
        <w:jc w:val="both"/>
      </w:pPr>
      <w:r>
        <w:rPr>
          <w:rFonts w:ascii="Times New Roman"/>
          <w:b w:val="false"/>
          <w:i w:val="false"/>
          <w:color w:val="000000"/>
          <w:sz w:val="28"/>
        </w:rPr>
        <w:t xml:space="preserve">
      53) типовой учебный план технического и профессионального образования по специальности "Метеорология" согласно </w:t>
      </w:r>
      <w:r>
        <w:rPr>
          <w:rFonts w:ascii="Times New Roman"/>
          <w:b w:val="false"/>
          <w:i w:val="false"/>
          <w:color w:val="000000"/>
          <w:sz w:val="28"/>
        </w:rPr>
        <w:t>приложению 105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"Метеорология" согласно </w:t>
      </w:r>
      <w:r>
        <w:rPr>
          <w:rFonts w:ascii="Times New Roman"/>
          <w:b w:val="false"/>
          <w:i w:val="false"/>
          <w:color w:val="000000"/>
          <w:sz w:val="28"/>
        </w:rPr>
        <w:t>приложению 106</w:t>
      </w:r>
      <w:r>
        <w:rPr>
          <w:rFonts w:ascii="Times New Roman"/>
          <w:b w:val="false"/>
          <w:i w:val="false"/>
          <w:color w:val="000000"/>
          <w:sz w:val="28"/>
        </w:rPr>
        <w:t xml:space="preserve"> к настоящему приказу;</w:t>
      </w:r>
    </w:p>
    <w:bookmarkEnd w:id="55"/>
    <w:bookmarkStart w:name="z61" w:id="56"/>
    <w:p>
      <w:pPr>
        <w:spacing w:after="0"/>
        <w:ind w:left="0"/>
        <w:jc w:val="both"/>
      </w:pPr>
      <w:r>
        <w:rPr>
          <w:rFonts w:ascii="Times New Roman"/>
          <w:b w:val="false"/>
          <w:i w:val="false"/>
          <w:color w:val="000000"/>
          <w:sz w:val="28"/>
        </w:rPr>
        <w:t xml:space="preserve">
      54) типовой учебный план технического и профессионального образования по специальности "Статистика" согласно </w:t>
      </w:r>
      <w:r>
        <w:rPr>
          <w:rFonts w:ascii="Times New Roman"/>
          <w:b w:val="false"/>
          <w:i w:val="false"/>
          <w:color w:val="000000"/>
          <w:sz w:val="28"/>
        </w:rPr>
        <w:t>приложению 107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"Статистика" согласно </w:t>
      </w:r>
      <w:r>
        <w:rPr>
          <w:rFonts w:ascii="Times New Roman"/>
          <w:b w:val="false"/>
          <w:i w:val="false"/>
          <w:color w:val="000000"/>
          <w:sz w:val="28"/>
        </w:rPr>
        <w:t>приложению 108</w:t>
      </w:r>
      <w:r>
        <w:rPr>
          <w:rFonts w:ascii="Times New Roman"/>
          <w:b w:val="false"/>
          <w:i w:val="false"/>
          <w:color w:val="000000"/>
          <w:sz w:val="28"/>
        </w:rPr>
        <w:t xml:space="preserve"> к настоящему приказу;</w:t>
      </w:r>
    </w:p>
    <w:bookmarkEnd w:id="56"/>
    <w:bookmarkStart w:name="z62" w:id="57"/>
    <w:p>
      <w:pPr>
        <w:spacing w:after="0"/>
        <w:ind w:left="0"/>
        <w:jc w:val="both"/>
      </w:pPr>
      <w:r>
        <w:rPr>
          <w:rFonts w:ascii="Times New Roman"/>
          <w:b w:val="false"/>
          <w:i w:val="false"/>
          <w:color w:val="000000"/>
          <w:sz w:val="28"/>
        </w:rPr>
        <w:t xml:space="preserve">
      55) типовой учебный план технического и профессионального образования по специальности "Вычислительная техника и информационные сети (по видам)" согласно </w:t>
      </w:r>
      <w:r>
        <w:rPr>
          <w:rFonts w:ascii="Times New Roman"/>
          <w:b w:val="false"/>
          <w:i w:val="false"/>
          <w:color w:val="000000"/>
          <w:sz w:val="28"/>
        </w:rPr>
        <w:t>приложению 109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"Вычислительная техника и информационные сети (по видам)" согласно </w:t>
      </w:r>
      <w:r>
        <w:rPr>
          <w:rFonts w:ascii="Times New Roman"/>
          <w:b w:val="false"/>
          <w:i w:val="false"/>
          <w:color w:val="000000"/>
          <w:sz w:val="28"/>
        </w:rPr>
        <w:t>приложению 110</w:t>
      </w:r>
      <w:r>
        <w:rPr>
          <w:rFonts w:ascii="Times New Roman"/>
          <w:b w:val="false"/>
          <w:i w:val="false"/>
          <w:color w:val="000000"/>
          <w:sz w:val="28"/>
        </w:rPr>
        <w:t xml:space="preserve"> к настоящему приказу;</w:t>
      </w:r>
    </w:p>
    <w:bookmarkEnd w:id="57"/>
    <w:bookmarkStart w:name="z63" w:id="58"/>
    <w:p>
      <w:pPr>
        <w:spacing w:after="0"/>
        <w:ind w:left="0"/>
        <w:jc w:val="both"/>
      </w:pPr>
      <w:r>
        <w:rPr>
          <w:rFonts w:ascii="Times New Roman"/>
          <w:b w:val="false"/>
          <w:i w:val="false"/>
          <w:color w:val="000000"/>
          <w:sz w:val="28"/>
        </w:rPr>
        <w:t xml:space="preserve">
      56) типовой учебный план технического и профессионального образования по специальности "Системы информационной безопасности" согласно </w:t>
      </w:r>
      <w:r>
        <w:rPr>
          <w:rFonts w:ascii="Times New Roman"/>
          <w:b w:val="false"/>
          <w:i w:val="false"/>
          <w:color w:val="000000"/>
          <w:sz w:val="28"/>
        </w:rPr>
        <w:t>приложению 111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"Системы информационной безопасности" согласно </w:t>
      </w:r>
      <w:r>
        <w:rPr>
          <w:rFonts w:ascii="Times New Roman"/>
          <w:b w:val="false"/>
          <w:i w:val="false"/>
          <w:color w:val="000000"/>
          <w:sz w:val="28"/>
        </w:rPr>
        <w:t>приложению 112</w:t>
      </w:r>
      <w:r>
        <w:rPr>
          <w:rFonts w:ascii="Times New Roman"/>
          <w:b w:val="false"/>
          <w:i w:val="false"/>
          <w:color w:val="000000"/>
          <w:sz w:val="28"/>
        </w:rPr>
        <w:t xml:space="preserve"> к настоящему приказу;</w:t>
      </w:r>
    </w:p>
    <w:bookmarkEnd w:id="58"/>
    <w:bookmarkStart w:name="z64" w:id="59"/>
    <w:p>
      <w:pPr>
        <w:spacing w:after="0"/>
        <w:ind w:left="0"/>
        <w:jc w:val="both"/>
      </w:pPr>
      <w:r>
        <w:rPr>
          <w:rFonts w:ascii="Times New Roman"/>
          <w:b w:val="false"/>
          <w:i w:val="false"/>
          <w:color w:val="000000"/>
          <w:sz w:val="28"/>
        </w:rPr>
        <w:t xml:space="preserve">
      57) типовой учебный план технического и профессионального образования по специальности "Программное обеспечение (по видам)" согласно </w:t>
      </w:r>
      <w:r>
        <w:rPr>
          <w:rFonts w:ascii="Times New Roman"/>
          <w:b w:val="false"/>
          <w:i w:val="false"/>
          <w:color w:val="000000"/>
          <w:sz w:val="28"/>
        </w:rPr>
        <w:t>приложению 113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"Программное обеспечение (по видам)" согласно </w:t>
      </w:r>
      <w:r>
        <w:rPr>
          <w:rFonts w:ascii="Times New Roman"/>
          <w:b w:val="false"/>
          <w:i w:val="false"/>
          <w:color w:val="000000"/>
          <w:sz w:val="28"/>
        </w:rPr>
        <w:t>приложению 114</w:t>
      </w:r>
      <w:r>
        <w:rPr>
          <w:rFonts w:ascii="Times New Roman"/>
          <w:b w:val="false"/>
          <w:i w:val="false"/>
          <w:color w:val="000000"/>
          <w:sz w:val="28"/>
        </w:rPr>
        <w:t xml:space="preserve"> к настоящему приказу;</w:t>
      </w:r>
    </w:p>
    <w:bookmarkEnd w:id="59"/>
    <w:bookmarkStart w:name="z65" w:id="60"/>
    <w:p>
      <w:pPr>
        <w:spacing w:after="0"/>
        <w:ind w:left="0"/>
        <w:jc w:val="both"/>
      </w:pPr>
      <w:r>
        <w:rPr>
          <w:rFonts w:ascii="Times New Roman"/>
          <w:b w:val="false"/>
          <w:i w:val="false"/>
          <w:color w:val="000000"/>
          <w:sz w:val="28"/>
        </w:rPr>
        <w:t xml:space="preserve">
      58) типовой учебный план технического и профессионального образования по специальности "Аддитивные технологии производства" согласно </w:t>
      </w:r>
      <w:r>
        <w:rPr>
          <w:rFonts w:ascii="Times New Roman"/>
          <w:b w:val="false"/>
          <w:i w:val="false"/>
          <w:color w:val="000000"/>
          <w:sz w:val="28"/>
        </w:rPr>
        <w:t>приложению 115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"Аддитивные технологии производства" согласно </w:t>
      </w:r>
      <w:r>
        <w:rPr>
          <w:rFonts w:ascii="Times New Roman"/>
          <w:b w:val="false"/>
          <w:i w:val="false"/>
          <w:color w:val="000000"/>
          <w:sz w:val="28"/>
        </w:rPr>
        <w:t>приложению 116</w:t>
      </w:r>
      <w:r>
        <w:rPr>
          <w:rFonts w:ascii="Times New Roman"/>
          <w:b w:val="false"/>
          <w:i w:val="false"/>
          <w:color w:val="000000"/>
          <w:sz w:val="28"/>
        </w:rPr>
        <w:t xml:space="preserve"> к настоящему приказу;</w:t>
      </w:r>
    </w:p>
    <w:bookmarkEnd w:id="60"/>
    <w:bookmarkStart w:name="z66" w:id="61"/>
    <w:p>
      <w:pPr>
        <w:spacing w:after="0"/>
        <w:ind w:left="0"/>
        <w:jc w:val="both"/>
      </w:pPr>
      <w:r>
        <w:rPr>
          <w:rFonts w:ascii="Times New Roman"/>
          <w:b w:val="false"/>
          <w:i w:val="false"/>
          <w:color w:val="000000"/>
          <w:sz w:val="28"/>
        </w:rPr>
        <w:t xml:space="preserve">
      59) типовой учебный план технического и профессионального образования по специальности "Химическая технология и производство (по видам)" согласно </w:t>
      </w:r>
      <w:r>
        <w:rPr>
          <w:rFonts w:ascii="Times New Roman"/>
          <w:b w:val="false"/>
          <w:i w:val="false"/>
          <w:color w:val="000000"/>
          <w:sz w:val="28"/>
        </w:rPr>
        <w:t>приложению 117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"Химическая технология и производство (по видам)" согласно </w:t>
      </w:r>
      <w:r>
        <w:rPr>
          <w:rFonts w:ascii="Times New Roman"/>
          <w:b w:val="false"/>
          <w:i w:val="false"/>
          <w:color w:val="000000"/>
          <w:sz w:val="28"/>
        </w:rPr>
        <w:t>приложению 118</w:t>
      </w:r>
      <w:r>
        <w:rPr>
          <w:rFonts w:ascii="Times New Roman"/>
          <w:b w:val="false"/>
          <w:i w:val="false"/>
          <w:color w:val="000000"/>
          <w:sz w:val="28"/>
        </w:rPr>
        <w:t xml:space="preserve"> к настоящему приказу;</w:t>
      </w:r>
    </w:p>
    <w:bookmarkEnd w:id="61"/>
    <w:bookmarkStart w:name="z67" w:id="62"/>
    <w:p>
      <w:pPr>
        <w:spacing w:after="0"/>
        <w:ind w:left="0"/>
        <w:jc w:val="both"/>
      </w:pPr>
      <w:r>
        <w:rPr>
          <w:rFonts w:ascii="Times New Roman"/>
          <w:b w:val="false"/>
          <w:i w:val="false"/>
          <w:color w:val="000000"/>
          <w:sz w:val="28"/>
        </w:rPr>
        <w:t xml:space="preserve">
      60) типовой учебный план технического и профессионального образования по специальности "Коксохимическое производство" согласно </w:t>
      </w:r>
      <w:r>
        <w:rPr>
          <w:rFonts w:ascii="Times New Roman"/>
          <w:b w:val="false"/>
          <w:i w:val="false"/>
          <w:color w:val="000000"/>
          <w:sz w:val="28"/>
        </w:rPr>
        <w:t>приложению 119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"Коксохимическое производство" согласно </w:t>
      </w:r>
      <w:r>
        <w:rPr>
          <w:rFonts w:ascii="Times New Roman"/>
          <w:b w:val="false"/>
          <w:i w:val="false"/>
          <w:color w:val="000000"/>
          <w:sz w:val="28"/>
        </w:rPr>
        <w:t>приложению 120</w:t>
      </w:r>
      <w:r>
        <w:rPr>
          <w:rFonts w:ascii="Times New Roman"/>
          <w:b w:val="false"/>
          <w:i w:val="false"/>
          <w:color w:val="000000"/>
          <w:sz w:val="28"/>
        </w:rPr>
        <w:t xml:space="preserve"> к настоящему приказу;</w:t>
      </w:r>
    </w:p>
    <w:bookmarkEnd w:id="62"/>
    <w:bookmarkStart w:name="z68" w:id="63"/>
    <w:p>
      <w:pPr>
        <w:spacing w:after="0"/>
        <w:ind w:left="0"/>
        <w:jc w:val="both"/>
      </w:pPr>
      <w:r>
        <w:rPr>
          <w:rFonts w:ascii="Times New Roman"/>
          <w:b w:val="false"/>
          <w:i w:val="false"/>
          <w:color w:val="000000"/>
          <w:sz w:val="28"/>
        </w:rPr>
        <w:t xml:space="preserve">
      61) типовой учебный план технического и профессионального образования по специальности "Технология разделения изотопов и вакуумная техника" согласно </w:t>
      </w:r>
      <w:r>
        <w:rPr>
          <w:rFonts w:ascii="Times New Roman"/>
          <w:b w:val="false"/>
          <w:i w:val="false"/>
          <w:color w:val="000000"/>
          <w:sz w:val="28"/>
        </w:rPr>
        <w:t>приложению 121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"Технология разделения изотопов и вакуумная техника" согласно </w:t>
      </w:r>
      <w:r>
        <w:rPr>
          <w:rFonts w:ascii="Times New Roman"/>
          <w:b w:val="false"/>
          <w:i w:val="false"/>
          <w:color w:val="000000"/>
          <w:sz w:val="28"/>
        </w:rPr>
        <w:t>приложению 122</w:t>
      </w:r>
      <w:r>
        <w:rPr>
          <w:rFonts w:ascii="Times New Roman"/>
          <w:b w:val="false"/>
          <w:i w:val="false"/>
          <w:color w:val="000000"/>
          <w:sz w:val="28"/>
        </w:rPr>
        <w:t xml:space="preserve"> к настоящему приказу;</w:t>
      </w:r>
    </w:p>
    <w:bookmarkEnd w:id="63"/>
    <w:bookmarkStart w:name="z69" w:id="64"/>
    <w:p>
      <w:pPr>
        <w:spacing w:after="0"/>
        <w:ind w:left="0"/>
        <w:jc w:val="both"/>
      </w:pPr>
      <w:r>
        <w:rPr>
          <w:rFonts w:ascii="Times New Roman"/>
          <w:b w:val="false"/>
          <w:i w:val="false"/>
          <w:color w:val="000000"/>
          <w:sz w:val="28"/>
        </w:rPr>
        <w:t xml:space="preserve">
      62) типовой учебный план технического и профессионального образования по специальности "Лабораторная технология" согласно </w:t>
      </w:r>
      <w:r>
        <w:rPr>
          <w:rFonts w:ascii="Times New Roman"/>
          <w:b w:val="false"/>
          <w:i w:val="false"/>
          <w:color w:val="000000"/>
          <w:sz w:val="28"/>
        </w:rPr>
        <w:t>приложению 123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"Лабораторная технология" согласно </w:t>
      </w:r>
      <w:r>
        <w:rPr>
          <w:rFonts w:ascii="Times New Roman"/>
          <w:b w:val="false"/>
          <w:i w:val="false"/>
          <w:color w:val="000000"/>
          <w:sz w:val="28"/>
        </w:rPr>
        <w:t>приложению 124</w:t>
      </w:r>
      <w:r>
        <w:rPr>
          <w:rFonts w:ascii="Times New Roman"/>
          <w:b w:val="false"/>
          <w:i w:val="false"/>
          <w:color w:val="000000"/>
          <w:sz w:val="28"/>
        </w:rPr>
        <w:t xml:space="preserve"> к настоящему приказу;</w:t>
      </w:r>
    </w:p>
    <w:bookmarkEnd w:id="64"/>
    <w:bookmarkStart w:name="z70" w:id="65"/>
    <w:p>
      <w:pPr>
        <w:spacing w:after="0"/>
        <w:ind w:left="0"/>
        <w:jc w:val="both"/>
      </w:pPr>
      <w:r>
        <w:rPr>
          <w:rFonts w:ascii="Times New Roman"/>
          <w:b w:val="false"/>
          <w:i w:val="false"/>
          <w:color w:val="000000"/>
          <w:sz w:val="28"/>
        </w:rPr>
        <w:t xml:space="preserve">
      63) типовой учебный план технического и профессионального образования по специальности "Технология переработки нефти и газа" согласно </w:t>
      </w:r>
      <w:r>
        <w:rPr>
          <w:rFonts w:ascii="Times New Roman"/>
          <w:b w:val="false"/>
          <w:i w:val="false"/>
          <w:color w:val="000000"/>
          <w:sz w:val="28"/>
        </w:rPr>
        <w:t>приложению 125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"Технология переработки нефти и газа" согласно </w:t>
      </w:r>
      <w:r>
        <w:rPr>
          <w:rFonts w:ascii="Times New Roman"/>
          <w:b w:val="false"/>
          <w:i w:val="false"/>
          <w:color w:val="000000"/>
          <w:sz w:val="28"/>
        </w:rPr>
        <w:t>приложению 126</w:t>
      </w:r>
      <w:r>
        <w:rPr>
          <w:rFonts w:ascii="Times New Roman"/>
          <w:b w:val="false"/>
          <w:i w:val="false"/>
          <w:color w:val="000000"/>
          <w:sz w:val="28"/>
        </w:rPr>
        <w:t xml:space="preserve"> к настоящему приказу;</w:t>
      </w:r>
    </w:p>
    <w:bookmarkEnd w:id="65"/>
    <w:bookmarkStart w:name="z71" w:id="66"/>
    <w:p>
      <w:pPr>
        <w:spacing w:after="0"/>
        <w:ind w:left="0"/>
        <w:jc w:val="both"/>
      </w:pPr>
      <w:r>
        <w:rPr>
          <w:rFonts w:ascii="Times New Roman"/>
          <w:b w:val="false"/>
          <w:i w:val="false"/>
          <w:color w:val="000000"/>
          <w:sz w:val="28"/>
        </w:rPr>
        <w:t xml:space="preserve">
      64) типовой учебный план технического и профессионального образования по специальности "Переработка отходов" согласно </w:t>
      </w:r>
      <w:r>
        <w:rPr>
          <w:rFonts w:ascii="Times New Roman"/>
          <w:b w:val="false"/>
          <w:i w:val="false"/>
          <w:color w:val="000000"/>
          <w:sz w:val="28"/>
        </w:rPr>
        <w:t>приложению 127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"Переработка отходов" согласно </w:t>
      </w:r>
      <w:r>
        <w:rPr>
          <w:rFonts w:ascii="Times New Roman"/>
          <w:b w:val="false"/>
          <w:i w:val="false"/>
          <w:color w:val="000000"/>
          <w:sz w:val="28"/>
        </w:rPr>
        <w:t>приложению 128</w:t>
      </w:r>
      <w:r>
        <w:rPr>
          <w:rFonts w:ascii="Times New Roman"/>
          <w:b w:val="false"/>
          <w:i w:val="false"/>
          <w:color w:val="000000"/>
          <w:sz w:val="28"/>
        </w:rPr>
        <w:t xml:space="preserve"> к настоящему приказу;</w:t>
      </w:r>
    </w:p>
    <w:bookmarkEnd w:id="66"/>
    <w:bookmarkStart w:name="z72" w:id="67"/>
    <w:p>
      <w:pPr>
        <w:spacing w:after="0"/>
        <w:ind w:left="0"/>
        <w:jc w:val="both"/>
      </w:pPr>
      <w:r>
        <w:rPr>
          <w:rFonts w:ascii="Times New Roman"/>
          <w:b w:val="false"/>
          <w:i w:val="false"/>
          <w:color w:val="000000"/>
          <w:sz w:val="28"/>
        </w:rPr>
        <w:t xml:space="preserve">
      65) типовой учебный план технического и профессионального образования по специальности "Эксплуатация и обслуживание экологических установок" согласно </w:t>
      </w:r>
      <w:r>
        <w:rPr>
          <w:rFonts w:ascii="Times New Roman"/>
          <w:b w:val="false"/>
          <w:i w:val="false"/>
          <w:color w:val="000000"/>
          <w:sz w:val="28"/>
        </w:rPr>
        <w:t>приложению 129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"Эксплуатация и обслуживание экологических установок" согласно </w:t>
      </w:r>
      <w:r>
        <w:rPr>
          <w:rFonts w:ascii="Times New Roman"/>
          <w:b w:val="false"/>
          <w:i w:val="false"/>
          <w:color w:val="000000"/>
          <w:sz w:val="28"/>
        </w:rPr>
        <w:t>приложению 130</w:t>
      </w:r>
      <w:r>
        <w:rPr>
          <w:rFonts w:ascii="Times New Roman"/>
          <w:b w:val="false"/>
          <w:i w:val="false"/>
          <w:color w:val="000000"/>
          <w:sz w:val="28"/>
        </w:rPr>
        <w:t xml:space="preserve"> к настоящему приказу;</w:t>
      </w:r>
    </w:p>
    <w:bookmarkEnd w:id="67"/>
    <w:bookmarkStart w:name="z73" w:id="68"/>
    <w:p>
      <w:pPr>
        <w:spacing w:after="0"/>
        <w:ind w:left="0"/>
        <w:jc w:val="both"/>
      </w:pPr>
      <w:r>
        <w:rPr>
          <w:rFonts w:ascii="Times New Roman"/>
          <w:b w:val="false"/>
          <w:i w:val="false"/>
          <w:color w:val="000000"/>
          <w:sz w:val="28"/>
        </w:rPr>
        <w:t xml:space="preserve">
      66) типовой учебный план технического и профессионального образования по специальности "Электрооборудование (по видам и отраслям)" согласно </w:t>
      </w:r>
      <w:r>
        <w:rPr>
          <w:rFonts w:ascii="Times New Roman"/>
          <w:b w:val="false"/>
          <w:i w:val="false"/>
          <w:color w:val="000000"/>
          <w:sz w:val="28"/>
        </w:rPr>
        <w:t>приложению 131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"Электрооборудование (по видам и отраслям)" согласно </w:t>
      </w:r>
      <w:r>
        <w:rPr>
          <w:rFonts w:ascii="Times New Roman"/>
          <w:b w:val="false"/>
          <w:i w:val="false"/>
          <w:color w:val="000000"/>
          <w:sz w:val="28"/>
        </w:rPr>
        <w:t>приложению 132</w:t>
      </w:r>
      <w:r>
        <w:rPr>
          <w:rFonts w:ascii="Times New Roman"/>
          <w:b w:val="false"/>
          <w:i w:val="false"/>
          <w:color w:val="000000"/>
          <w:sz w:val="28"/>
        </w:rPr>
        <w:t xml:space="preserve"> к настоящему приказу;</w:t>
      </w:r>
    </w:p>
    <w:bookmarkEnd w:id="68"/>
    <w:bookmarkStart w:name="z74" w:id="69"/>
    <w:p>
      <w:pPr>
        <w:spacing w:after="0"/>
        <w:ind w:left="0"/>
        <w:jc w:val="both"/>
      </w:pPr>
      <w:r>
        <w:rPr>
          <w:rFonts w:ascii="Times New Roman"/>
          <w:b w:val="false"/>
          <w:i w:val="false"/>
          <w:color w:val="000000"/>
          <w:sz w:val="28"/>
        </w:rPr>
        <w:t xml:space="preserve">
      67) типовой учебный план технического и профессионального образования по специальности "Электроснабжение (по отраслям)" согласно </w:t>
      </w:r>
      <w:r>
        <w:rPr>
          <w:rFonts w:ascii="Times New Roman"/>
          <w:b w:val="false"/>
          <w:i w:val="false"/>
          <w:color w:val="000000"/>
          <w:sz w:val="28"/>
        </w:rPr>
        <w:t>приложению 133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"Электроснабжение (по отраслям)" согласно </w:t>
      </w:r>
      <w:r>
        <w:rPr>
          <w:rFonts w:ascii="Times New Roman"/>
          <w:b w:val="false"/>
          <w:i w:val="false"/>
          <w:color w:val="000000"/>
          <w:sz w:val="28"/>
        </w:rPr>
        <w:t>приложению 134</w:t>
      </w:r>
      <w:r>
        <w:rPr>
          <w:rFonts w:ascii="Times New Roman"/>
          <w:b w:val="false"/>
          <w:i w:val="false"/>
          <w:color w:val="000000"/>
          <w:sz w:val="28"/>
        </w:rPr>
        <w:t xml:space="preserve"> к настоящему приказу;</w:t>
      </w:r>
    </w:p>
    <w:bookmarkEnd w:id="69"/>
    <w:bookmarkStart w:name="z75" w:id="70"/>
    <w:p>
      <w:pPr>
        <w:spacing w:after="0"/>
        <w:ind w:left="0"/>
        <w:jc w:val="both"/>
      </w:pPr>
      <w:r>
        <w:rPr>
          <w:rFonts w:ascii="Times New Roman"/>
          <w:b w:val="false"/>
          <w:i w:val="false"/>
          <w:color w:val="000000"/>
          <w:sz w:val="28"/>
        </w:rPr>
        <w:t xml:space="preserve">
      68) типовой учебный план технического и профессионального образования по специальности "Теплоэнергетические установки тепловых электрических станций" согласно </w:t>
      </w:r>
      <w:r>
        <w:rPr>
          <w:rFonts w:ascii="Times New Roman"/>
          <w:b w:val="false"/>
          <w:i w:val="false"/>
          <w:color w:val="000000"/>
          <w:sz w:val="28"/>
        </w:rPr>
        <w:t>приложению 135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"Теплоэнергетические установки тепловых электрических станций" согласно </w:t>
      </w:r>
      <w:r>
        <w:rPr>
          <w:rFonts w:ascii="Times New Roman"/>
          <w:b w:val="false"/>
          <w:i w:val="false"/>
          <w:color w:val="000000"/>
          <w:sz w:val="28"/>
        </w:rPr>
        <w:t>приложению 136</w:t>
      </w:r>
      <w:r>
        <w:rPr>
          <w:rFonts w:ascii="Times New Roman"/>
          <w:b w:val="false"/>
          <w:i w:val="false"/>
          <w:color w:val="000000"/>
          <w:sz w:val="28"/>
        </w:rPr>
        <w:t xml:space="preserve"> к настоящему приказу;</w:t>
      </w:r>
    </w:p>
    <w:bookmarkEnd w:id="70"/>
    <w:bookmarkStart w:name="z76" w:id="71"/>
    <w:p>
      <w:pPr>
        <w:spacing w:after="0"/>
        <w:ind w:left="0"/>
        <w:jc w:val="both"/>
      </w:pPr>
      <w:r>
        <w:rPr>
          <w:rFonts w:ascii="Times New Roman"/>
          <w:b w:val="false"/>
          <w:i w:val="false"/>
          <w:color w:val="000000"/>
          <w:sz w:val="28"/>
        </w:rPr>
        <w:t xml:space="preserve">
      69) типовой учебный план технического и профессионального образования по специальности "Теплотехническое оборудование и системы теплоснабжения (по видам)" согласно </w:t>
      </w:r>
      <w:r>
        <w:rPr>
          <w:rFonts w:ascii="Times New Roman"/>
          <w:b w:val="false"/>
          <w:i w:val="false"/>
          <w:color w:val="000000"/>
          <w:sz w:val="28"/>
        </w:rPr>
        <w:t>приложению 137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"Теплотехническое оборудование и системы теплоснабжения (по видам)" согласно </w:t>
      </w:r>
      <w:r>
        <w:rPr>
          <w:rFonts w:ascii="Times New Roman"/>
          <w:b w:val="false"/>
          <w:i w:val="false"/>
          <w:color w:val="000000"/>
          <w:sz w:val="28"/>
        </w:rPr>
        <w:t>приложению 138</w:t>
      </w:r>
      <w:r>
        <w:rPr>
          <w:rFonts w:ascii="Times New Roman"/>
          <w:b w:val="false"/>
          <w:i w:val="false"/>
          <w:color w:val="000000"/>
          <w:sz w:val="28"/>
        </w:rPr>
        <w:t xml:space="preserve"> к настоящему приказу;</w:t>
      </w:r>
    </w:p>
    <w:bookmarkEnd w:id="71"/>
    <w:bookmarkStart w:name="z77" w:id="72"/>
    <w:p>
      <w:pPr>
        <w:spacing w:after="0"/>
        <w:ind w:left="0"/>
        <w:jc w:val="both"/>
      </w:pPr>
      <w:r>
        <w:rPr>
          <w:rFonts w:ascii="Times New Roman"/>
          <w:b w:val="false"/>
          <w:i w:val="false"/>
          <w:color w:val="000000"/>
          <w:sz w:val="28"/>
        </w:rPr>
        <w:t xml:space="preserve">
      70) типовой учебный план технического и профессионального образования по специальности "Возобновляемая энергетика" согласно </w:t>
      </w:r>
      <w:r>
        <w:rPr>
          <w:rFonts w:ascii="Times New Roman"/>
          <w:b w:val="false"/>
          <w:i w:val="false"/>
          <w:color w:val="000000"/>
          <w:sz w:val="28"/>
        </w:rPr>
        <w:t>приложению 139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"Возобновляемая энергетика" согласно </w:t>
      </w:r>
      <w:r>
        <w:rPr>
          <w:rFonts w:ascii="Times New Roman"/>
          <w:b w:val="false"/>
          <w:i w:val="false"/>
          <w:color w:val="000000"/>
          <w:sz w:val="28"/>
        </w:rPr>
        <w:t>приложению 140</w:t>
      </w:r>
      <w:r>
        <w:rPr>
          <w:rFonts w:ascii="Times New Roman"/>
          <w:b w:val="false"/>
          <w:i w:val="false"/>
          <w:color w:val="000000"/>
          <w:sz w:val="28"/>
        </w:rPr>
        <w:t xml:space="preserve"> к настоящему приказу;</w:t>
      </w:r>
    </w:p>
    <w:bookmarkEnd w:id="72"/>
    <w:bookmarkStart w:name="z78" w:id="73"/>
    <w:p>
      <w:pPr>
        <w:spacing w:after="0"/>
        <w:ind w:left="0"/>
        <w:jc w:val="both"/>
      </w:pPr>
      <w:r>
        <w:rPr>
          <w:rFonts w:ascii="Times New Roman"/>
          <w:b w:val="false"/>
          <w:i w:val="false"/>
          <w:color w:val="000000"/>
          <w:sz w:val="28"/>
        </w:rPr>
        <w:t xml:space="preserve">
      71) типовой учебный план технического и профессионального образования по специальности "Электроснабжение, эксплуатация, техническое обслуживание и ремонт электротехнических систем железных дорог" согласно </w:t>
      </w:r>
      <w:r>
        <w:rPr>
          <w:rFonts w:ascii="Times New Roman"/>
          <w:b w:val="false"/>
          <w:i w:val="false"/>
          <w:color w:val="000000"/>
          <w:sz w:val="28"/>
        </w:rPr>
        <w:t>приложению 141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"Электроснабжение, эксплуатация, техническое обслуживание и ремонт электротехнических систем железных дорог" согласно </w:t>
      </w:r>
      <w:r>
        <w:rPr>
          <w:rFonts w:ascii="Times New Roman"/>
          <w:b w:val="false"/>
          <w:i w:val="false"/>
          <w:color w:val="000000"/>
          <w:sz w:val="28"/>
        </w:rPr>
        <w:t>приложению 142</w:t>
      </w:r>
      <w:r>
        <w:rPr>
          <w:rFonts w:ascii="Times New Roman"/>
          <w:b w:val="false"/>
          <w:i w:val="false"/>
          <w:color w:val="000000"/>
          <w:sz w:val="28"/>
        </w:rPr>
        <w:t xml:space="preserve"> к настоящему приказу;</w:t>
      </w:r>
    </w:p>
    <w:bookmarkEnd w:id="73"/>
    <w:bookmarkStart w:name="z79" w:id="74"/>
    <w:p>
      <w:pPr>
        <w:spacing w:after="0"/>
        <w:ind w:left="0"/>
        <w:jc w:val="both"/>
      </w:pPr>
      <w:r>
        <w:rPr>
          <w:rFonts w:ascii="Times New Roman"/>
          <w:b w:val="false"/>
          <w:i w:val="false"/>
          <w:color w:val="000000"/>
          <w:sz w:val="28"/>
        </w:rPr>
        <w:t xml:space="preserve">
      72) типовой учебный план технического и профессионального образования по специальности "Техническое обслуживание, ремонт и эксплуатация электромеханического оборудования (по видам и отраслям)" согласно </w:t>
      </w:r>
      <w:r>
        <w:rPr>
          <w:rFonts w:ascii="Times New Roman"/>
          <w:b w:val="false"/>
          <w:i w:val="false"/>
          <w:color w:val="000000"/>
          <w:sz w:val="28"/>
        </w:rPr>
        <w:t>приложению 143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"Техническое обслуживание, ремонт и эксплуатация электромеханического оборудования (по видам и отраслям)" согласно </w:t>
      </w:r>
      <w:r>
        <w:rPr>
          <w:rFonts w:ascii="Times New Roman"/>
          <w:b w:val="false"/>
          <w:i w:val="false"/>
          <w:color w:val="000000"/>
          <w:sz w:val="28"/>
        </w:rPr>
        <w:t>приложению 144</w:t>
      </w:r>
      <w:r>
        <w:rPr>
          <w:rFonts w:ascii="Times New Roman"/>
          <w:b w:val="false"/>
          <w:i w:val="false"/>
          <w:color w:val="000000"/>
          <w:sz w:val="28"/>
        </w:rPr>
        <w:t xml:space="preserve"> к настоящему приказу;</w:t>
      </w:r>
    </w:p>
    <w:bookmarkEnd w:id="74"/>
    <w:bookmarkStart w:name="z80" w:id="75"/>
    <w:p>
      <w:pPr>
        <w:spacing w:after="0"/>
        <w:ind w:left="0"/>
        <w:jc w:val="both"/>
      </w:pPr>
      <w:r>
        <w:rPr>
          <w:rFonts w:ascii="Times New Roman"/>
          <w:b w:val="false"/>
          <w:i w:val="false"/>
          <w:color w:val="000000"/>
          <w:sz w:val="28"/>
        </w:rPr>
        <w:t xml:space="preserve">
      73) типовой учебный план технического и профессионального образования по специальности "Автоматизация и управление технологическими процессами (по профилю)" согласно </w:t>
      </w:r>
      <w:r>
        <w:rPr>
          <w:rFonts w:ascii="Times New Roman"/>
          <w:b w:val="false"/>
          <w:i w:val="false"/>
          <w:color w:val="000000"/>
          <w:sz w:val="28"/>
        </w:rPr>
        <w:t>приложению 145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"Автоматизация и управление технологическими процессами (по профилю)" согласно </w:t>
      </w:r>
      <w:r>
        <w:rPr>
          <w:rFonts w:ascii="Times New Roman"/>
          <w:b w:val="false"/>
          <w:i w:val="false"/>
          <w:color w:val="000000"/>
          <w:sz w:val="28"/>
        </w:rPr>
        <w:t>приложению 146</w:t>
      </w:r>
      <w:r>
        <w:rPr>
          <w:rFonts w:ascii="Times New Roman"/>
          <w:b w:val="false"/>
          <w:i w:val="false"/>
          <w:color w:val="000000"/>
          <w:sz w:val="28"/>
        </w:rPr>
        <w:t xml:space="preserve"> к настоящему приказу;</w:t>
      </w:r>
    </w:p>
    <w:bookmarkEnd w:id="75"/>
    <w:bookmarkStart w:name="z81" w:id="76"/>
    <w:p>
      <w:pPr>
        <w:spacing w:after="0"/>
        <w:ind w:left="0"/>
        <w:jc w:val="both"/>
      </w:pPr>
      <w:r>
        <w:rPr>
          <w:rFonts w:ascii="Times New Roman"/>
          <w:b w:val="false"/>
          <w:i w:val="false"/>
          <w:color w:val="000000"/>
          <w:sz w:val="28"/>
        </w:rPr>
        <w:t xml:space="preserve">
      74) типовой учебный план технического и профессионального образования по специальности "Техническое обслуживание и ремонт автоматизированных систем производства (по отраслям)" согласно </w:t>
      </w:r>
      <w:r>
        <w:rPr>
          <w:rFonts w:ascii="Times New Roman"/>
          <w:b w:val="false"/>
          <w:i w:val="false"/>
          <w:color w:val="000000"/>
          <w:sz w:val="28"/>
        </w:rPr>
        <w:t>приложению 147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"Техническое обслуживание и ремонт автоматизированных систем производства (по отраслям)" согласно </w:t>
      </w:r>
      <w:r>
        <w:rPr>
          <w:rFonts w:ascii="Times New Roman"/>
          <w:b w:val="false"/>
          <w:i w:val="false"/>
          <w:color w:val="000000"/>
          <w:sz w:val="28"/>
        </w:rPr>
        <w:t>приложению 148</w:t>
      </w:r>
      <w:r>
        <w:rPr>
          <w:rFonts w:ascii="Times New Roman"/>
          <w:b w:val="false"/>
          <w:i w:val="false"/>
          <w:color w:val="000000"/>
          <w:sz w:val="28"/>
        </w:rPr>
        <w:t xml:space="preserve"> к настоящему приказу;</w:t>
      </w:r>
    </w:p>
    <w:bookmarkEnd w:id="76"/>
    <w:bookmarkStart w:name="z82" w:id="77"/>
    <w:p>
      <w:pPr>
        <w:spacing w:after="0"/>
        <w:ind w:left="0"/>
        <w:jc w:val="both"/>
      </w:pPr>
      <w:r>
        <w:rPr>
          <w:rFonts w:ascii="Times New Roman"/>
          <w:b w:val="false"/>
          <w:i w:val="false"/>
          <w:color w:val="000000"/>
          <w:sz w:val="28"/>
        </w:rPr>
        <w:t xml:space="preserve">
      75) типовой учебный план технического и профессионального образования по специальности "Мехатроника (по отраслям)" согласно </w:t>
      </w:r>
      <w:r>
        <w:rPr>
          <w:rFonts w:ascii="Times New Roman"/>
          <w:b w:val="false"/>
          <w:i w:val="false"/>
          <w:color w:val="000000"/>
          <w:sz w:val="28"/>
        </w:rPr>
        <w:t>приложению 149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"Мехатроника (по отраслям)" согласно </w:t>
      </w:r>
      <w:r>
        <w:rPr>
          <w:rFonts w:ascii="Times New Roman"/>
          <w:b w:val="false"/>
          <w:i w:val="false"/>
          <w:color w:val="000000"/>
          <w:sz w:val="28"/>
        </w:rPr>
        <w:t>приложению 150</w:t>
      </w:r>
      <w:r>
        <w:rPr>
          <w:rFonts w:ascii="Times New Roman"/>
          <w:b w:val="false"/>
          <w:i w:val="false"/>
          <w:color w:val="000000"/>
          <w:sz w:val="28"/>
        </w:rPr>
        <w:t xml:space="preserve"> к настоящему приказу;</w:t>
      </w:r>
    </w:p>
    <w:bookmarkEnd w:id="77"/>
    <w:bookmarkStart w:name="z83" w:id="78"/>
    <w:p>
      <w:pPr>
        <w:spacing w:after="0"/>
        <w:ind w:left="0"/>
        <w:jc w:val="both"/>
      </w:pPr>
      <w:r>
        <w:rPr>
          <w:rFonts w:ascii="Times New Roman"/>
          <w:b w:val="false"/>
          <w:i w:val="false"/>
          <w:color w:val="000000"/>
          <w:sz w:val="28"/>
        </w:rPr>
        <w:t xml:space="preserve">
      76) типовой учебный план технического и профессионального образования по специальности "Робототехника и встраиваемые системы (по отраслям)" согласно </w:t>
      </w:r>
      <w:r>
        <w:rPr>
          <w:rFonts w:ascii="Times New Roman"/>
          <w:b w:val="false"/>
          <w:i w:val="false"/>
          <w:color w:val="000000"/>
          <w:sz w:val="28"/>
        </w:rPr>
        <w:t>приложению 151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"Робототехника и встраиваемые системы (по отраслям)" согласно </w:t>
      </w:r>
      <w:r>
        <w:rPr>
          <w:rFonts w:ascii="Times New Roman"/>
          <w:b w:val="false"/>
          <w:i w:val="false"/>
          <w:color w:val="000000"/>
          <w:sz w:val="28"/>
        </w:rPr>
        <w:t>приложению 152</w:t>
      </w:r>
      <w:r>
        <w:rPr>
          <w:rFonts w:ascii="Times New Roman"/>
          <w:b w:val="false"/>
          <w:i w:val="false"/>
          <w:color w:val="000000"/>
          <w:sz w:val="28"/>
        </w:rPr>
        <w:t xml:space="preserve"> к настоящему приказу;</w:t>
      </w:r>
    </w:p>
    <w:bookmarkEnd w:id="78"/>
    <w:bookmarkStart w:name="z84" w:id="79"/>
    <w:p>
      <w:pPr>
        <w:spacing w:after="0"/>
        <w:ind w:left="0"/>
        <w:jc w:val="both"/>
      </w:pPr>
      <w:r>
        <w:rPr>
          <w:rFonts w:ascii="Times New Roman"/>
          <w:b w:val="false"/>
          <w:i w:val="false"/>
          <w:color w:val="000000"/>
          <w:sz w:val="28"/>
        </w:rPr>
        <w:t xml:space="preserve">
      77) типовой учебный план технического и профессионального образования по специальности "Цифровая техника (по видам)" согласно </w:t>
      </w:r>
      <w:r>
        <w:rPr>
          <w:rFonts w:ascii="Times New Roman"/>
          <w:b w:val="false"/>
          <w:i w:val="false"/>
          <w:color w:val="000000"/>
          <w:sz w:val="28"/>
        </w:rPr>
        <w:t>приложению 153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"Цифровая техника (по видам)" согласно </w:t>
      </w:r>
      <w:r>
        <w:rPr>
          <w:rFonts w:ascii="Times New Roman"/>
          <w:b w:val="false"/>
          <w:i w:val="false"/>
          <w:color w:val="000000"/>
          <w:sz w:val="28"/>
        </w:rPr>
        <w:t>приложению 154</w:t>
      </w:r>
      <w:r>
        <w:rPr>
          <w:rFonts w:ascii="Times New Roman"/>
          <w:b w:val="false"/>
          <w:i w:val="false"/>
          <w:color w:val="000000"/>
          <w:sz w:val="28"/>
        </w:rPr>
        <w:t xml:space="preserve"> к настоящему приказу;</w:t>
      </w:r>
    </w:p>
    <w:bookmarkEnd w:id="79"/>
    <w:bookmarkStart w:name="z85" w:id="80"/>
    <w:p>
      <w:pPr>
        <w:spacing w:after="0"/>
        <w:ind w:left="0"/>
        <w:jc w:val="both"/>
      </w:pPr>
      <w:r>
        <w:rPr>
          <w:rFonts w:ascii="Times New Roman"/>
          <w:b w:val="false"/>
          <w:i w:val="false"/>
          <w:color w:val="000000"/>
          <w:sz w:val="28"/>
        </w:rPr>
        <w:t xml:space="preserve">
      78) типовой учебный план технического и профессионального образования по специальности "Монтаж, техническое обслуживание и ремонт медицинской техники" согласно </w:t>
      </w:r>
      <w:r>
        <w:rPr>
          <w:rFonts w:ascii="Times New Roman"/>
          <w:b w:val="false"/>
          <w:i w:val="false"/>
          <w:color w:val="000000"/>
          <w:sz w:val="28"/>
        </w:rPr>
        <w:t>приложению 155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"Монтаж, техническое обслуживание и ремонт медицинской техники" согласно </w:t>
      </w:r>
      <w:r>
        <w:rPr>
          <w:rFonts w:ascii="Times New Roman"/>
          <w:b w:val="false"/>
          <w:i w:val="false"/>
          <w:color w:val="000000"/>
          <w:sz w:val="28"/>
        </w:rPr>
        <w:t>приложению 156</w:t>
      </w:r>
      <w:r>
        <w:rPr>
          <w:rFonts w:ascii="Times New Roman"/>
          <w:b w:val="false"/>
          <w:i w:val="false"/>
          <w:color w:val="000000"/>
          <w:sz w:val="28"/>
        </w:rPr>
        <w:t xml:space="preserve"> к настоящему приказу;</w:t>
      </w:r>
    </w:p>
    <w:bookmarkEnd w:id="80"/>
    <w:bookmarkStart w:name="z86" w:id="81"/>
    <w:p>
      <w:pPr>
        <w:spacing w:after="0"/>
        <w:ind w:left="0"/>
        <w:jc w:val="both"/>
      </w:pPr>
      <w:r>
        <w:rPr>
          <w:rFonts w:ascii="Times New Roman"/>
          <w:b w:val="false"/>
          <w:i w:val="false"/>
          <w:color w:val="000000"/>
          <w:sz w:val="28"/>
        </w:rPr>
        <w:t xml:space="preserve">
      79) типовой учебный план технического и профессионального образования по специальности "Автоматика, телемеханика и управление движением на железнодорожном транспорте" согласно </w:t>
      </w:r>
      <w:r>
        <w:rPr>
          <w:rFonts w:ascii="Times New Roman"/>
          <w:b w:val="false"/>
          <w:i w:val="false"/>
          <w:color w:val="000000"/>
          <w:sz w:val="28"/>
        </w:rPr>
        <w:t>приложению 157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"Автоматика, телемеханика и управление движением на железнодорожном транспорте" согласно </w:t>
      </w:r>
      <w:r>
        <w:rPr>
          <w:rFonts w:ascii="Times New Roman"/>
          <w:b w:val="false"/>
          <w:i w:val="false"/>
          <w:color w:val="000000"/>
          <w:sz w:val="28"/>
        </w:rPr>
        <w:t>приложению 158</w:t>
      </w:r>
      <w:r>
        <w:rPr>
          <w:rFonts w:ascii="Times New Roman"/>
          <w:b w:val="false"/>
          <w:i w:val="false"/>
          <w:color w:val="000000"/>
          <w:sz w:val="28"/>
        </w:rPr>
        <w:t xml:space="preserve"> к настоящему приказу;</w:t>
      </w:r>
    </w:p>
    <w:bookmarkEnd w:id="81"/>
    <w:bookmarkStart w:name="z87" w:id="82"/>
    <w:p>
      <w:pPr>
        <w:spacing w:after="0"/>
        <w:ind w:left="0"/>
        <w:jc w:val="both"/>
      </w:pPr>
      <w:r>
        <w:rPr>
          <w:rFonts w:ascii="Times New Roman"/>
          <w:b w:val="false"/>
          <w:i w:val="false"/>
          <w:color w:val="000000"/>
          <w:sz w:val="28"/>
        </w:rPr>
        <w:t xml:space="preserve">
      80) типовой учебный план технического и профессионального образования по специальности "Эксплуатация устройств оперативной технологической связи на железнодорожном транспорте" согласно </w:t>
      </w:r>
      <w:r>
        <w:rPr>
          <w:rFonts w:ascii="Times New Roman"/>
          <w:b w:val="false"/>
          <w:i w:val="false"/>
          <w:color w:val="000000"/>
          <w:sz w:val="28"/>
        </w:rPr>
        <w:t>приложению 159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"Эксплуатация устройств оперативной технологической связи на железнодорожном транспорте" согласно </w:t>
      </w:r>
      <w:r>
        <w:rPr>
          <w:rFonts w:ascii="Times New Roman"/>
          <w:b w:val="false"/>
          <w:i w:val="false"/>
          <w:color w:val="000000"/>
          <w:sz w:val="28"/>
        </w:rPr>
        <w:t>приложению 160</w:t>
      </w:r>
      <w:r>
        <w:rPr>
          <w:rFonts w:ascii="Times New Roman"/>
          <w:b w:val="false"/>
          <w:i w:val="false"/>
          <w:color w:val="000000"/>
          <w:sz w:val="28"/>
        </w:rPr>
        <w:t xml:space="preserve"> к настоящему приказу;</w:t>
      </w:r>
    </w:p>
    <w:bookmarkEnd w:id="82"/>
    <w:bookmarkStart w:name="z88" w:id="83"/>
    <w:p>
      <w:pPr>
        <w:spacing w:after="0"/>
        <w:ind w:left="0"/>
        <w:jc w:val="both"/>
      </w:pPr>
      <w:r>
        <w:rPr>
          <w:rFonts w:ascii="Times New Roman"/>
          <w:b w:val="false"/>
          <w:i w:val="false"/>
          <w:color w:val="000000"/>
          <w:sz w:val="28"/>
        </w:rPr>
        <w:t xml:space="preserve">
      81) типовой учебный план технического и профессионального образования по специальности "Радиотехника, электроника и телекоммуникации" согласно </w:t>
      </w:r>
      <w:r>
        <w:rPr>
          <w:rFonts w:ascii="Times New Roman"/>
          <w:b w:val="false"/>
          <w:i w:val="false"/>
          <w:color w:val="000000"/>
          <w:sz w:val="28"/>
        </w:rPr>
        <w:t>приложению 161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"Радиотехника, электроника и телекоммуникации" согласно </w:t>
      </w:r>
      <w:r>
        <w:rPr>
          <w:rFonts w:ascii="Times New Roman"/>
          <w:b w:val="false"/>
          <w:i w:val="false"/>
          <w:color w:val="000000"/>
          <w:sz w:val="28"/>
        </w:rPr>
        <w:t>приложению 162</w:t>
      </w:r>
      <w:r>
        <w:rPr>
          <w:rFonts w:ascii="Times New Roman"/>
          <w:b w:val="false"/>
          <w:i w:val="false"/>
          <w:color w:val="000000"/>
          <w:sz w:val="28"/>
        </w:rPr>
        <w:t xml:space="preserve"> к настоящему приказу;</w:t>
      </w:r>
    </w:p>
    <w:bookmarkEnd w:id="83"/>
    <w:bookmarkStart w:name="z89" w:id="84"/>
    <w:p>
      <w:pPr>
        <w:spacing w:after="0"/>
        <w:ind w:left="0"/>
        <w:jc w:val="both"/>
      </w:pPr>
      <w:r>
        <w:rPr>
          <w:rFonts w:ascii="Times New Roman"/>
          <w:b w:val="false"/>
          <w:i w:val="false"/>
          <w:color w:val="000000"/>
          <w:sz w:val="28"/>
        </w:rPr>
        <w:t xml:space="preserve">
      82) типовой учебный план технического и профессионального образования по специальности "Почтовая связь" согласно </w:t>
      </w:r>
      <w:r>
        <w:rPr>
          <w:rFonts w:ascii="Times New Roman"/>
          <w:b w:val="false"/>
          <w:i w:val="false"/>
          <w:color w:val="000000"/>
          <w:sz w:val="28"/>
        </w:rPr>
        <w:t>приложению 163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"Почтовая связь" согласно </w:t>
      </w:r>
      <w:r>
        <w:rPr>
          <w:rFonts w:ascii="Times New Roman"/>
          <w:b w:val="false"/>
          <w:i w:val="false"/>
          <w:color w:val="000000"/>
          <w:sz w:val="28"/>
        </w:rPr>
        <w:t>приложению 164</w:t>
      </w:r>
      <w:r>
        <w:rPr>
          <w:rFonts w:ascii="Times New Roman"/>
          <w:b w:val="false"/>
          <w:i w:val="false"/>
          <w:color w:val="000000"/>
          <w:sz w:val="28"/>
        </w:rPr>
        <w:t xml:space="preserve"> к настоящему приказу;</w:t>
      </w:r>
    </w:p>
    <w:bookmarkEnd w:id="84"/>
    <w:bookmarkStart w:name="z90" w:id="85"/>
    <w:p>
      <w:pPr>
        <w:spacing w:after="0"/>
        <w:ind w:left="0"/>
        <w:jc w:val="both"/>
      </w:pPr>
      <w:r>
        <w:rPr>
          <w:rFonts w:ascii="Times New Roman"/>
          <w:b w:val="false"/>
          <w:i w:val="false"/>
          <w:color w:val="000000"/>
          <w:sz w:val="28"/>
        </w:rPr>
        <w:t xml:space="preserve">
      83) типовой учебный план технического и профессионального образования по специальности "Технология машиностроения (по видам)" согласно </w:t>
      </w:r>
      <w:r>
        <w:rPr>
          <w:rFonts w:ascii="Times New Roman"/>
          <w:b w:val="false"/>
          <w:i w:val="false"/>
          <w:color w:val="000000"/>
          <w:sz w:val="28"/>
        </w:rPr>
        <w:t>приложению 165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"Технология машиностроения (по видам)" согласно </w:t>
      </w:r>
      <w:r>
        <w:rPr>
          <w:rFonts w:ascii="Times New Roman"/>
          <w:b w:val="false"/>
          <w:i w:val="false"/>
          <w:color w:val="000000"/>
          <w:sz w:val="28"/>
        </w:rPr>
        <w:t>приложению 166</w:t>
      </w:r>
      <w:r>
        <w:rPr>
          <w:rFonts w:ascii="Times New Roman"/>
          <w:b w:val="false"/>
          <w:i w:val="false"/>
          <w:color w:val="000000"/>
          <w:sz w:val="28"/>
        </w:rPr>
        <w:t xml:space="preserve"> к настоящему приказу;</w:t>
      </w:r>
    </w:p>
    <w:bookmarkEnd w:id="85"/>
    <w:bookmarkStart w:name="z91" w:id="86"/>
    <w:p>
      <w:pPr>
        <w:spacing w:after="0"/>
        <w:ind w:left="0"/>
        <w:jc w:val="both"/>
      </w:pPr>
      <w:r>
        <w:rPr>
          <w:rFonts w:ascii="Times New Roman"/>
          <w:b w:val="false"/>
          <w:i w:val="false"/>
          <w:color w:val="000000"/>
          <w:sz w:val="28"/>
        </w:rPr>
        <w:t xml:space="preserve">
      84) типовой учебный план технического и профессионального образования по специальности "Точное машиностроение" согласно </w:t>
      </w:r>
      <w:r>
        <w:rPr>
          <w:rFonts w:ascii="Times New Roman"/>
          <w:b w:val="false"/>
          <w:i w:val="false"/>
          <w:color w:val="000000"/>
          <w:sz w:val="28"/>
        </w:rPr>
        <w:t>приложению 167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"Точное машиностроение" согласно </w:t>
      </w:r>
      <w:r>
        <w:rPr>
          <w:rFonts w:ascii="Times New Roman"/>
          <w:b w:val="false"/>
          <w:i w:val="false"/>
          <w:color w:val="000000"/>
          <w:sz w:val="28"/>
        </w:rPr>
        <w:t>приложению 168</w:t>
      </w:r>
      <w:r>
        <w:rPr>
          <w:rFonts w:ascii="Times New Roman"/>
          <w:b w:val="false"/>
          <w:i w:val="false"/>
          <w:color w:val="000000"/>
          <w:sz w:val="28"/>
        </w:rPr>
        <w:t xml:space="preserve"> к настоящему приказу;</w:t>
      </w:r>
    </w:p>
    <w:bookmarkEnd w:id="86"/>
    <w:bookmarkStart w:name="z92" w:id="87"/>
    <w:p>
      <w:pPr>
        <w:spacing w:after="0"/>
        <w:ind w:left="0"/>
        <w:jc w:val="both"/>
      </w:pPr>
      <w:r>
        <w:rPr>
          <w:rFonts w:ascii="Times New Roman"/>
          <w:b w:val="false"/>
          <w:i w:val="false"/>
          <w:color w:val="000000"/>
          <w:sz w:val="28"/>
        </w:rPr>
        <w:t xml:space="preserve">
      85) типовой учебный план технического и профессионального образования по специальности "Токарное дело (по видам)" согласно </w:t>
      </w:r>
      <w:r>
        <w:rPr>
          <w:rFonts w:ascii="Times New Roman"/>
          <w:b w:val="false"/>
          <w:i w:val="false"/>
          <w:color w:val="000000"/>
          <w:sz w:val="28"/>
        </w:rPr>
        <w:t>приложению 169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"Токарное дело (по видам)" согласно </w:t>
      </w:r>
      <w:r>
        <w:rPr>
          <w:rFonts w:ascii="Times New Roman"/>
          <w:b w:val="false"/>
          <w:i w:val="false"/>
          <w:color w:val="000000"/>
          <w:sz w:val="28"/>
        </w:rPr>
        <w:t>приложению 170</w:t>
      </w:r>
      <w:r>
        <w:rPr>
          <w:rFonts w:ascii="Times New Roman"/>
          <w:b w:val="false"/>
          <w:i w:val="false"/>
          <w:color w:val="000000"/>
          <w:sz w:val="28"/>
        </w:rPr>
        <w:t xml:space="preserve"> к настоящему приказу;</w:t>
      </w:r>
    </w:p>
    <w:bookmarkEnd w:id="87"/>
    <w:bookmarkStart w:name="z93" w:id="88"/>
    <w:p>
      <w:pPr>
        <w:spacing w:after="0"/>
        <w:ind w:left="0"/>
        <w:jc w:val="both"/>
      </w:pPr>
      <w:r>
        <w:rPr>
          <w:rFonts w:ascii="Times New Roman"/>
          <w:b w:val="false"/>
          <w:i w:val="false"/>
          <w:color w:val="000000"/>
          <w:sz w:val="28"/>
        </w:rPr>
        <w:t xml:space="preserve">
      86) типовой учебный план технического и профессионального образования по специальности "Металлообработка (по видам)" согласно </w:t>
      </w:r>
      <w:r>
        <w:rPr>
          <w:rFonts w:ascii="Times New Roman"/>
          <w:b w:val="false"/>
          <w:i w:val="false"/>
          <w:color w:val="000000"/>
          <w:sz w:val="28"/>
        </w:rPr>
        <w:t>приложению 171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"Металлообработка (по видам)" согласно </w:t>
      </w:r>
      <w:r>
        <w:rPr>
          <w:rFonts w:ascii="Times New Roman"/>
          <w:b w:val="false"/>
          <w:i w:val="false"/>
          <w:color w:val="000000"/>
          <w:sz w:val="28"/>
        </w:rPr>
        <w:t>приложению 172</w:t>
      </w:r>
      <w:r>
        <w:rPr>
          <w:rFonts w:ascii="Times New Roman"/>
          <w:b w:val="false"/>
          <w:i w:val="false"/>
          <w:color w:val="000000"/>
          <w:sz w:val="28"/>
        </w:rPr>
        <w:t xml:space="preserve"> к настоящему приказу;</w:t>
      </w:r>
    </w:p>
    <w:bookmarkEnd w:id="88"/>
    <w:bookmarkStart w:name="z94" w:id="89"/>
    <w:p>
      <w:pPr>
        <w:spacing w:after="0"/>
        <w:ind w:left="0"/>
        <w:jc w:val="both"/>
      </w:pPr>
      <w:r>
        <w:rPr>
          <w:rFonts w:ascii="Times New Roman"/>
          <w:b w:val="false"/>
          <w:i w:val="false"/>
          <w:color w:val="000000"/>
          <w:sz w:val="28"/>
        </w:rPr>
        <w:t xml:space="preserve">
      87) типовой учебный план технического и профессионального образования по специальности "Сварочное дело (по видам)" согласно </w:t>
      </w:r>
      <w:r>
        <w:rPr>
          <w:rFonts w:ascii="Times New Roman"/>
          <w:b w:val="false"/>
          <w:i w:val="false"/>
          <w:color w:val="000000"/>
          <w:sz w:val="28"/>
        </w:rPr>
        <w:t>приложению 173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"Сварочное дело (по видам)" согласно </w:t>
      </w:r>
      <w:r>
        <w:rPr>
          <w:rFonts w:ascii="Times New Roman"/>
          <w:b w:val="false"/>
          <w:i w:val="false"/>
          <w:color w:val="000000"/>
          <w:sz w:val="28"/>
        </w:rPr>
        <w:t>приложению 174</w:t>
      </w:r>
      <w:r>
        <w:rPr>
          <w:rFonts w:ascii="Times New Roman"/>
          <w:b w:val="false"/>
          <w:i w:val="false"/>
          <w:color w:val="000000"/>
          <w:sz w:val="28"/>
        </w:rPr>
        <w:t xml:space="preserve"> к настоящему приказу;</w:t>
      </w:r>
    </w:p>
    <w:bookmarkEnd w:id="89"/>
    <w:bookmarkStart w:name="z95" w:id="90"/>
    <w:p>
      <w:pPr>
        <w:spacing w:after="0"/>
        <w:ind w:left="0"/>
        <w:jc w:val="both"/>
      </w:pPr>
      <w:r>
        <w:rPr>
          <w:rFonts w:ascii="Times New Roman"/>
          <w:b w:val="false"/>
          <w:i w:val="false"/>
          <w:color w:val="000000"/>
          <w:sz w:val="28"/>
        </w:rPr>
        <w:t xml:space="preserve">
      88) типовой учебный план технического и профессионального образования по специальности "Слесарное дело (по отраслям и видам)" согласно </w:t>
      </w:r>
      <w:r>
        <w:rPr>
          <w:rFonts w:ascii="Times New Roman"/>
          <w:b w:val="false"/>
          <w:i w:val="false"/>
          <w:color w:val="000000"/>
          <w:sz w:val="28"/>
        </w:rPr>
        <w:t>приложению 175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"Слесарное дело (по отраслям и видам)" согласно </w:t>
      </w:r>
      <w:r>
        <w:rPr>
          <w:rFonts w:ascii="Times New Roman"/>
          <w:b w:val="false"/>
          <w:i w:val="false"/>
          <w:color w:val="000000"/>
          <w:sz w:val="28"/>
        </w:rPr>
        <w:t>приложению 176</w:t>
      </w:r>
      <w:r>
        <w:rPr>
          <w:rFonts w:ascii="Times New Roman"/>
          <w:b w:val="false"/>
          <w:i w:val="false"/>
          <w:color w:val="000000"/>
          <w:sz w:val="28"/>
        </w:rPr>
        <w:t xml:space="preserve"> к настоящему приказу;</w:t>
      </w:r>
    </w:p>
    <w:bookmarkEnd w:id="90"/>
    <w:bookmarkStart w:name="z96" w:id="91"/>
    <w:p>
      <w:pPr>
        <w:spacing w:after="0"/>
        <w:ind w:left="0"/>
        <w:jc w:val="both"/>
      </w:pPr>
      <w:r>
        <w:rPr>
          <w:rFonts w:ascii="Times New Roman"/>
          <w:b w:val="false"/>
          <w:i w:val="false"/>
          <w:color w:val="000000"/>
          <w:sz w:val="28"/>
        </w:rPr>
        <w:t xml:space="preserve">
      89) типовой учебный план технического и профессионального образования по специальности "Грузоподъемные машины и транспортеры" согласно </w:t>
      </w:r>
      <w:r>
        <w:rPr>
          <w:rFonts w:ascii="Times New Roman"/>
          <w:b w:val="false"/>
          <w:i w:val="false"/>
          <w:color w:val="000000"/>
          <w:sz w:val="28"/>
        </w:rPr>
        <w:t>приложению 177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"Грузоподъемные машины и транспортеры" согласно </w:t>
      </w:r>
      <w:r>
        <w:rPr>
          <w:rFonts w:ascii="Times New Roman"/>
          <w:b w:val="false"/>
          <w:i w:val="false"/>
          <w:color w:val="000000"/>
          <w:sz w:val="28"/>
        </w:rPr>
        <w:t>приложению 178</w:t>
      </w:r>
      <w:r>
        <w:rPr>
          <w:rFonts w:ascii="Times New Roman"/>
          <w:b w:val="false"/>
          <w:i w:val="false"/>
          <w:color w:val="000000"/>
          <w:sz w:val="28"/>
        </w:rPr>
        <w:t xml:space="preserve"> к настоящему приказу;</w:t>
      </w:r>
    </w:p>
    <w:bookmarkEnd w:id="91"/>
    <w:bookmarkStart w:name="z97" w:id="92"/>
    <w:p>
      <w:pPr>
        <w:spacing w:after="0"/>
        <w:ind w:left="0"/>
        <w:jc w:val="both"/>
      </w:pPr>
      <w:r>
        <w:rPr>
          <w:rFonts w:ascii="Times New Roman"/>
          <w:b w:val="false"/>
          <w:i w:val="false"/>
          <w:color w:val="000000"/>
          <w:sz w:val="28"/>
        </w:rPr>
        <w:t xml:space="preserve">
      90) типовой учебный план технического и профессионального образования по специальности "Геологоразведочное оборудование" согласно </w:t>
      </w:r>
      <w:r>
        <w:rPr>
          <w:rFonts w:ascii="Times New Roman"/>
          <w:b w:val="false"/>
          <w:i w:val="false"/>
          <w:color w:val="000000"/>
          <w:sz w:val="28"/>
        </w:rPr>
        <w:t>приложению 179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"Геологоразведочное оборудование" согласно </w:t>
      </w:r>
      <w:r>
        <w:rPr>
          <w:rFonts w:ascii="Times New Roman"/>
          <w:b w:val="false"/>
          <w:i w:val="false"/>
          <w:color w:val="000000"/>
          <w:sz w:val="28"/>
        </w:rPr>
        <w:t>приложению 180</w:t>
      </w:r>
      <w:r>
        <w:rPr>
          <w:rFonts w:ascii="Times New Roman"/>
          <w:b w:val="false"/>
          <w:i w:val="false"/>
          <w:color w:val="000000"/>
          <w:sz w:val="28"/>
        </w:rPr>
        <w:t xml:space="preserve"> к настоящему приказу;</w:t>
      </w:r>
    </w:p>
    <w:bookmarkEnd w:id="92"/>
    <w:bookmarkStart w:name="z98" w:id="93"/>
    <w:p>
      <w:pPr>
        <w:spacing w:after="0"/>
        <w:ind w:left="0"/>
        <w:jc w:val="both"/>
      </w:pPr>
      <w:r>
        <w:rPr>
          <w:rFonts w:ascii="Times New Roman"/>
          <w:b w:val="false"/>
          <w:i w:val="false"/>
          <w:color w:val="000000"/>
          <w:sz w:val="28"/>
        </w:rPr>
        <w:t xml:space="preserve">
      91) типовой учебный план технического и профессионального образования по специальности "Монтаж и эксплуатация холодильно-компрессорных машин и установок" согласно </w:t>
      </w:r>
      <w:r>
        <w:rPr>
          <w:rFonts w:ascii="Times New Roman"/>
          <w:b w:val="false"/>
          <w:i w:val="false"/>
          <w:color w:val="000000"/>
          <w:sz w:val="28"/>
        </w:rPr>
        <w:t>приложению 181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"Монтаж и эксплуатация холодильно-компрессорных машин и установок" согласно </w:t>
      </w:r>
      <w:r>
        <w:rPr>
          <w:rFonts w:ascii="Times New Roman"/>
          <w:b w:val="false"/>
          <w:i w:val="false"/>
          <w:color w:val="000000"/>
          <w:sz w:val="28"/>
        </w:rPr>
        <w:t>приложению 182</w:t>
      </w:r>
      <w:r>
        <w:rPr>
          <w:rFonts w:ascii="Times New Roman"/>
          <w:b w:val="false"/>
          <w:i w:val="false"/>
          <w:color w:val="000000"/>
          <w:sz w:val="28"/>
        </w:rPr>
        <w:t xml:space="preserve"> к настоящему приказу;</w:t>
      </w:r>
    </w:p>
    <w:bookmarkEnd w:id="93"/>
    <w:bookmarkStart w:name="z99" w:id="94"/>
    <w:p>
      <w:pPr>
        <w:spacing w:after="0"/>
        <w:ind w:left="0"/>
        <w:jc w:val="both"/>
      </w:pPr>
      <w:r>
        <w:rPr>
          <w:rFonts w:ascii="Times New Roman"/>
          <w:b w:val="false"/>
          <w:i w:val="false"/>
          <w:color w:val="000000"/>
          <w:sz w:val="28"/>
        </w:rPr>
        <w:t xml:space="preserve">
      92) типовой учебный план технического и профессионального образования по специальности "Эксплуатация, техническое обслуживание и ремонт оборудования полиграфического производства" согласно </w:t>
      </w:r>
      <w:r>
        <w:rPr>
          <w:rFonts w:ascii="Times New Roman"/>
          <w:b w:val="false"/>
          <w:i w:val="false"/>
          <w:color w:val="000000"/>
          <w:sz w:val="28"/>
        </w:rPr>
        <w:t>приложению 183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"Эксплуатация, техническое обслуживание и ремонт оборудования полиграфического производства" согласно </w:t>
      </w:r>
      <w:r>
        <w:rPr>
          <w:rFonts w:ascii="Times New Roman"/>
          <w:b w:val="false"/>
          <w:i w:val="false"/>
          <w:color w:val="000000"/>
          <w:sz w:val="28"/>
        </w:rPr>
        <w:t>приложению 184</w:t>
      </w:r>
      <w:r>
        <w:rPr>
          <w:rFonts w:ascii="Times New Roman"/>
          <w:b w:val="false"/>
          <w:i w:val="false"/>
          <w:color w:val="000000"/>
          <w:sz w:val="28"/>
        </w:rPr>
        <w:t xml:space="preserve"> к настоящему приказу;</w:t>
      </w:r>
    </w:p>
    <w:bookmarkEnd w:id="94"/>
    <w:bookmarkStart w:name="z100" w:id="95"/>
    <w:p>
      <w:pPr>
        <w:spacing w:after="0"/>
        <w:ind w:left="0"/>
        <w:jc w:val="both"/>
      </w:pPr>
      <w:r>
        <w:rPr>
          <w:rFonts w:ascii="Times New Roman"/>
          <w:b w:val="false"/>
          <w:i w:val="false"/>
          <w:color w:val="000000"/>
          <w:sz w:val="28"/>
        </w:rPr>
        <w:t xml:space="preserve">
      93) типовой учебный план технического и профессионального образования по специальности "Эксплуатация и техническое обслуживание машин и оборудования (по отраслям промышленности)" согласно </w:t>
      </w:r>
      <w:r>
        <w:rPr>
          <w:rFonts w:ascii="Times New Roman"/>
          <w:b w:val="false"/>
          <w:i w:val="false"/>
          <w:color w:val="000000"/>
          <w:sz w:val="28"/>
        </w:rPr>
        <w:t>приложению 185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"Эксплуатация и техническое обслуживание машин и оборудования (по отраслям промышленности)" согласно </w:t>
      </w:r>
      <w:r>
        <w:rPr>
          <w:rFonts w:ascii="Times New Roman"/>
          <w:b w:val="false"/>
          <w:i w:val="false"/>
          <w:color w:val="000000"/>
          <w:sz w:val="28"/>
        </w:rPr>
        <w:t>приложению 186</w:t>
      </w:r>
      <w:r>
        <w:rPr>
          <w:rFonts w:ascii="Times New Roman"/>
          <w:b w:val="false"/>
          <w:i w:val="false"/>
          <w:color w:val="000000"/>
          <w:sz w:val="28"/>
        </w:rPr>
        <w:t xml:space="preserve"> к настоящему приказу;</w:t>
      </w:r>
    </w:p>
    <w:bookmarkEnd w:id="95"/>
    <w:bookmarkStart w:name="z101" w:id="96"/>
    <w:p>
      <w:pPr>
        <w:spacing w:after="0"/>
        <w:ind w:left="0"/>
        <w:jc w:val="both"/>
      </w:pPr>
      <w:r>
        <w:rPr>
          <w:rFonts w:ascii="Times New Roman"/>
          <w:b w:val="false"/>
          <w:i w:val="false"/>
          <w:color w:val="000000"/>
          <w:sz w:val="28"/>
        </w:rPr>
        <w:t xml:space="preserve">
      94) типовой учебный план технического и профессионального образования по специальности "Литейное производство" согласно </w:t>
      </w:r>
      <w:r>
        <w:rPr>
          <w:rFonts w:ascii="Times New Roman"/>
          <w:b w:val="false"/>
          <w:i w:val="false"/>
          <w:color w:val="000000"/>
          <w:sz w:val="28"/>
        </w:rPr>
        <w:t>приложению 187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"Литейное производство" согласно </w:t>
      </w:r>
      <w:r>
        <w:rPr>
          <w:rFonts w:ascii="Times New Roman"/>
          <w:b w:val="false"/>
          <w:i w:val="false"/>
          <w:color w:val="000000"/>
          <w:sz w:val="28"/>
        </w:rPr>
        <w:t>приложению 188</w:t>
      </w:r>
      <w:r>
        <w:rPr>
          <w:rFonts w:ascii="Times New Roman"/>
          <w:b w:val="false"/>
          <w:i w:val="false"/>
          <w:color w:val="000000"/>
          <w:sz w:val="28"/>
        </w:rPr>
        <w:t xml:space="preserve"> к настоящему приказу;</w:t>
      </w:r>
    </w:p>
    <w:bookmarkEnd w:id="96"/>
    <w:bookmarkStart w:name="z102" w:id="97"/>
    <w:p>
      <w:pPr>
        <w:spacing w:after="0"/>
        <w:ind w:left="0"/>
        <w:jc w:val="both"/>
      </w:pPr>
      <w:r>
        <w:rPr>
          <w:rFonts w:ascii="Times New Roman"/>
          <w:b w:val="false"/>
          <w:i w:val="false"/>
          <w:color w:val="000000"/>
          <w:sz w:val="28"/>
        </w:rPr>
        <w:t xml:space="preserve">
      95) типовой учебный план технического и профессионального образования по специальности "Металлургия черных металлов" согласно </w:t>
      </w:r>
      <w:r>
        <w:rPr>
          <w:rFonts w:ascii="Times New Roman"/>
          <w:b w:val="false"/>
          <w:i w:val="false"/>
          <w:color w:val="000000"/>
          <w:sz w:val="28"/>
        </w:rPr>
        <w:t>приложению 189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"Металлургия черных металлов" согласно </w:t>
      </w:r>
      <w:r>
        <w:rPr>
          <w:rFonts w:ascii="Times New Roman"/>
          <w:b w:val="false"/>
          <w:i w:val="false"/>
          <w:color w:val="000000"/>
          <w:sz w:val="28"/>
        </w:rPr>
        <w:t>приложению 190</w:t>
      </w:r>
      <w:r>
        <w:rPr>
          <w:rFonts w:ascii="Times New Roman"/>
          <w:b w:val="false"/>
          <w:i w:val="false"/>
          <w:color w:val="000000"/>
          <w:sz w:val="28"/>
        </w:rPr>
        <w:t xml:space="preserve"> к настоящему приказу;</w:t>
      </w:r>
    </w:p>
    <w:bookmarkEnd w:id="97"/>
    <w:bookmarkStart w:name="z103" w:id="98"/>
    <w:p>
      <w:pPr>
        <w:spacing w:after="0"/>
        <w:ind w:left="0"/>
        <w:jc w:val="both"/>
      </w:pPr>
      <w:r>
        <w:rPr>
          <w:rFonts w:ascii="Times New Roman"/>
          <w:b w:val="false"/>
          <w:i w:val="false"/>
          <w:color w:val="000000"/>
          <w:sz w:val="28"/>
        </w:rPr>
        <w:t xml:space="preserve">
      96) типовой учебный план технического и профессионального образования по специальности "Металлургия цветных металлов" согласно </w:t>
      </w:r>
      <w:r>
        <w:rPr>
          <w:rFonts w:ascii="Times New Roman"/>
          <w:b w:val="false"/>
          <w:i w:val="false"/>
          <w:color w:val="000000"/>
          <w:sz w:val="28"/>
        </w:rPr>
        <w:t>приложению 191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"Металлургия цветных металлов" согласно </w:t>
      </w:r>
      <w:r>
        <w:rPr>
          <w:rFonts w:ascii="Times New Roman"/>
          <w:b w:val="false"/>
          <w:i w:val="false"/>
          <w:color w:val="000000"/>
          <w:sz w:val="28"/>
        </w:rPr>
        <w:t>приложению 192</w:t>
      </w:r>
      <w:r>
        <w:rPr>
          <w:rFonts w:ascii="Times New Roman"/>
          <w:b w:val="false"/>
          <w:i w:val="false"/>
          <w:color w:val="000000"/>
          <w:sz w:val="28"/>
        </w:rPr>
        <w:t xml:space="preserve"> к настоящему приказу;</w:t>
      </w:r>
    </w:p>
    <w:bookmarkEnd w:id="98"/>
    <w:bookmarkStart w:name="z104" w:id="99"/>
    <w:p>
      <w:pPr>
        <w:spacing w:after="0"/>
        <w:ind w:left="0"/>
        <w:jc w:val="both"/>
      </w:pPr>
      <w:r>
        <w:rPr>
          <w:rFonts w:ascii="Times New Roman"/>
          <w:b w:val="false"/>
          <w:i w:val="false"/>
          <w:color w:val="000000"/>
          <w:sz w:val="28"/>
        </w:rPr>
        <w:t xml:space="preserve">
      97) типовой учебный план технического и профессионального образования по специальности "Техническое обслуживание и ремонт доменной печи" согласно </w:t>
      </w:r>
      <w:r>
        <w:rPr>
          <w:rFonts w:ascii="Times New Roman"/>
          <w:b w:val="false"/>
          <w:i w:val="false"/>
          <w:color w:val="000000"/>
          <w:sz w:val="28"/>
        </w:rPr>
        <w:t>приложению 193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"Техническое обслуживание и ремонт доменной печи" согласно </w:t>
      </w:r>
      <w:r>
        <w:rPr>
          <w:rFonts w:ascii="Times New Roman"/>
          <w:b w:val="false"/>
          <w:i w:val="false"/>
          <w:color w:val="000000"/>
          <w:sz w:val="28"/>
        </w:rPr>
        <w:t>приложению 194</w:t>
      </w:r>
      <w:r>
        <w:rPr>
          <w:rFonts w:ascii="Times New Roman"/>
          <w:b w:val="false"/>
          <w:i w:val="false"/>
          <w:color w:val="000000"/>
          <w:sz w:val="28"/>
        </w:rPr>
        <w:t xml:space="preserve"> к настоящему приказу;</w:t>
      </w:r>
    </w:p>
    <w:bookmarkEnd w:id="99"/>
    <w:bookmarkStart w:name="z105" w:id="100"/>
    <w:p>
      <w:pPr>
        <w:spacing w:after="0"/>
        <w:ind w:left="0"/>
        <w:jc w:val="both"/>
      </w:pPr>
      <w:r>
        <w:rPr>
          <w:rFonts w:ascii="Times New Roman"/>
          <w:b w:val="false"/>
          <w:i w:val="false"/>
          <w:color w:val="000000"/>
          <w:sz w:val="28"/>
        </w:rPr>
        <w:t xml:space="preserve">
      98) типовой учебный план технического и профессионального образования по специальности "Внепечная обработка стали" согласно </w:t>
      </w:r>
      <w:r>
        <w:rPr>
          <w:rFonts w:ascii="Times New Roman"/>
          <w:b w:val="false"/>
          <w:i w:val="false"/>
          <w:color w:val="000000"/>
          <w:sz w:val="28"/>
        </w:rPr>
        <w:t>приложению 195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"Внепечная обработка стали" согласно </w:t>
      </w:r>
      <w:r>
        <w:rPr>
          <w:rFonts w:ascii="Times New Roman"/>
          <w:b w:val="false"/>
          <w:i w:val="false"/>
          <w:color w:val="000000"/>
          <w:sz w:val="28"/>
        </w:rPr>
        <w:t>приложению 196</w:t>
      </w:r>
      <w:r>
        <w:rPr>
          <w:rFonts w:ascii="Times New Roman"/>
          <w:b w:val="false"/>
          <w:i w:val="false"/>
          <w:color w:val="000000"/>
          <w:sz w:val="28"/>
        </w:rPr>
        <w:t xml:space="preserve"> к настоящему приказу;</w:t>
      </w:r>
    </w:p>
    <w:bookmarkEnd w:id="100"/>
    <w:bookmarkStart w:name="z106" w:id="101"/>
    <w:p>
      <w:pPr>
        <w:spacing w:after="0"/>
        <w:ind w:left="0"/>
        <w:jc w:val="both"/>
      </w:pPr>
      <w:r>
        <w:rPr>
          <w:rFonts w:ascii="Times New Roman"/>
          <w:b w:val="false"/>
          <w:i w:val="false"/>
          <w:color w:val="000000"/>
          <w:sz w:val="28"/>
        </w:rPr>
        <w:t xml:space="preserve">
      99) типовой учебный план технического и профессионального образования по специальности "Производство огнеупоров" согласно </w:t>
      </w:r>
      <w:r>
        <w:rPr>
          <w:rFonts w:ascii="Times New Roman"/>
          <w:b w:val="false"/>
          <w:i w:val="false"/>
          <w:color w:val="000000"/>
          <w:sz w:val="28"/>
        </w:rPr>
        <w:t>приложению 197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"Производство огнеупоров" согласно </w:t>
      </w:r>
      <w:r>
        <w:rPr>
          <w:rFonts w:ascii="Times New Roman"/>
          <w:b w:val="false"/>
          <w:i w:val="false"/>
          <w:color w:val="000000"/>
          <w:sz w:val="28"/>
        </w:rPr>
        <w:t>приложению 198</w:t>
      </w:r>
      <w:r>
        <w:rPr>
          <w:rFonts w:ascii="Times New Roman"/>
          <w:b w:val="false"/>
          <w:i w:val="false"/>
          <w:color w:val="000000"/>
          <w:sz w:val="28"/>
        </w:rPr>
        <w:t xml:space="preserve"> к настоящему приказу;</w:t>
      </w:r>
    </w:p>
    <w:bookmarkEnd w:id="101"/>
    <w:bookmarkStart w:name="z107" w:id="102"/>
    <w:p>
      <w:pPr>
        <w:spacing w:after="0"/>
        <w:ind w:left="0"/>
        <w:jc w:val="both"/>
      </w:pPr>
      <w:r>
        <w:rPr>
          <w:rFonts w:ascii="Times New Roman"/>
          <w:b w:val="false"/>
          <w:i w:val="false"/>
          <w:color w:val="000000"/>
          <w:sz w:val="28"/>
        </w:rPr>
        <w:t xml:space="preserve">
      100) типовой учебный план технического и профессионального образования по специальности "Прокатное производство" согласно </w:t>
      </w:r>
      <w:r>
        <w:rPr>
          <w:rFonts w:ascii="Times New Roman"/>
          <w:b w:val="false"/>
          <w:i w:val="false"/>
          <w:color w:val="000000"/>
          <w:sz w:val="28"/>
        </w:rPr>
        <w:t>приложению 199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"Прокатное производство" согласно </w:t>
      </w:r>
      <w:r>
        <w:rPr>
          <w:rFonts w:ascii="Times New Roman"/>
          <w:b w:val="false"/>
          <w:i w:val="false"/>
          <w:color w:val="000000"/>
          <w:sz w:val="28"/>
        </w:rPr>
        <w:t>приложению 200</w:t>
      </w:r>
      <w:r>
        <w:rPr>
          <w:rFonts w:ascii="Times New Roman"/>
          <w:b w:val="false"/>
          <w:i w:val="false"/>
          <w:color w:val="000000"/>
          <w:sz w:val="28"/>
        </w:rPr>
        <w:t xml:space="preserve"> к настоящему приказу;</w:t>
      </w:r>
    </w:p>
    <w:bookmarkEnd w:id="102"/>
    <w:bookmarkStart w:name="z108" w:id="103"/>
    <w:p>
      <w:pPr>
        <w:spacing w:after="0"/>
        <w:ind w:left="0"/>
        <w:jc w:val="both"/>
      </w:pPr>
      <w:r>
        <w:rPr>
          <w:rFonts w:ascii="Times New Roman"/>
          <w:b w:val="false"/>
          <w:i w:val="false"/>
          <w:color w:val="000000"/>
          <w:sz w:val="28"/>
        </w:rPr>
        <w:t xml:space="preserve">
      101) типовой учебный план технического и профессионального образования по специальности "Трубное производство" согласно </w:t>
      </w:r>
      <w:r>
        <w:rPr>
          <w:rFonts w:ascii="Times New Roman"/>
          <w:b w:val="false"/>
          <w:i w:val="false"/>
          <w:color w:val="000000"/>
          <w:sz w:val="28"/>
        </w:rPr>
        <w:t>приложению 201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"Трубное производство" согласно </w:t>
      </w:r>
      <w:r>
        <w:rPr>
          <w:rFonts w:ascii="Times New Roman"/>
          <w:b w:val="false"/>
          <w:i w:val="false"/>
          <w:color w:val="000000"/>
          <w:sz w:val="28"/>
        </w:rPr>
        <w:t>приложению 202</w:t>
      </w:r>
      <w:r>
        <w:rPr>
          <w:rFonts w:ascii="Times New Roman"/>
          <w:b w:val="false"/>
          <w:i w:val="false"/>
          <w:color w:val="000000"/>
          <w:sz w:val="28"/>
        </w:rPr>
        <w:t xml:space="preserve"> к настоящему приказу;</w:t>
      </w:r>
    </w:p>
    <w:bookmarkEnd w:id="103"/>
    <w:bookmarkStart w:name="z109" w:id="104"/>
    <w:p>
      <w:pPr>
        <w:spacing w:after="0"/>
        <w:ind w:left="0"/>
        <w:jc w:val="both"/>
      </w:pPr>
      <w:r>
        <w:rPr>
          <w:rFonts w:ascii="Times New Roman"/>
          <w:b w:val="false"/>
          <w:i w:val="false"/>
          <w:color w:val="000000"/>
          <w:sz w:val="28"/>
        </w:rPr>
        <w:t xml:space="preserve">
      102) типовой учебный план технического и профессионального образования по специальности "Эксплуатация и техническое обслуживание радиоэлектронного транспортного оборудования (по видам транспорта)" согласно </w:t>
      </w:r>
      <w:r>
        <w:rPr>
          <w:rFonts w:ascii="Times New Roman"/>
          <w:b w:val="false"/>
          <w:i w:val="false"/>
          <w:color w:val="000000"/>
          <w:sz w:val="28"/>
        </w:rPr>
        <w:t>приложению 203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"Эксплуатация и техническое обслуживание радиоэлектронного транспортного оборудования (по видам транспорта)" согласно </w:t>
      </w:r>
      <w:r>
        <w:rPr>
          <w:rFonts w:ascii="Times New Roman"/>
          <w:b w:val="false"/>
          <w:i w:val="false"/>
          <w:color w:val="000000"/>
          <w:sz w:val="28"/>
        </w:rPr>
        <w:t>приложению 204</w:t>
      </w:r>
      <w:r>
        <w:rPr>
          <w:rFonts w:ascii="Times New Roman"/>
          <w:b w:val="false"/>
          <w:i w:val="false"/>
          <w:color w:val="000000"/>
          <w:sz w:val="28"/>
        </w:rPr>
        <w:t xml:space="preserve"> к настоящему приказу;</w:t>
      </w:r>
    </w:p>
    <w:bookmarkEnd w:id="104"/>
    <w:bookmarkStart w:name="z110" w:id="105"/>
    <w:p>
      <w:pPr>
        <w:spacing w:after="0"/>
        <w:ind w:left="0"/>
        <w:jc w:val="both"/>
      </w:pPr>
      <w:r>
        <w:rPr>
          <w:rFonts w:ascii="Times New Roman"/>
          <w:b w:val="false"/>
          <w:i w:val="false"/>
          <w:color w:val="000000"/>
          <w:sz w:val="28"/>
        </w:rPr>
        <w:t xml:space="preserve">
      103) типовой учебный план технического и профессионального образования по специальности "Электрорадиомонтаж морской техники" согласно </w:t>
      </w:r>
      <w:r>
        <w:rPr>
          <w:rFonts w:ascii="Times New Roman"/>
          <w:b w:val="false"/>
          <w:i w:val="false"/>
          <w:color w:val="000000"/>
          <w:sz w:val="28"/>
        </w:rPr>
        <w:t>приложению 205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"Электрорадиомонтаж морской техники" согласно </w:t>
      </w:r>
      <w:r>
        <w:rPr>
          <w:rFonts w:ascii="Times New Roman"/>
          <w:b w:val="false"/>
          <w:i w:val="false"/>
          <w:color w:val="000000"/>
          <w:sz w:val="28"/>
        </w:rPr>
        <w:t>приложению 206</w:t>
      </w:r>
      <w:r>
        <w:rPr>
          <w:rFonts w:ascii="Times New Roman"/>
          <w:b w:val="false"/>
          <w:i w:val="false"/>
          <w:color w:val="000000"/>
          <w:sz w:val="28"/>
        </w:rPr>
        <w:t xml:space="preserve"> к настоящему приказу;</w:t>
      </w:r>
    </w:p>
    <w:bookmarkEnd w:id="105"/>
    <w:bookmarkStart w:name="z111" w:id="106"/>
    <w:p>
      <w:pPr>
        <w:spacing w:after="0"/>
        <w:ind w:left="0"/>
        <w:jc w:val="both"/>
      </w:pPr>
      <w:r>
        <w:rPr>
          <w:rFonts w:ascii="Times New Roman"/>
          <w:b w:val="false"/>
          <w:i w:val="false"/>
          <w:color w:val="000000"/>
          <w:sz w:val="28"/>
        </w:rPr>
        <w:t xml:space="preserve">
      104) типовой учебный план технического и профессионального образования по специальности "Производство подвижного состава железных дорог (по видам)" согласно </w:t>
      </w:r>
      <w:r>
        <w:rPr>
          <w:rFonts w:ascii="Times New Roman"/>
          <w:b w:val="false"/>
          <w:i w:val="false"/>
          <w:color w:val="000000"/>
          <w:sz w:val="28"/>
        </w:rPr>
        <w:t>приложению 207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"Производство подвижного состава железных дорог (по видам)" согласно </w:t>
      </w:r>
      <w:r>
        <w:rPr>
          <w:rFonts w:ascii="Times New Roman"/>
          <w:b w:val="false"/>
          <w:i w:val="false"/>
          <w:color w:val="000000"/>
          <w:sz w:val="28"/>
        </w:rPr>
        <w:t>приложению 208</w:t>
      </w:r>
      <w:r>
        <w:rPr>
          <w:rFonts w:ascii="Times New Roman"/>
          <w:b w:val="false"/>
          <w:i w:val="false"/>
          <w:color w:val="000000"/>
          <w:sz w:val="28"/>
        </w:rPr>
        <w:t xml:space="preserve"> к настоящему приказу;</w:t>
      </w:r>
    </w:p>
    <w:bookmarkEnd w:id="106"/>
    <w:bookmarkStart w:name="z112" w:id="107"/>
    <w:p>
      <w:pPr>
        <w:spacing w:after="0"/>
        <w:ind w:left="0"/>
        <w:jc w:val="both"/>
      </w:pPr>
      <w:r>
        <w:rPr>
          <w:rFonts w:ascii="Times New Roman"/>
          <w:b w:val="false"/>
          <w:i w:val="false"/>
          <w:color w:val="000000"/>
          <w:sz w:val="28"/>
        </w:rPr>
        <w:t xml:space="preserve">
      105) типовой учебный план технического и профессионального образования по специальности "Эксплуатация и техническое обслуживание подъемно-транспортных, строительно-дорожных машин и механизмов железнодорожного транспорта" согласно </w:t>
      </w:r>
      <w:r>
        <w:rPr>
          <w:rFonts w:ascii="Times New Roman"/>
          <w:b w:val="false"/>
          <w:i w:val="false"/>
          <w:color w:val="000000"/>
          <w:sz w:val="28"/>
        </w:rPr>
        <w:t>приложению 209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"Эксплуатация и техническое обслуживание подъемно-транспортных, строительно-дорожных машин и механизмов железнодорожного транспорта" согласно </w:t>
      </w:r>
      <w:r>
        <w:rPr>
          <w:rFonts w:ascii="Times New Roman"/>
          <w:b w:val="false"/>
          <w:i w:val="false"/>
          <w:color w:val="000000"/>
          <w:sz w:val="28"/>
        </w:rPr>
        <w:t>приложению 210</w:t>
      </w:r>
      <w:r>
        <w:rPr>
          <w:rFonts w:ascii="Times New Roman"/>
          <w:b w:val="false"/>
          <w:i w:val="false"/>
          <w:color w:val="000000"/>
          <w:sz w:val="28"/>
        </w:rPr>
        <w:t xml:space="preserve"> к настоящему приказу;</w:t>
      </w:r>
    </w:p>
    <w:bookmarkEnd w:id="107"/>
    <w:bookmarkStart w:name="z113" w:id="108"/>
    <w:p>
      <w:pPr>
        <w:spacing w:after="0"/>
        <w:ind w:left="0"/>
        <w:jc w:val="both"/>
      </w:pPr>
      <w:r>
        <w:rPr>
          <w:rFonts w:ascii="Times New Roman"/>
          <w:b w:val="false"/>
          <w:i w:val="false"/>
          <w:color w:val="000000"/>
          <w:sz w:val="28"/>
        </w:rPr>
        <w:t xml:space="preserve">
      106) типовой учебный план технического и профессионального образования по специальности "Эксплуатация, ремонт и техническое обслуживание тягового подвижного состава железных дорог" согласно </w:t>
      </w:r>
      <w:r>
        <w:rPr>
          <w:rFonts w:ascii="Times New Roman"/>
          <w:b w:val="false"/>
          <w:i w:val="false"/>
          <w:color w:val="000000"/>
          <w:sz w:val="28"/>
        </w:rPr>
        <w:t>приложению 211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"Эксплуатация, ремонт и техническое обслуживание тягового подвижного состава железных дорог" согласно </w:t>
      </w:r>
      <w:r>
        <w:rPr>
          <w:rFonts w:ascii="Times New Roman"/>
          <w:b w:val="false"/>
          <w:i w:val="false"/>
          <w:color w:val="000000"/>
          <w:sz w:val="28"/>
        </w:rPr>
        <w:t>приложению 212</w:t>
      </w:r>
      <w:r>
        <w:rPr>
          <w:rFonts w:ascii="Times New Roman"/>
          <w:b w:val="false"/>
          <w:i w:val="false"/>
          <w:color w:val="000000"/>
          <w:sz w:val="28"/>
        </w:rPr>
        <w:t xml:space="preserve"> к настоящему приказу;</w:t>
      </w:r>
    </w:p>
    <w:bookmarkEnd w:id="108"/>
    <w:bookmarkStart w:name="z114" w:id="109"/>
    <w:p>
      <w:pPr>
        <w:spacing w:after="0"/>
        <w:ind w:left="0"/>
        <w:jc w:val="both"/>
      </w:pPr>
      <w:r>
        <w:rPr>
          <w:rFonts w:ascii="Times New Roman"/>
          <w:b w:val="false"/>
          <w:i w:val="false"/>
          <w:color w:val="000000"/>
          <w:sz w:val="28"/>
        </w:rPr>
        <w:t xml:space="preserve">
      107) типовой учебный план технического и профессионального образования по специальности "Эксплуатация, ремонт и техническое обслуживание вагонов и рефрижераторного подвижного состава железных дорог" согласно </w:t>
      </w:r>
      <w:r>
        <w:rPr>
          <w:rFonts w:ascii="Times New Roman"/>
          <w:b w:val="false"/>
          <w:i w:val="false"/>
          <w:color w:val="000000"/>
          <w:sz w:val="28"/>
        </w:rPr>
        <w:t>приложению 213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"Эксплуатация, ремонт и техническое обслуживание вагонов и рефрижераторного подвижного состава железных дорог" согласно </w:t>
      </w:r>
      <w:r>
        <w:rPr>
          <w:rFonts w:ascii="Times New Roman"/>
          <w:b w:val="false"/>
          <w:i w:val="false"/>
          <w:color w:val="000000"/>
          <w:sz w:val="28"/>
        </w:rPr>
        <w:t>приложению 214</w:t>
      </w:r>
      <w:r>
        <w:rPr>
          <w:rFonts w:ascii="Times New Roman"/>
          <w:b w:val="false"/>
          <w:i w:val="false"/>
          <w:color w:val="000000"/>
          <w:sz w:val="28"/>
        </w:rPr>
        <w:t xml:space="preserve"> к настоящему приказу;</w:t>
      </w:r>
    </w:p>
    <w:bookmarkEnd w:id="109"/>
    <w:bookmarkStart w:name="z115" w:id="110"/>
    <w:p>
      <w:pPr>
        <w:spacing w:after="0"/>
        <w:ind w:left="0"/>
        <w:jc w:val="both"/>
      </w:pPr>
      <w:r>
        <w:rPr>
          <w:rFonts w:ascii="Times New Roman"/>
          <w:b w:val="false"/>
          <w:i w:val="false"/>
          <w:color w:val="000000"/>
          <w:sz w:val="28"/>
        </w:rPr>
        <w:t xml:space="preserve">
      108) типовой учебный план технического и профессионального образования по специальности "Эксплуатация, техническое обслуживание и ремонт городского электротранспорта" согласно </w:t>
      </w:r>
      <w:r>
        <w:rPr>
          <w:rFonts w:ascii="Times New Roman"/>
          <w:b w:val="false"/>
          <w:i w:val="false"/>
          <w:color w:val="000000"/>
          <w:sz w:val="28"/>
        </w:rPr>
        <w:t>приложению 215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"Эксплуатация, техническое обслуживание и ремонт городского электротранспорта" согласно </w:t>
      </w:r>
      <w:r>
        <w:rPr>
          <w:rFonts w:ascii="Times New Roman"/>
          <w:b w:val="false"/>
          <w:i w:val="false"/>
          <w:color w:val="000000"/>
          <w:sz w:val="28"/>
        </w:rPr>
        <w:t>приложению 216</w:t>
      </w:r>
      <w:r>
        <w:rPr>
          <w:rFonts w:ascii="Times New Roman"/>
          <w:b w:val="false"/>
          <w:i w:val="false"/>
          <w:color w:val="000000"/>
          <w:sz w:val="28"/>
        </w:rPr>
        <w:t xml:space="preserve"> к настоящему приказу;</w:t>
      </w:r>
    </w:p>
    <w:bookmarkEnd w:id="110"/>
    <w:bookmarkStart w:name="z116" w:id="111"/>
    <w:p>
      <w:pPr>
        <w:spacing w:after="0"/>
        <w:ind w:left="0"/>
        <w:jc w:val="both"/>
      </w:pPr>
      <w:r>
        <w:rPr>
          <w:rFonts w:ascii="Times New Roman"/>
          <w:b w:val="false"/>
          <w:i w:val="false"/>
          <w:color w:val="000000"/>
          <w:sz w:val="28"/>
        </w:rPr>
        <w:t xml:space="preserve">
      109) типовой учебный план технического и профессионального образования по специальности "Техническая эксплуатация наземного авиационного радиоэлектронного оборудования" согласно </w:t>
      </w:r>
      <w:r>
        <w:rPr>
          <w:rFonts w:ascii="Times New Roman"/>
          <w:b w:val="false"/>
          <w:i w:val="false"/>
          <w:color w:val="000000"/>
          <w:sz w:val="28"/>
        </w:rPr>
        <w:t>приложению 217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"Техническая эксплуатация наземного авиационного радиоэлектронного оборудования" согласно </w:t>
      </w:r>
      <w:r>
        <w:rPr>
          <w:rFonts w:ascii="Times New Roman"/>
          <w:b w:val="false"/>
          <w:i w:val="false"/>
          <w:color w:val="000000"/>
          <w:sz w:val="28"/>
        </w:rPr>
        <w:t>приложению 218</w:t>
      </w:r>
      <w:r>
        <w:rPr>
          <w:rFonts w:ascii="Times New Roman"/>
          <w:b w:val="false"/>
          <w:i w:val="false"/>
          <w:color w:val="000000"/>
          <w:sz w:val="28"/>
        </w:rPr>
        <w:t xml:space="preserve"> к настоящему приказу;</w:t>
      </w:r>
    </w:p>
    <w:bookmarkEnd w:id="111"/>
    <w:bookmarkStart w:name="z117" w:id="112"/>
    <w:p>
      <w:pPr>
        <w:spacing w:after="0"/>
        <w:ind w:left="0"/>
        <w:jc w:val="both"/>
      </w:pPr>
      <w:r>
        <w:rPr>
          <w:rFonts w:ascii="Times New Roman"/>
          <w:b w:val="false"/>
          <w:i w:val="false"/>
          <w:color w:val="000000"/>
          <w:sz w:val="28"/>
        </w:rPr>
        <w:t xml:space="preserve">
      110) типовой учебный план технического и профессионального образования по специальности "Наземное обслуживание воздушных судов" согласно </w:t>
      </w:r>
      <w:r>
        <w:rPr>
          <w:rFonts w:ascii="Times New Roman"/>
          <w:b w:val="false"/>
          <w:i w:val="false"/>
          <w:color w:val="000000"/>
          <w:sz w:val="28"/>
        </w:rPr>
        <w:t>приложению 219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"Наземное обслуживание воздушных судов" согласно </w:t>
      </w:r>
      <w:r>
        <w:rPr>
          <w:rFonts w:ascii="Times New Roman"/>
          <w:b w:val="false"/>
          <w:i w:val="false"/>
          <w:color w:val="000000"/>
          <w:sz w:val="28"/>
        </w:rPr>
        <w:t>приложению 220</w:t>
      </w:r>
      <w:r>
        <w:rPr>
          <w:rFonts w:ascii="Times New Roman"/>
          <w:b w:val="false"/>
          <w:i w:val="false"/>
          <w:color w:val="000000"/>
          <w:sz w:val="28"/>
        </w:rPr>
        <w:t xml:space="preserve"> к настоящему приказу;</w:t>
      </w:r>
    </w:p>
    <w:bookmarkEnd w:id="112"/>
    <w:bookmarkStart w:name="z118" w:id="113"/>
    <w:p>
      <w:pPr>
        <w:spacing w:after="0"/>
        <w:ind w:left="0"/>
        <w:jc w:val="both"/>
      </w:pPr>
      <w:r>
        <w:rPr>
          <w:rFonts w:ascii="Times New Roman"/>
          <w:b w:val="false"/>
          <w:i w:val="false"/>
          <w:color w:val="000000"/>
          <w:sz w:val="28"/>
        </w:rPr>
        <w:t xml:space="preserve">
      111) типовой учебный план технического и профессионального образования по специальности "Техническое обслуживание и ремонт воздушного судна" согласно </w:t>
      </w:r>
      <w:r>
        <w:rPr>
          <w:rFonts w:ascii="Times New Roman"/>
          <w:b w:val="false"/>
          <w:i w:val="false"/>
          <w:color w:val="000000"/>
          <w:sz w:val="28"/>
        </w:rPr>
        <w:t>приложению 221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"Техническое обслуживание и ремонт воздушного судна" согласно </w:t>
      </w:r>
      <w:r>
        <w:rPr>
          <w:rFonts w:ascii="Times New Roman"/>
          <w:b w:val="false"/>
          <w:i w:val="false"/>
          <w:color w:val="000000"/>
          <w:sz w:val="28"/>
        </w:rPr>
        <w:t>приложению 222</w:t>
      </w:r>
      <w:r>
        <w:rPr>
          <w:rFonts w:ascii="Times New Roman"/>
          <w:b w:val="false"/>
          <w:i w:val="false"/>
          <w:color w:val="000000"/>
          <w:sz w:val="28"/>
        </w:rPr>
        <w:t xml:space="preserve"> к настоящему приказу;</w:t>
      </w:r>
    </w:p>
    <w:bookmarkEnd w:id="113"/>
    <w:bookmarkStart w:name="z119" w:id="114"/>
    <w:p>
      <w:pPr>
        <w:spacing w:after="0"/>
        <w:ind w:left="0"/>
        <w:jc w:val="both"/>
      </w:pPr>
      <w:r>
        <w:rPr>
          <w:rFonts w:ascii="Times New Roman"/>
          <w:b w:val="false"/>
          <w:i w:val="false"/>
          <w:color w:val="000000"/>
          <w:sz w:val="28"/>
        </w:rPr>
        <w:t xml:space="preserve">
      112) типовой учебный план технического и профессионального образования по специальности "Дистанционно пилотируемая авиационная система" согласно </w:t>
      </w:r>
      <w:r>
        <w:rPr>
          <w:rFonts w:ascii="Times New Roman"/>
          <w:b w:val="false"/>
          <w:i w:val="false"/>
          <w:color w:val="000000"/>
          <w:sz w:val="28"/>
        </w:rPr>
        <w:t>приложению 223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"Дистанционно пилотируемая авиационная система" согласно </w:t>
      </w:r>
      <w:r>
        <w:rPr>
          <w:rFonts w:ascii="Times New Roman"/>
          <w:b w:val="false"/>
          <w:i w:val="false"/>
          <w:color w:val="000000"/>
          <w:sz w:val="28"/>
        </w:rPr>
        <w:t>приложению 224</w:t>
      </w:r>
      <w:r>
        <w:rPr>
          <w:rFonts w:ascii="Times New Roman"/>
          <w:b w:val="false"/>
          <w:i w:val="false"/>
          <w:color w:val="000000"/>
          <w:sz w:val="28"/>
        </w:rPr>
        <w:t xml:space="preserve"> к настоящему приказу;</w:t>
      </w:r>
    </w:p>
    <w:bookmarkEnd w:id="114"/>
    <w:bookmarkStart w:name="z120" w:id="115"/>
    <w:p>
      <w:pPr>
        <w:spacing w:after="0"/>
        <w:ind w:left="0"/>
        <w:jc w:val="both"/>
      </w:pPr>
      <w:r>
        <w:rPr>
          <w:rFonts w:ascii="Times New Roman"/>
          <w:b w:val="false"/>
          <w:i w:val="false"/>
          <w:color w:val="000000"/>
          <w:sz w:val="28"/>
        </w:rPr>
        <w:t xml:space="preserve">
      113) типовой учебный план технического и профессионального образования по специальности "Эксплуатация воздушных судов и полетно-информационное обеспечение" согласно </w:t>
      </w:r>
      <w:r>
        <w:rPr>
          <w:rFonts w:ascii="Times New Roman"/>
          <w:b w:val="false"/>
          <w:i w:val="false"/>
          <w:color w:val="000000"/>
          <w:sz w:val="28"/>
        </w:rPr>
        <w:t>приложению 225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"Эксплуатация воздушных судов и полетно-информационное обеспечение" согласно </w:t>
      </w:r>
      <w:r>
        <w:rPr>
          <w:rFonts w:ascii="Times New Roman"/>
          <w:b w:val="false"/>
          <w:i w:val="false"/>
          <w:color w:val="000000"/>
          <w:sz w:val="28"/>
        </w:rPr>
        <w:t>приложению 226</w:t>
      </w:r>
      <w:r>
        <w:rPr>
          <w:rFonts w:ascii="Times New Roman"/>
          <w:b w:val="false"/>
          <w:i w:val="false"/>
          <w:color w:val="000000"/>
          <w:sz w:val="28"/>
        </w:rPr>
        <w:t xml:space="preserve"> к настоящему приказу;</w:t>
      </w:r>
    </w:p>
    <w:bookmarkEnd w:id="115"/>
    <w:bookmarkStart w:name="z121" w:id="116"/>
    <w:p>
      <w:pPr>
        <w:spacing w:after="0"/>
        <w:ind w:left="0"/>
        <w:jc w:val="both"/>
      </w:pPr>
      <w:r>
        <w:rPr>
          <w:rFonts w:ascii="Times New Roman"/>
          <w:b w:val="false"/>
          <w:i w:val="false"/>
          <w:color w:val="000000"/>
          <w:sz w:val="28"/>
        </w:rPr>
        <w:t xml:space="preserve">
      114) типовой учебный план технического и профессионального образования по специальности "Техническое обслуживание, ремонт и эксплуатация автомобильного транспорта" согласно </w:t>
      </w:r>
      <w:r>
        <w:rPr>
          <w:rFonts w:ascii="Times New Roman"/>
          <w:b w:val="false"/>
          <w:i w:val="false"/>
          <w:color w:val="000000"/>
          <w:sz w:val="28"/>
        </w:rPr>
        <w:t>приложению 227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"Техническое обслуживание, ремонт и эксплуатация автомобильного транспорта" согласно </w:t>
      </w:r>
      <w:r>
        <w:rPr>
          <w:rFonts w:ascii="Times New Roman"/>
          <w:b w:val="false"/>
          <w:i w:val="false"/>
          <w:color w:val="000000"/>
          <w:sz w:val="28"/>
        </w:rPr>
        <w:t>приложению 228</w:t>
      </w:r>
      <w:r>
        <w:rPr>
          <w:rFonts w:ascii="Times New Roman"/>
          <w:b w:val="false"/>
          <w:i w:val="false"/>
          <w:color w:val="000000"/>
          <w:sz w:val="28"/>
        </w:rPr>
        <w:t xml:space="preserve"> к настоящему приказу;</w:t>
      </w:r>
    </w:p>
    <w:bookmarkEnd w:id="116"/>
    <w:bookmarkStart w:name="z122" w:id="117"/>
    <w:p>
      <w:pPr>
        <w:spacing w:after="0"/>
        <w:ind w:left="0"/>
        <w:jc w:val="both"/>
      </w:pPr>
      <w:r>
        <w:rPr>
          <w:rFonts w:ascii="Times New Roman"/>
          <w:b w:val="false"/>
          <w:i w:val="false"/>
          <w:color w:val="000000"/>
          <w:sz w:val="28"/>
        </w:rPr>
        <w:t xml:space="preserve">
      115) типовой учебный план технического и профессионального образования по специальности "Автомобилестроение" согласно </w:t>
      </w:r>
      <w:r>
        <w:rPr>
          <w:rFonts w:ascii="Times New Roman"/>
          <w:b w:val="false"/>
          <w:i w:val="false"/>
          <w:color w:val="000000"/>
          <w:sz w:val="28"/>
        </w:rPr>
        <w:t>приложению 229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"Автомобилестроение" согласно </w:t>
      </w:r>
      <w:r>
        <w:rPr>
          <w:rFonts w:ascii="Times New Roman"/>
          <w:b w:val="false"/>
          <w:i w:val="false"/>
          <w:color w:val="000000"/>
          <w:sz w:val="28"/>
        </w:rPr>
        <w:t>приложению 230</w:t>
      </w:r>
      <w:r>
        <w:rPr>
          <w:rFonts w:ascii="Times New Roman"/>
          <w:b w:val="false"/>
          <w:i w:val="false"/>
          <w:color w:val="000000"/>
          <w:sz w:val="28"/>
        </w:rPr>
        <w:t xml:space="preserve"> к настоящему приказу;</w:t>
      </w:r>
    </w:p>
    <w:bookmarkEnd w:id="117"/>
    <w:bookmarkStart w:name="z123" w:id="118"/>
    <w:p>
      <w:pPr>
        <w:spacing w:after="0"/>
        <w:ind w:left="0"/>
        <w:jc w:val="both"/>
      </w:pPr>
      <w:r>
        <w:rPr>
          <w:rFonts w:ascii="Times New Roman"/>
          <w:b w:val="false"/>
          <w:i w:val="false"/>
          <w:color w:val="000000"/>
          <w:sz w:val="28"/>
        </w:rPr>
        <w:t xml:space="preserve">
      116) типовой учебный план технического и профессионального образования по специальности "Судостроение и техническое обслуживание судовых машин и механизмов" согласно </w:t>
      </w:r>
      <w:r>
        <w:rPr>
          <w:rFonts w:ascii="Times New Roman"/>
          <w:b w:val="false"/>
          <w:i w:val="false"/>
          <w:color w:val="000000"/>
          <w:sz w:val="28"/>
        </w:rPr>
        <w:t>приложению 231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"Судостроение и техническое обслуживание судовых машин и механизмов" согласно </w:t>
      </w:r>
      <w:r>
        <w:rPr>
          <w:rFonts w:ascii="Times New Roman"/>
          <w:b w:val="false"/>
          <w:i w:val="false"/>
          <w:color w:val="000000"/>
          <w:sz w:val="28"/>
        </w:rPr>
        <w:t>приложению 232</w:t>
      </w:r>
      <w:r>
        <w:rPr>
          <w:rFonts w:ascii="Times New Roman"/>
          <w:b w:val="false"/>
          <w:i w:val="false"/>
          <w:color w:val="000000"/>
          <w:sz w:val="28"/>
        </w:rPr>
        <w:t xml:space="preserve"> к настоящему приказу;</w:t>
      </w:r>
    </w:p>
    <w:bookmarkEnd w:id="118"/>
    <w:bookmarkStart w:name="z124" w:id="119"/>
    <w:p>
      <w:pPr>
        <w:spacing w:after="0"/>
        <w:ind w:left="0"/>
        <w:jc w:val="both"/>
      </w:pPr>
      <w:r>
        <w:rPr>
          <w:rFonts w:ascii="Times New Roman"/>
          <w:b w:val="false"/>
          <w:i w:val="false"/>
          <w:color w:val="000000"/>
          <w:sz w:val="28"/>
        </w:rPr>
        <w:t xml:space="preserve">
      117) типовой учебный план технического и профессионального образования по специальности "Механизация сельского хозяйства" согласно </w:t>
      </w:r>
      <w:r>
        <w:rPr>
          <w:rFonts w:ascii="Times New Roman"/>
          <w:b w:val="false"/>
          <w:i w:val="false"/>
          <w:color w:val="000000"/>
          <w:sz w:val="28"/>
        </w:rPr>
        <w:t>приложению 233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"Механизация сельского хозяйства" согласно </w:t>
      </w:r>
      <w:r>
        <w:rPr>
          <w:rFonts w:ascii="Times New Roman"/>
          <w:b w:val="false"/>
          <w:i w:val="false"/>
          <w:color w:val="000000"/>
          <w:sz w:val="28"/>
        </w:rPr>
        <w:t>приложению 234</w:t>
      </w:r>
      <w:r>
        <w:rPr>
          <w:rFonts w:ascii="Times New Roman"/>
          <w:b w:val="false"/>
          <w:i w:val="false"/>
          <w:color w:val="000000"/>
          <w:sz w:val="28"/>
        </w:rPr>
        <w:t xml:space="preserve"> к настоящему приказу;</w:t>
      </w:r>
    </w:p>
    <w:bookmarkEnd w:id="119"/>
    <w:bookmarkStart w:name="z125" w:id="120"/>
    <w:p>
      <w:pPr>
        <w:spacing w:after="0"/>
        <w:ind w:left="0"/>
        <w:jc w:val="both"/>
      </w:pPr>
      <w:r>
        <w:rPr>
          <w:rFonts w:ascii="Times New Roman"/>
          <w:b w:val="false"/>
          <w:i w:val="false"/>
          <w:color w:val="000000"/>
          <w:sz w:val="28"/>
        </w:rPr>
        <w:t xml:space="preserve">
      118) типовой учебный план технического и профессионального образования по специальности "Эксплуатация, техническое обслуживание и ремонт сельскохозяйственной техники" согласно </w:t>
      </w:r>
      <w:r>
        <w:rPr>
          <w:rFonts w:ascii="Times New Roman"/>
          <w:b w:val="false"/>
          <w:i w:val="false"/>
          <w:color w:val="000000"/>
          <w:sz w:val="28"/>
        </w:rPr>
        <w:t>приложению 235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"Эксплуатация, техническое обслуживание и ремонт сельскохозяйственной техники" согласно </w:t>
      </w:r>
      <w:r>
        <w:rPr>
          <w:rFonts w:ascii="Times New Roman"/>
          <w:b w:val="false"/>
          <w:i w:val="false"/>
          <w:color w:val="000000"/>
          <w:sz w:val="28"/>
        </w:rPr>
        <w:t>приложению 236</w:t>
      </w:r>
      <w:r>
        <w:rPr>
          <w:rFonts w:ascii="Times New Roman"/>
          <w:b w:val="false"/>
          <w:i w:val="false"/>
          <w:color w:val="000000"/>
          <w:sz w:val="28"/>
        </w:rPr>
        <w:t xml:space="preserve"> к настоящему приказу;</w:t>
      </w:r>
    </w:p>
    <w:bookmarkEnd w:id="120"/>
    <w:bookmarkStart w:name="z126" w:id="121"/>
    <w:p>
      <w:pPr>
        <w:spacing w:after="0"/>
        <w:ind w:left="0"/>
        <w:jc w:val="both"/>
      </w:pPr>
      <w:r>
        <w:rPr>
          <w:rFonts w:ascii="Times New Roman"/>
          <w:b w:val="false"/>
          <w:i w:val="false"/>
          <w:color w:val="000000"/>
          <w:sz w:val="28"/>
        </w:rPr>
        <w:t xml:space="preserve">
      119) типовой учебный план технического и профессионального образования по специальности "Производство мяса и мясных продуктов" согласно </w:t>
      </w:r>
      <w:r>
        <w:rPr>
          <w:rFonts w:ascii="Times New Roman"/>
          <w:b w:val="false"/>
          <w:i w:val="false"/>
          <w:color w:val="000000"/>
          <w:sz w:val="28"/>
        </w:rPr>
        <w:t>приложению 237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"Производство мяса и мясных продуктов" согласно </w:t>
      </w:r>
      <w:r>
        <w:rPr>
          <w:rFonts w:ascii="Times New Roman"/>
          <w:b w:val="false"/>
          <w:i w:val="false"/>
          <w:color w:val="000000"/>
          <w:sz w:val="28"/>
        </w:rPr>
        <w:t>приложению 238</w:t>
      </w:r>
      <w:r>
        <w:rPr>
          <w:rFonts w:ascii="Times New Roman"/>
          <w:b w:val="false"/>
          <w:i w:val="false"/>
          <w:color w:val="000000"/>
          <w:sz w:val="28"/>
        </w:rPr>
        <w:t xml:space="preserve"> к настоящему приказу;</w:t>
      </w:r>
    </w:p>
    <w:bookmarkEnd w:id="121"/>
    <w:bookmarkStart w:name="z127" w:id="122"/>
    <w:p>
      <w:pPr>
        <w:spacing w:after="0"/>
        <w:ind w:left="0"/>
        <w:jc w:val="both"/>
      </w:pPr>
      <w:r>
        <w:rPr>
          <w:rFonts w:ascii="Times New Roman"/>
          <w:b w:val="false"/>
          <w:i w:val="false"/>
          <w:color w:val="000000"/>
          <w:sz w:val="28"/>
        </w:rPr>
        <w:t xml:space="preserve">
      120) типовой учебный план технического и профессионального образования по специальности "Производство молока и молочной продукции" согласно </w:t>
      </w:r>
      <w:r>
        <w:rPr>
          <w:rFonts w:ascii="Times New Roman"/>
          <w:b w:val="false"/>
          <w:i w:val="false"/>
          <w:color w:val="000000"/>
          <w:sz w:val="28"/>
        </w:rPr>
        <w:t>приложению 239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"Производство молока и молочной продукции" согласно </w:t>
      </w:r>
      <w:r>
        <w:rPr>
          <w:rFonts w:ascii="Times New Roman"/>
          <w:b w:val="false"/>
          <w:i w:val="false"/>
          <w:color w:val="000000"/>
          <w:sz w:val="28"/>
        </w:rPr>
        <w:t>приложению 240</w:t>
      </w:r>
      <w:r>
        <w:rPr>
          <w:rFonts w:ascii="Times New Roman"/>
          <w:b w:val="false"/>
          <w:i w:val="false"/>
          <w:color w:val="000000"/>
          <w:sz w:val="28"/>
        </w:rPr>
        <w:t xml:space="preserve"> к настоящему приказу;</w:t>
      </w:r>
    </w:p>
    <w:bookmarkEnd w:id="122"/>
    <w:bookmarkStart w:name="z128" w:id="123"/>
    <w:p>
      <w:pPr>
        <w:spacing w:after="0"/>
        <w:ind w:left="0"/>
        <w:jc w:val="both"/>
      </w:pPr>
      <w:r>
        <w:rPr>
          <w:rFonts w:ascii="Times New Roman"/>
          <w:b w:val="false"/>
          <w:i w:val="false"/>
          <w:color w:val="000000"/>
          <w:sz w:val="28"/>
        </w:rPr>
        <w:t xml:space="preserve">
      121) типовой учебный план технического и профессионального образования по специальности "Хлебопекарное, макаронное и кондитерское производство" согласно </w:t>
      </w:r>
      <w:r>
        <w:rPr>
          <w:rFonts w:ascii="Times New Roman"/>
          <w:b w:val="false"/>
          <w:i w:val="false"/>
          <w:color w:val="000000"/>
          <w:sz w:val="28"/>
        </w:rPr>
        <w:t>приложению 241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"Хлебопекарное, макаронное и кондитерское производство" согласно </w:t>
      </w:r>
      <w:r>
        <w:rPr>
          <w:rFonts w:ascii="Times New Roman"/>
          <w:b w:val="false"/>
          <w:i w:val="false"/>
          <w:color w:val="000000"/>
          <w:sz w:val="28"/>
        </w:rPr>
        <w:t>приложению 242</w:t>
      </w:r>
      <w:r>
        <w:rPr>
          <w:rFonts w:ascii="Times New Roman"/>
          <w:b w:val="false"/>
          <w:i w:val="false"/>
          <w:color w:val="000000"/>
          <w:sz w:val="28"/>
        </w:rPr>
        <w:t xml:space="preserve"> к настоящему приказу;</w:t>
      </w:r>
    </w:p>
    <w:bookmarkEnd w:id="123"/>
    <w:bookmarkStart w:name="z129" w:id="124"/>
    <w:p>
      <w:pPr>
        <w:spacing w:after="0"/>
        <w:ind w:left="0"/>
        <w:jc w:val="both"/>
      </w:pPr>
      <w:r>
        <w:rPr>
          <w:rFonts w:ascii="Times New Roman"/>
          <w:b w:val="false"/>
          <w:i w:val="false"/>
          <w:color w:val="000000"/>
          <w:sz w:val="28"/>
        </w:rPr>
        <w:t xml:space="preserve">
      122) типовой учебный план технического и профессионального образования по специальности "Сахарное производство" согласно </w:t>
      </w:r>
      <w:r>
        <w:rPr>
          <w:rFonts w:ascii="Times New Roman"/>
          <w:b w:val="false"/>
          <w:i w:val="false"/>
          <w:color w:val="000000"/>
          <w:sz w:val="28"/>
        </w:rPr>
        <w:t>приложению 243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"Сахарное производство" согласно </w:t>
      </w:r>
      <w:r>
        <w:rPr>
          <w:rFonts w:ascii="Times New Roman"/>
          <w:b w:val="false"/>
          <w:i w:val="false"/>
          <w:color w:val="000000"/>
          <w:sz w:val="28"/>
        </w:rPr>
        <w:t>приложению 244</w:t>
      </w:r>
      <w:r>
        <w:rPr>
          <w:rFonts w:ascii="Times New Roman"/>
          <w:b w:val="false"/>
          <w:i w:val="false"/>
          <w:color w:val="000000"/>
          <w:sz w:val="28"/>
        </w:rPr>
        <w:t xml:space="preserve"> к настоящему приказу;</w:t>
      </w:r>
    </w:p>
    <w:bookmarkEnd w:id="124"/>
    <w:bookmarkStart w:name="z130" w:id="125"/>
    <w:p>
      <w:pPr>
        <w:spacing w:after="0"/>
        <w:ind w:left="0"/>
        <w:jc w:val="both"/>
      </w:pPr>
      <w:r>
        <w:rPr>
          <w:rFonts w:ascii="Times New Roman"/>
          <w:b w:val="false"/>
          <w:i w:val="false"/>
          <w:color w:val="000000"/>
          <w:sz w:val="28"/>
        </w:rPr>
        <w:t xml:space="preserve">
      123) типовой учебный план технического и профессионального образования по специальности "Добыча и производство поваренной соли" согласно </w:t>
      </w:r>
      <w:r>
        <w:rPr>
          <w:rFonts w:ascii="Times New Roman"/>
          <w:b w:val="false"/>
          <w:i w:val="false"/>
          <w:color w:val="000000"/>
          <w:sz w:val="28"/>
        </w:rPr>
        <w:t>приложению 245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"Добыча и производство поваренной соли" согласно </w:t>
      </w:r>
      <w:r>
        <w:rPr>
          <w:rFonts w:ascii="Times New Roman"/>
          <w:b w:val="false"/>
          <w:i w:val="false"/>
          <w:color w:val="000000"/>
          <w:sz w:val="28"/>
        </w:rPr>
        <w:t>приложению 246</w:t>
      </w:r>
      <w:r>
        <w:rPr>
          <w:rFonts w:ascii="Times New Roman"/>
          <w:b w:val="false"/>
          <w:i w:val="false"/>
          <w:color w:val="000000"/>
          <w:sz w:val="28"/>
        </w:rPr>
        <w:t xml:space="preserve"> к настоящему приказу;</w:t>
      </w:r>
    </w:p>
    <w:bookmarkEnd w:id="125"/>
    <w:bookmarkStart w:name="z131" w:id="126"/>
    <w:p>
      <w:pPr>
        <w:spacing w:after="0"/>
        <w:ind w:left="0"/>
        <w:jc w:val="both"/>
      </w:pPr>
      <w:r>
        <w:rPr>
          <w:rFonts w:ascii="Times New Roman"/>
          <w:b w:val="false"/>
          <w:i w:val="false"/>
          <w:color w:val="000000"/>
          <w:sz w:val="28"/>
        </w:rPr>
        <w:t xml:space="preserve">
      124) типовой учебный план технического и профессионального образования по специальности "Производство пива, безалкогольных и спиртных напитков" согласно </w:t>
      </w:r>
      <w:r>
        <w:rPr>
          <w:rFonts w:ascii="Times New Roman"/>
          <w:b w:val="false"/>
          <w:i w:val="false"/>
          <w:color w:val="000000"/>
          <w:sz w:val="28"/>
        </w:rPr>
        <w:t>приложению 247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"Производство пива, безалкогольных и спиртных напитков" согласно </w:t>
      </w:r>
      <w:r>
        <w:rPr>
          <w:rFonts w:ascii="Times New Roman"/>
          <w:b w:val="false"/>
          <w:i w:val="false"/>
          <w:color w:val="000000"/>
          <w:sz w:val="28"/>
        </w:rPr>
        <w:t>приложению 248</w:t>
      </w:r>
      <w:r>
        <w:rPr>
          <w:rFonts w:ascii="Times New Roman"/>
          <w:b w:val="false"/>
          <w:i w:val="false"/>
          <w:color w:val="000000"/>
          <w:sz w:val="28"/>
        </w:rPr>
        <w:t xml:space="preserve"> к настоящему приказу;</w:t>
      </w:r>
    </w:p>
    <w:bookmarkEnd w:id="126"/>
    <w:bookmarkStart w:name="z132" w:id="127"/>
    <w:p>
      <w:pPr>
        <w:spacing w:after="0"/>
        <w:ind w:left="0"/>
        <w:jc w:val="both"/>
      </w:pPr>
      <w:r>
        <w:rPr>
          <w:rFonts w:ascii="Times New Roman"/>
          <w:b w:val="false"/>
          <w:i w:val="false"/>
          <w:color w:val="000000"/>
          <w:sz w:val="28"/>
        </w:rPr>
        <w:t xml:space="preserve">
      125) типовой учебный план технического и профессионального образования по специальности "Производство жиров и жирозаменителей" согласно </w:t>
      </w:r>
      <w:r>
        <w:rPr>
          <w:rFonts w:ascii="Times New Roman"/>
          <w:b w:val="false"/>
          <w:i w:val="false"/>
          <w:color w:val="000000"/>
          <w:sz w:val="28"/>
        </w:rPr>
        <w:t>приложению 249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"Производство жиров и жирозаменителей" согласно </w:t>
      </w:r>
      <w:r>
        <w:rPr>
          <w:rFonts w:ascii="Times New Roman"/>
          <w:b w:val="false"/>
          <w:i w:val="false"/>
          <w:color w:val="000000"/>
          <w:sz w:val="28"/>
        </w:rPr>
        <w:t>приложению 250</w:t>
      </w:r>
      <w:r>
        <w:rPr>
          <w:rFonts w:ascii="Times New Roman"/>
          <w:b w:val="false"/>
          <w:i w:val="false"/>
          <w:color w:val="000000"/>
          <w:sz w:val="28"/>
        </w:rPr>
        <w:t xml:space="preserve"> к настоящему приказу;</w:t>
      </w:r>
    </w:p>
    <w:bookmarkEnd w:id="127"/>
    <w:bookmarkStart w:name="z133" w:id="128"/>
    <w:p>
      <w:pPr>
        <w:spacing w:after="0"/>
        <w:ind w:left="0"/>
        <w:jc w:val="both"/>
      </w:pPr>
      <w:r>
        <w:rPr>
          <w:rFonts w:ascii="Times New Roman"/>
          <w:b w:val="false"/>
          <w:i w:val="false"/>
          <w:color w:val="000000"/>
          <w:sz w:val="28"/>
        </w:rPr>
        <w:t xml:space="preserve">
      126) типовой учебный план технического и профессионального образования по специальности "Производство табачных изделий" согласно </w:t>
      </w:r>
      <w:r>
        <w:rPr>
          <w:rFonts w:ascii="Times New Roman"/>
          <w:b w:val="false"/>
          <w:i w:val="false"/>
          <w:color w:val="000000"/>
          <w:sz w:val="28"/>
        </w:rPr>
        <w:t>приложению 251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"Производство табачных изделий" согласно </w:t>
      </w:r>
      <w:r>
        <w:rPr>
          <w:rFonts w:ascii="Times New Roman"/>
          <w:b w:val="false"/>
          <w:i w:val="false"/>
          <w:color w:val="000000"/>
          <w:sz w:val="28"/>
        </w:rPr>
        <w:t>приложению 252</w:t>
      </w:r>
      <w:r>
        <w:rPr>
          <w:rFonts w:ascii="Times New Roman"/>
          <w:b w:val="false"/>
          <w:i w:val="false"/>
          <w:color w:val="000000"/>
          <w:sz w:val="28"/>
        </w:rPr>
        <w:t xml:space="preserve"> к настоящему приказу;</w:t>
      </w:r>
    </w:p>
    <w:bookmarkEnd w:id="128"/>
    <w:bookmarkStart w:name="z134" w:id="129"/>
    <w:p>
      <w:pPr>
        <w:spacing w:after="0"/>
        <w:ind w:left="0"/>
        <w:jc w:val="both"/>
      </w:pPr>
      <w:r>
        <w:rPr>
          <w:rFonts w:ascii="Times New Roman"/>
          <w:b w:val="false"/>
          <w:i w:val="false"/>
          <w:color w:val="000000"/>
          <w:sz w:val="28"/>
        </w:rPr>
        <w:t xml:space="preserve">
      127) типовой учебный план технического и профессионального образования по специальности "Рыбное производство" согласно </w:t>
      </w:r>
      <w:r>
        <w:rPr>
          <w:rFonts w:ascii="Times New Roman"/>
          <w:b w:val="false"/>
          <w:i w:val="false"/>
          <w:color w:val="000000"/>
          <w:sz w:val="28"/>
        </w:rPr>
        <w:t>приложению 253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"Рыбное производство" согласно </w:t>
      </w:r>
      <w:r>
        <w:rPr>
          <w:rFonts w:ascii="Times New Roman"/>
          <w:b w:val="false"/>
          <w:i w:val="false"/>
          <w:color w:val="000000"/>
          <w:sz w:val="28"/>
        </w:rPr>
        <w:t>приложению 254</w:t>
      </w:r>
      <w:r>
        <w:rPr>
          <w:rFonts w:ascii="Times New Roman"/>
          <w:b w:val="false"/>
          <w:i w:val="false"/>
          <w:color w:val="000000"/>
          <w:sz w:val="28"/>
        </w:rPr>
        <w:t xml:space="preserve"> к настоящему приказу;</w:t>
      </w:r>
    </w:p>
    <w:bookmarkEnd w:id="129"/>
    <w:bookmarkStart w:name="z135" w:id="130"/>
    <w:p>
      <w:pPr>
        <w:spacing w:after="0"/>
        <w:ind w:left="0"/>
        <w:jc w:val="both"/>
      </w:pPr>
      <w:r>
        <w:rPr>
          <w:rFonts w:ascii="Times New Roman"/>
          <w:b w:val="false"/>
          <w:i w:val="false"/>
          <w:color w:val="000000"/>
          <w:sz w:val="28"/>
        </w:rPr>
        <w:t xml:space="preserve">
      128) типовой учебный план технического и профессионального образования по специальности "Хранение и переработка плодов и овощей" согласно </w:t>
      </w:r>
      <w:r>
        <w:rPr>
          <w:rFonts w:ascii="Times New Roman"/>
          <w:b w:val="false"/>
          <w:i w:val="false"/>
          <w:color w:val="000000"/>
          <w:sz w:val="28"/>
        </w:rPr>
        <w:t>приложению 255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"Хранение и переработка плодов и овощей" согласно </w:t>
      </w:r>
      <w:r>
        <w:rPr>
          <w:rFonts w:ascii="Times New Roman"/>
          <w:b w:val="false"/>
          <w:i w:val="false"/>
          <w:color w:val="000000"/>
          <w:sz w:val="28"/>
        </w:rPr>
        <w:t>приложению 256</w:t>
      </w:r>
      <w:r>
        <w:rPr>
          <w:rFonts w:ascii="Times New Roman"/>
          <w:b w:val="false"/>
          <w:i w:val="false"/>
          <w:color w:val="000000"/>
          <w:sz w:val="28"/>
        </w:rPr>
        <w:t xml:space="preserve"> к настоящему приказу;</w:t>
      </w:r>
    </w:p>
    <w:bookmarkEnd w:id="130"/>
    <w:bookmarkStart w:name="z136" w:id="131"/>
    <w:p>
      <w:pPr>
        <w:spacing w:after="0"/>
        <w:ind w:left="0"/>
        <w:jc w:val="both"/>
      </w:pPr>
      <w:r>
        <w:rPr>
          <w:rFonts w:ascii="Times New Roman"/>
          <w:b w:val="false"/>
          <w:i w:val="false"/>
          <w:color w:val="000000"/>
          <w:sz w:val="28"/>
        </w:rPr>
        <w:t xml:space="preserve">
      129) типовой учебный план технического и профессионального образования по специальности "Производство консервов и пищевых концентратов" согласно </w:t>
      </w:r>
      <w:r>
        <w:rPr>
          <w:rFonts w:ascii="Times New Roman"/>
          <w:b w:val="false"/>
          <w:i w:val="false"/>
          <w:color w:val="000000"/>
          <w:sz w:val="28"/>
        </w:rPr>
        <w:t>приложению 257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"Производство консервов и пищевых концентратов" согласно </w:t>
      </w:r>
      <w:r>
        <w:rPr>
          <w:rFonts w:ascii="Times New Roman"/>
          <w:b w:val="false"/>
          <w:i w:val="false"/>
          <w:color w:val="000000"/>
          <w:sz w:val="28"/>
        </w:rPr>
        <w:t>приложению 258</w:t>
      </w:r>
      <w:r>
        <w:rPr>
          <w:rFonts w:ascii="Times New Roman"/>
          <w:b w:val="false"/>
          <w:i w:val="false"/>
          <w:color w:val="000000"/>
          <w:sz w:val="28"/>
        </w:rPr>
        <w:t xml:space="preserve"> к настоящему приказу;</w:t>
      </w:r>
    </w:p>
    <w:bookmarkEnd w:id="131"/>
    <w:bookmarkStart w:name="z137" w:id="132"/>
    <w:p>
      <w:pPr>
        <w:spacing w:after="0"/>
        <w:ind w:left="0"/>
        <w:jc w:val="both"/>
      </w:pPr>
      <w:r>
        <w:rPr>
          <w:rFonts w:ascii="Times New Roman"/>
          <w:b w:val="false"/>
          <w:i w:val="false"/>
          <w:color w:val="000000"/>
          <w:sz w:val="28"/>
        </w:rPr>
        <w:t xml:space="preserve">
      130) типовой учебный план технического и профессионального образования по специальности "Элеваторное, мукомольное, крупяное и комбикормовое производство" согласно </w:t>
      </w:r>
      <w:r>
        <w:rPr>
          <w:rFonts w:ascii="Times New Roman"/>
          <w:b w:val="false"/>
          <w:i w:val="false"/>
          <w:color w:val="000000"/>
          <w:sz w:val="28"/>
        </w:rPr>
        <w:t>приложению 259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"Элеваторное, мукомольное, крупяное и комбикормовое производство" согласно </w:t>
      </w:r>
      <w:r>
        <w:rPr>
          <w:rFonts w:ascii="Times New Roman"/>
          <w:b w:val="false"/>
          <w:i w:val="false"/>
          <w:color w:val="000000"/>
          <w:sz w:val="28"/>
        </w:rPr>
        <w:t>приложению 260</w:t>
      </w:r>
      <w:r>
        <w:rPr>
          <w:rFonts w:ascii="Times New Roman"/>
          <w:b w:val="false"/>
          <w:i w:val="false"/>
          <w:color w:val="000000"/>
          <w:sz w:val="28"/>
        </w:rPr>
        <w:t xml:space="preserve"> к настоящему приказу;</w:t>
      </w:r>
    </w:p>
    <w:bookmarkEnd w:id="132"/>
    <w:bookmarkStart w:name="z138" w:id="133"/>
    <w:p>
      <w:pPr>
        <w:spacing w:after="0"/>
        <w:ind w:left="0"/>
        <w:jc w:val="both"/>
      </w:pPr>
      <w:r>
        <w:rPr>
          <w:rFonts w:ascii="Times New Roman"/>
          <w:b w:val="false"/>
          <w:i w:val="false"/>
          <w:color w:val="000000"/>
          <w:sz w:val="28"/>
        </w:rPr>
        <w:t xml:space="preserve">
      131) типовой учебный план технического и профессионального образования по специальности "Технология производства пищевых продуктов" согласно </w:t>
      </w:r>
      <w:r>
        <w:rPr>
          <w:rFonts w:ascii="Times New Roman"/>
          <w:b w:val="false"/>
          <w:i w:val="false"/>
          <w:color w:val="000000"/>
          <w:sz w:val="28"/>
        </w:rPr>
        <w:t>приложению 261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"Технология производства пищевых продуктов" согласно </w:t>
      </w:r>
      <w:r>
        <w:rPr>
          <w:rFonts w:ascii="Times New Roman"/>
          <w:b w:val="false"/>
          <w:i w:val="false"/>
          <w:color w:val="000000"/>
          <w:sz w:val="28"/>
        </w:rPr>
        <w:t>приложению 262</w:t>
      </w:r>
      <w:r>
        <w:rPr>
          <w:rFonts w:ascii="Times New Roman"/>
          <w:b w:val="false"/>
          <w:i w:val="false"/>
          <w:color w:val="000000"/>
          <w:sz w:val="28"/>
        </w:rPr>
        <w:t xml:space="preserve"> к настоящему приказу;</w:t>
      </w:r>
    </w:p>
    <w:bookmarkEnd w:id="133"/>
    <w:bookmarkStart w:name="z139" w:id="134"/>
    <w:p>
      <w:pPr>
        <w:spacing w:after="0"/>
        <w:ind w:left="0"/>
        <w:jc w:val="both"/>
      </w:pPr>
      <w:r>
        <w:rPr>
          <w:rFonts w:ascii="Times New Roman"/>
          <w:b w:val="false"/>
          <w:i w:val="false"/>
          <w:color w:val="000000"/>
          <w:sz w:val="28"/>
        </w:rPr>
        <w:t xml:space="preserve">
      132) типовой учебный план технического и профессионального образования по специальности "Технология производства и переработки продукции растениеводства" согласно </w:t>
      </w:r>
      <w:r>
        <w:rPr>
          <w:rFonts w:ascii="Times New Roman"/>
          <w:b w:val="false"/>
          <w:i w:val="false"/>
          <w:color w:val="000000"/>
          <w:sz w:val="28"/>
        </w:rPr>
        <w:t>приложению 263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"Технология производства и переработки продукции растениеводства" согласно </w:t>
      </w:r>
      <w:r>
        <w:rPr>
          <w:rFonts w:ascii="Times New Roman"/>
          <w:b w:val="false"/>
          <w:i w:val="false"/>
          <w:color w:val="000000"/>
          <w:sz w:val="28"/>
        </w:rPr>
        <w:t>приложению 264</w:t>
      </w:r>
      <w:r>
        <w:rPr>
          <w:rFonts w:ascii="Times New Roman"/>
          <w:b w:val="false"/>
          <w:i w:val="false"/>
          <w:color w:val="000000"/>
          <w:sz w:val="28"/>
        </w:rPr>
        <w:t xml:space="preserve"> к настоящему приказу;</w:t>
      </w:r>
    </w:p>
    <w:bookmarkEnd w:id="134"/>
    <w:bookmarkStart w:name="z140" w:id="135"/>
    <w:p>
      <w:pPr>
        <w:spacing w:after="0"/>
        <w:ind w:left="0"/>
        <w:jc w:val="both"/>
      </w:pPr>
      <w:r>
        <w:rPr>
          <w:rFonts w:ascii="Times New Roman"/>
          <w:b w:val="false"/>
          <w:i w:val="false"/>
          <w:color w:val="000000"/>
          <w:sz w:val="28"/>
        </w:rPr>
        <w:t xml:space="preserve">
      133) типовой учебный план технического и профессионального образования по специальности "Производство строительных изделий и конструкций" согласно </w:t>
      </w:r>
      <w:r>
        <w:rPr>
          <w:rFonts w:ascii="Times New Roman"/>
          <w:b w:val="false"/>
          <w:i w:val="false"/>
          <w:color w:val="000000"/>
          <w:sz w:val="28"/>
        </w:rPr>
        <w:t>приложению 265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"Производство строительных изделий и конструкций" согласно </w:t>
      </w:r>
      <w:r>
        <w:rPr>
          <w:rFonts w:ascii="Times New Roman"/>
          <w:b w:val="false"/>
          <w:i w:val="false"/>
          <w:color w:val="000000"/>
          <w:sz w:val="28"/>
        </w:rPr>
        <w:t>приложению 266</w:t>
      </w:r>
      <w:r>
        <w:rPr>
          <w:rFonts w:ascii="Times New Roman"/>
          <w:b w:val="false"/>
          <w:i w:val="false"/>
          <w:color w:val="000000"/>
          <w:sz w:val="28"/>
        </w:rPr>
        <w:t xml:space="preserve"> к настоящему приказу;</w:t>
      </w:r>
    </w:p>
    <w:bookmarkEnd w:id="135"/>
    <w:bookmarkStart w:name="z141" w:id="136"/>
    <w:p>
      <w:pPr>
        <w:spacing w:after="0"/>
        <w:ind w:left="0"/>
        <w:jc w:val="both"/>
      </w:pPr>
      <w:r>
        <w:rPr>
          <w:rFonts w:ascii="Times New Roman"/>
          <w:b w:val="false"/>
          <w:i w:val="false"/>
          <w:color w:val="000000"/>
          <w:sz w:val="28"/>
        </w:rPr>
        <w:t xml:space="preserve">
      134) типовой учебный план технического и профессионального образования по специальности "Производство железобетонных и металлических изделий (по видам)" согласно </w:t>
      </w:r>
      <w:r>
        <w:rPr>
          <w:rFonts w:ascii="Times New Roman"/>
          <w:b w:val="false"/>
          <w:i w:val="false"/>
          <w:color w:val="000000"/>
          <w:sz w:val="28"/>
        </w:rPr>
        <w:t>приложению 267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"Производство железобетонных и металлических изделий (по видам)" согласно </w:t>
      </w:r>
      <w:r>
        <w:rPr>
          <w:rFonts w:ascii="Times New Roman"/>
          <w:b w:val="false"/>
          <w:i w:val="false"/>
          <w:color w:val="000000"/>
          <w:sz w:val="28"/>
        </w:rPr>
        <w:t>приложению 268</w:t>
      </w:r>
      <w:r>
        <w:rPr>
          <w:rFonts w:ascii="Times New Roman"/>
          <w:b w:val="false"/>
          <w:i w:val="false"/>
          <w:color w:val="000000"/>
          <w:sz w:val="28"/>
        </w:rPr>
        <w:t xml:space="preserve"> к настоящему приказу;</w:t>
      </w:r>
    </w:p>
    <w:bookmarkEnd w:id="136"/>
    <w:bookmarkStart w:name="z142" w:id="137"/>
    <w:p>
      <w:pPr>
        <w:spacing w:after="0"/>
        <w:ind w:left="0"/>
        <w:jc w:val="both"/>
      </w:pPr>
      <w:r>
        <w:rPr>
          <w:rFonts w:ascii="Times New Roman"/>
          <w:b w:val="false"/>
          <w:i w:val="false"/>
          <w:color w:val="000000"/>
          <w:sz w:val="28"/>
        </w:rPr>
        <w:t xml:space="preserve">
      135) типовой учебный план технического и профессионального образования по специальности "Производство химических волокон" согласно </w:t>
      </w:r>
      <w:r>
        <w:rPr>
          <w:rFonts w:ascii="Times New Roman"/>
          <w:b w:val="false"/>
          <w:i w:val="false"/>
          <w:color w:val="000000"/>
          <w:sz w:val="28"/>
        </w:rPr>
        <w:t>приложению 269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"Производство химических волокон" согласно </w:t>
      </w:r>
      <w:r>
        <w:rPr>
          <w:rFonts w:ascii="Times New Roman"/>
          <w:b w:val="false"/>
          <w:i w:val="false"/>
          <w:color w:val="000000"/>
          <w:sz w:val="28"/>
        </w:rPr>
        <w:t>приложению 270</w:t>
      </w:r>
      <w:r>
        <w:rPr>
          <w:rFonts w:ascii="Times New Roman"/>
          <w:b w:val="false"/>
          <w:i w:val="false"/>
          <w:color w:val="000000"/>
          <w:sz w:val="28"/>
        </w:rPr>
        <w:t xml:space="preserve"> к настоящему приказу;</w:t>
      </w:r>
    </w:p>
    <w:bookmarkEnd w:id="137"/>
    <w:bookmarkStart w:name="z143" w:id="138"/>
    <w:p>
      <w:pPr>
        <w:spacing w:after="0"/>
        <w:ind w:left="0"/>
        <w:jc w:val="both"/>
      </w:pPr>
      <w:r>
        <w:rPr>
          <w:rFonts w:ascii="Times New Roman"/>
          <w:b w:val="false"/>
          <w:i w:val="false"/>
          <w:color w:val="000000"/>
          <w:sz w:val="28"/>
        </w:rPr>
        <w:t xml:space="preserve">
      136) типовой учебный план технического и профессионального образования по специальности "Производство стекловолокон и стеклоизделий" согласно </w:t>
      </w:r>
      <w:r>
        <w:rPr>
          <w:rFonts w:ascii="Times New Roman"/>
          <w:b w:val="false"/>
          <w:i w:val="false"/>
          <w:color w:val="000000"/>
          <w:sz w:val="28"/>
        </w:rPr>
        <w:t>приложению 271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"Производство стекловолокон и стеклоизделий" согласно </w:t>
      </w:r>
      <w:r>
        <w:rPr>
          <w:rFonts w:ascii="Times New Roman"/>
          <w:b w:val="false"/>
          <w:i w:val="false"/>
          <w:color w:val="000000"/>
          <w:sz w:val="28"/>
        </w:rPr>
        <w:t>приложению 272</w:t>
      </w:r>
      <w:r>
        <w:rPr>
          <w:rFonts w:ascii="Times New Roman"/>
          <w:b w:val="false"/>
          <w:i w:val="false"/>
          <w:color w:val="000000"/>
          <w:sz w:val="28"/>
        </w:rPr>
        <w:t xml:space="preserve"> к настоящему приказу;</w:t>
      </w:r>
    </w:p>
    <w:bookmarkEnd w:id="138"/>
    <w:bookmarkStart w:name="z144" w:id="139"/>
    <w:p>
      <w:pPr>
        <w:spacing w:after="0"/>
        <w:ind w:left="0"/>
        <w:jc w:val="both"/>
      </w:pPr>
      <w:r>
        <w:rPr>
          <w:rFonts w:ascii="Times New Roman"/>
          <w:b w:val="false"/>
          <w:i w:val="false"/>
          <w:color w:val="000000"/>
          <w:sz w:val="28"/>
        </w:rPr>
        <w:t xml:space="preserve">
      137) типовой учебный план технического и профессионального образования по специальности "Производство шин" согласно </w:t>
      </w:r>
      <w:r>
        <w:rPr>
          <w:rFonts w:ascii="Times New Roman"/>
          <w:b w:val="false"/>
          <w:i w:val="false"/>
          <w:color w:val="000000"/>
          <w:sz w:val="28"/>
        </w:rPr>
        <w:t>приложению 273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"Производство шин" согласно </w:t>
      </w:r>
      <w:r>
        <w:rPr>
          <w:rFonts w:ascii="Times New Roman"/>
          <w:b w:val="false"/>
          <w:i w:val="false"/>
          <w:color w:val="000000"/>
          <w:sz w:val="28"/>
        </w:rPr>
        <w:t>приложению 274</w:t>
      </w:r>
      <w:r>
        <w:rPr>
          <w:rFonts w:ascii="Times New Roman"/>
          <w:b w:val="false"/>
          <w:i w:val="false"/>
          <w:color w:val="000000"/>
          <w:sz w:val="28"/>
        </w:rPr>
        <w:t xml:space="preserve"> к настоящему приказу;</w:t>
      </w:r>
    </w:p>
    <w:bookmarkEnd w:id="139"/>
    <w:bookmarkStart w:name="z145" w:id="140"/>
    <w:p>
      <w:pPr>
        <w:spacing w:after="0"/>
        <w:ind w:left="0"/>
        <w:jc w:val="both"/>
      </w:pPr>
      <w:r>
        <w:rPr>
          <w:rFonts w:ascii="Times New Roman"/>
          <w:b w:val="false"/>
          <w:i w:val="false"/>
          <w:color w:val="000000"/>
          <w:sz w:val="28"/>
        </w:rPr>
        <w:t xml:space="preserve">
      138) типовой учебный план технического и профессионального образования по специальности "Резинотехническое производство" согласно </w:t>
      </w:r>
      <w:r>
        <w:rPr>
          <w:rFonts w:ascii="Times New Roman"/>
          <w:b w:val="false"/>
          <w:i w:val="false"/>
          <w:color w:val="000000"/>
          <w:sz w:val="28"/>
        </w:rPr>
        <w:t>приложению 275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"Резинотехническое производство" согласно </w:t>
      </w:r>
      <w:r>
        <w:rPr>
          <w:rFonts w:ascii="Times New Roman"/>
          <w:b w:val="false"/>
          <w:i w:val="false"/>
          <w:color w:val="000000"/>
          <w:sz w:val="28"/>
        </w:rPr>
        <w:t>приложению 276</w:t>
      </w:r>
      <w:r>
        <w:rPr>
          <w:rFonts w:ascii="Times New Roman"/>
          <w:b w:val="false"/>
          <w:i w:val="false"/>
          <w:color w:val="000000"/>
          <w:sz w:val="28"/>
        </w:rPr>
        <w:t xml:space="preserve"> к настоящему приказу;</w:t>
      </w:r>
    </w:p>
    <w:bookmarkEnd w:id="140"/>
    <w:bookmarkStart w:name="z146" w:id="141"/>
    <w:p>
      <w:pPr>
        <w:spacing w:after="0"/>
        <w:ind w:left="0"/>
        <w:jc w:val="both"/>
      </w:pPr>
      <w:r>
        <w:rPr>
          <w:rFonts w:ascii="Times New Roman"/>
          <w:b w:val="false"/>
          <w:i w:val="false"/>
          <w:color w:val="000000"/>
          <w:sz w:val="28"/>
        </w:rPr>
        <w:t xml:space="preserve">
      139) типовой учебный план технического и профессионального образования по специальности "Технология полимерного производства" согласно </w:t>
      </w:r>
      <w:r>
        <w:rPr>
          <w:rFonts w:ascii="Times New Roman"/>
          <w:b w:val="false"/>
          <w:i w:val="false"/>
          <w:color w:val="000000"/>
          <w:sz w:val="28"/>
        </w:rPr>
        <w:t>приложению 277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"Технология полимерного производства" согласно </w:t>
      </w:r>
      <w:r>
        <w:rPr>
          <w:rFonts w:ascii="Times New Roman"/>
          <w:b w:val="false"/>
          <w:i w:val="false"/>
          <w:color w:val="000000"/>
          <w:sz w:val="28"/>
        </w:rPr>
        <w:t>приложению 278</w:t>
      </w:r>
      <w:r>
        <w:rPr>
          <w:rFonts w:ascii="Times New Roman"/>
          <w:b w:val="false"/>
          <w:i w:val="false"/>
          <w:color w:val="000000"/>
          <w:sz w:val="28"/>
        </w:rPr>
        <w:t xml:space="preserve"> к настоящему приказу;</w:t>
      </w:r>
    </w:p>
    <w:bookmarkEnd w:id="141"/>
    <w:bookmarkStart w:name="z147" w:id="142"/>
    <w:p>
      <w:pPr>
        <w:spacing w:after="0"/>
        <w:ind w:left="0"/>
        <w:jc w:val="both"/>
      </w:pPr>
      <w:r>
        <w:rPr>
          <w:rFonts w:ascii="Times New Roman"/>
          <w:b w:val="false"/>
          <w:i w:val="false"/>
          <w:color w:val="000000"/>
          <w:sz w:val="28"/>
        </w:rPr>
        <w:t xml:space="preserve">
      140) типовой учебный план технического и профессионального образования по специальности "Кабельное производство" согласно </w:t>
      </w:r>
      <w:r>
        <w:rPr>
          <w:rFonts w:ascii="Times New Roman"/>
          <w:b w:val="false"/>
          <w:i w:val="false"/>
          <w:color w:val="000000"/>
          <w:sz w:val="28"/>
        </w:rPr>
        <w:t>приложению 279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"Кабельное производство" согласно </w:t>
      </w:r>
      <w:r>
        <w:rPr>
          <w:rFonts w:ascii="Times New Roman"/>
          <w:b w:val="false"/>
          <w:i w:val="false"/>
          <w:color w:val="000000"/>
          <w:sz w:val="28"/>
        </w:rPr>
        <w:t>приложению 280</w:t>
      </w:r>
      <w:r>
        <w:rPr>
          <w:rFonts w:ascii="Times New Roman"/>
          <w:b w:val="false"/>
          <w:i w:val="false"/>
          <w:color w:val="000000"/>
          <w:sz w:val="28"/>
        </w:rPr>
        <w:t xml:space="preserve"> к настоящему приказу;</w:t>
      </w:r>
    </w:p>
    <w:bookmarkEnd w:id="142"/>
    <w:bookmarkStart w:name="z148" w:id="143"/>
    <w:p>
      <w:pPr>
        <w:spacing w:after="0"/>
        <w:ind w:left="0"/>
        <w:jc w:val="both"/>
      </w:pPr>
      <w:r>
        <w:rPr>
          <w:rFonts w:ascii="Times New Roman"/>
          <w:b w:val="false"/>
          <w:i w:val="false"/>
          <w:color w:val="000000"/>
          <w:sz w:val="28"/>
        </w:rPr>
        <w:t xml:space="preserve">
      141) типовой учебный план технического и профессионального образования по специальности "Керамическое производство" согласно </w:t>
      </w:r>
      <w:r>
        <w:rPr>
          <w:rFonts w:ascii="Times New Roman"/>
          <w:b w:val="false"/>
          <w:i w:val="false"/>
          <w:color w:val="000000"/>
          <w:sz w:val="28"/>
        </w:rPr>
        <w:t>приложению 281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"Керамическое производство" согласно </w:t>
      </w:r>
      <w:r>
        <w:rPr>
          <w:rFonts w:ascii="Times New Roman"/>
          <w:b w:val="false"/>
          <w:i w:val="false"/>
          <w:color w:val="000000"/>
          <w:sz w:val="28"/>
        </w:rPr>
        <w:t>приложению 282</w:t>
      </w:r>
      <w:r>
        <w:rPr>
          <w:rFonts w:ascii="Times New Roman"/>
          <w:b w:val="false"/>
          <w:i w:val="false"/>
          <w:color w:val="000000"/>
          <w:sz w:val="28"/>
        </w:rPr>
        <w:t xml:space="preserve"> к настоящему приказу;</w:t>
      </w:r>
    </w:p>
    <w:bookmarkEnd w:id="143"/>
    <w:bookmarkStart w:name="z149" w:id="144"/>
    <w:p>
      <w:pPr>
        <w:spacing w:after="0"/>
        <w:ind w:left="0"/>
        <w:jc w:val="both"/>
      </w:pPr>
      <w:r>
        <w:rPr>
          <w:rFonts w:ascii="Times New Roman"/>
          <w:b w:val="false"/>
          <w:i w:val="false"/>
          <w:color w:val="000000"/>
          <w:sz w:val="28"/>
        </w:rPr>
        <w:t xml:space="preserve">
      142) типовой учебный план технического и профессионального образования по специальности "Изготовление фарфоровых и фаянсовых изделий" согласно </w:t>
      </w:r>
      <w:r>
        <w:rPr>
          <w:rFonts w:ascii="Times New Roman"/>
          <w:b w:val="false"/>
          <w:i w:val="false"/>
          <w:color w:val="000000"/>
          <w:sz w:val="28"/>
        </w:rPr>
        <w:t>приложению 283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"Изготовление фарфоровых и фаянсовых изделий" согласно </w:t>
      </w:r>
      <w:r>
        <w:rPr>
          <w:rFonts w:ascii="Times New Roman"/>
          <w:b w:val="false"/>
          <w:i w:val="false"/>
          <w:color w:val="000000"/>
          <w:sz w:val="28"/>
        </w:rPr>
        <w:t>приложению 284</w:t>
      </w:r>
      <w:r>
        <w:rPr>
          <w:rFonts w:ascii="Times New Roman"/>
          <w:b w:val="false"/>
          <w:i w:val="false"/>
          <w:color w:val="000000"/>
          <w:sz w:val="28"/>
        </w:rPr>
        <w:t xml:space="preserve"> к настоящему приказу;</w:t>
      </w:r>
    </w:p>
    <w:bookmarkEnd w:id="144"/>
    <w:bookmarkStart w:name="z150" w:id="145"/>
    <w:p>
      <w:pPr>
        <w:spacing w:after="0"/>
        <w:ind w:left="0"/>
        <w:jc w:val="both"/>
      </w:pPr>
      <w:r>
        <w:rPr>
          <w:rFonts w:ascii="Times New Roman"/>
          <w:b w:val="false"/>
          <w:i w:val="false"/>
          <w:color w:val="000000"/>
          <w:sz w:val="28"/>
        </w:rPr>
        <w:t xml:space="preserve">
      143) типовой учебный план технического и профессионального образования по специальности "Технология тугоплавких неметаллических и силикатных материалов и изделий" согласно </w:t>
      </w:r>
      <w:r>
        <w:rPr>
          <w:rFonts w:ascii="Times New Roman"/>
          <w:b w:val="false"/>
          <w:i w:val="false"/>
          <w:color w:val="000000"/>
          <w:sz w:val="28"/>
        </w:rPr>
        <w:t>приложению 285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"Технология тугоплавких неметаллических и силикатных материалов и изделий" согласно </w:t>
      </w:r>
      <w:r>
        <w:rPr>
          <w:rFonts w:ascii="Times New Roman"/>
          <w:b w:val="false"/>
          <w:i w:val="false"/>
          <w:color w:val="000000"/>
          <w:sz w:val="28"/>
        </w:rPr>
        <w:t>приложению 286</w:t>
      </w:r>
      <w:r>
        <w:rPr>
          <w:rFonts w:ascii="Times New Roman"/>
          <w:b w:val="false"/>
          <w:i w:val="false"/>
          <w:color w:val="000000"/>
          <w:sz w:val="28"/>
        </w:rPr>
        <w:t xml:space="preserve"> к настоящему приказу;</w:t>
      </w:r>
    </w:p>
    <w:bookmarkEnd w:id="145"/>
    <w:bookmarkStart w:name="z151" w:id="146"/>
    <w:p>
      <w:pPr>
        <w:spacing w:after="0"/>
        <w:ind w:left="0"/>
        <w:jc w:val="both"/>
      </w:pPr>
      <w:r>
        <w:rPr>
          <w:rFonts w:ascii="Times New Roman"/>
          <w:b w:val="false"/>
          <w:i w:val="false"/>
          <w:color w:val="000000"/>
          <w:sz w:val="28"/>
        </w:rPr>
        <w:t xml:space="preserve">
      144) типовой учебный план технического и профессионального образования по специальности "Технология производства композитных материалов и изделий" согласно </w:t>
      </w:r>
      <w:r>
        <w:rPr>
          <w:rFonts w:ascii="Times New Roman"/>
          <w:b w:val="false"/>
          <w:i w:val="false"/>
          <w:color w:val="000000"/>
          <w:sz w:val="28"/>
        </w:rPr>
        <w:t>приложению 287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"Технология производства композитных материалов и изделий" согласно </w:t>
      </w:r>
      <w:r>
        <w:rPr>
          <w:rFonts w:ascii="Times New Roman"/>
          <w:b w:val="false"/>
          <w:i w:val="false"/>
          <w:color w:val="000000"/>
          <w:sz w:val="28"/>
        </w:rPr>
        <w:t>приложению 288</w:t>
      </w:r>
      <w:r>
        <w:rPr>
          <w:rFonts w:ascii="Times New Roman"/>
          <w:b w:val="false"/>
          <w:i w:val="false"/>
          <w:color w:val="000000"/>
          <w:sz w:val="28"/>
        </w:rPr>
        <w:t xml:space="preserve"> к настоящему приказу;</w:t>
      </w:r>
    </w:p>
    <w:bookmarkEnd w:id="146"/>
    <w:bookmarkStart w:name="z152" w:id="147"/>
    <w:p>
      <w:pPr>
        <w:spacing w:after="0"/>
        <w:ind w:left="0"/>
        <w:jc w:val="both"/>
      </w:pPr>
      <w:r>
        <w:rPr>
          <w:rFonts w:ascii="Times New Roman"/>
          <w:b w:val="false"/>
          <w:i w:val="false"/>
          <w:color w:val="000000"/>
          <w:sz w:val="28"/>
        </w:rPr>
        <w:t xml:space="preserve">
      145) типовой учебный план технического и профессионального образования по специальности "Камнеобрабатывающее производство" согласно </w:t>
      </w:r>
      <w:r>
        <w:rPr>
          <w:rFonts w:ascii="Times New Roman"/>
          <w:b w:val="false"/>
          <w:i w:val="false"/>
          <w:color w:val="000000"/>
          <w:sz w:val="28"/>
        </w:rPr>
        <w:t>приложению 289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"Камнеобрабатывающее производство" согласно </w:t>
      </w:r>
      <w:r>
        <w:rPr>
          <w:rFonts w:ascii="Times New Roman"/>
          <w:b w:val="false"/>
          <w:i w:val="false"/>
          <w:color w:val="000000"/>
          <w:sz w:val="28"/>
        </w:rPr>
        <w:t>приложению 290</w:t>
      </w:r>
      <w:r>
        <w:rPr>
          <w:rFonts w:ascii="Times New Roman"/>
          <w:b w:val="false"/>
          <w:i w:val="false"/>
          <w:color w:val="000000"/>
          <w:sz w:val="28"/>
        </w:rPr>
        <w:t xml:space="preserve"> к настоящему приказу;</w:t>
      </w:r>
    </w:p>
    <w:bookmarkEnd w:id="147"/>
    <w:bookmarkStart w:name="z153" w:id="148"/>
    <w:p>
      <w:pPr>
        <w:spacing w:after="0"/>
        <w:ind w:left="0"/>
        <w:jc w:val="both"/>
      </w:pPr>
      <w:r>
        <w:rPr>
          <w:rFonts w:ascii="Times New Roman"/>
          <w:b w:val="false"/>
          <w:i w:val="false"/>
          <w:color w:val="000000"/>
          <w:sz w:val="28"/>
        </w:rPr>
        <w:t xml:space="preserve">
      146) типовой учебный план технического и профессионального образования по специальности "Мебельное производство" согласно </w:t>
      </w:r>
      <w:r>
        <w:rPr>
          <w:rFonts w:ascii="Times New Roman"/>
          <w:b w:val="false"/>
          <w:i w:val="false"/>
          <w:color w:val="000000"/>
          <w:sz w:val="28"/>
        </w:rPr>
        <w:t>приложению 291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"Мебельное производство" согласно </w:t>
      </w:r>
      <w:r>
        <w:rPr>
          <w:rFonts w:ascii="Times New Roman"/>
          <w:b w:val="false"/>
          <w:i w:val="false"/>
          <w:color w:val="000000"/>
          <w:sz w:val="28"/>
        </w:rPr>
        <w:t>приложению 292</w:t>
      </w:r>
      <w:r>
        <w:rPr>
          <w:rFonts w:ascii="Times New Roman"/>
          <w:b w:val="false"/>
          <w:i w:val="false"/>
          <w:color w:val="000000"/>
          <w:sz w:val="28"/>
        </w:rPr>
        <w:t xml:space="preserve"> к настоящему приказу;</w:t>
      </w:r>
    </w:p>
    <w:bookmarkEnd w:id="148"/>
    <w:bookmarkStart w:name="z154" w:id="149"/>
    <w:p>
      <w:pPr>
        <w:spacing w:after="0"/>
        <w:ind w:left="0"/>
        <w:jc w:val="both"/>
      </w:pPr>
      <w:r>
        <w:rPr>
          <w:rFonts w:ascii="Times New Roman"/>
          <w:b w:val="false"/>
          <w:i w:val="false"/>
          <w:color w:val="000000"/>
          <w:sz w:val="28"/>
        </w:rPr>
        <w:t xml:space="preserve">
      147) типовой учебный план технического и профессионального образования по специальности "Технология изделий на основе наноматериалов" согласно </w:t>
      </w:r>
      <w:r>
        <w:rPr>
          <w:rFonts w:ascii="Times New Roman"/>
          <w:b w:val="false"/>
          <w:i w:val="false"/>
          <w:color w:val="000000"/>
          <w:sz w:val="28"/>
        </w:rPr>
        <w:t>приложению 293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"Технология изделий на основе наноматериалов" согласно </w:t>
      </w:r>
      <w:r>
        <w:rPr>
          <w:rFonts w:ascii="Times New Roman"/>
          <w:b w:val="false"/>
          <w:i w:val="false"/>
          <w:color w:val="000000"/>
          <w:sz w:val="28"/>
        </w:rPr>
        <w:t>приложению 294</w:t>
      </w:r>
      <w:r>
        <w:rPr>
          <w:rFonts w:ascii="Times New Roman"/>
          <w:b w:val="false"/>
          <w:i w:val="false"/>
          <w:color w:val="000000"/>
          <w:sz w:val="28"/>
        </w:rPr>
        <w:t xml:space="preserve"> к настоящему приказу;</w:t>
      </w:r>
    </w:p>
    <w:bookmarkEnd w:id="149"/>
    <w:bookmarkStart w:name="z155" w:id="150"/>
    <w:p>
      <w:pPr>
        <w:spacing w:after="0"/>
        <w:ind w:left="0"/>
        <w:jc w:val="both"/>
      </w:pPr>
      <w:r>
        <w:rPr>
          <w:rFonts w:ascii="Times New Roman"/>
          <w:b w:val="false"/>
          <w:i w:val="false"/>
          <w:color w:val="000000"/>
          <w:sz w:val="28"/>
        </w:rPr>
        <w:t xml:space="preserve">
      148) типовой учебный план технического и профессионального образования по специальности "Швейное производство и моделирование одежды" согласно </w:t>
      </w:r>
      <w:r>
        <w:rPr>
          <w:rFonts w:ascii="Times New Roman"/>
          <w:b w:val="false"/>
          <w:i w:val="false"/>
          <w:color w:val="000000"/>
          <w:sz w:val="28"/>
        </w:rPr>
        <w:t>приложению 295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"Швейное производство и моделирование одежды" согласно </w:t>
      </w:r>
      <w:r>
        <w:rPr>
          <w:rFonts w:ascii="Times New Roman"/>
          <w:b w:val="false"/>
          <w:i w:val="false"/>
          <w:color w:val="000000"/>
          <w:sz w:val="28"/>
        </w:rPr>
        <w:t>приложению 296</w:t>
      </w:r>
      <w:r>
        <w:rPr>
          <w:rFonts w:ascii="Times New Roman"/>
          <w:b w:val="false"/>
          <w:i w:val="false"/>
          <w:color w:val="000000"/>
          <w:sz w:val="28"/>
        </w:rPr>
        <w:t xml:space="preserve"> к настоящему приказу;</w:t>
      </w:r>
    </w:p>
    <w:bookmarkEnd w:id="150"/>
    <w:bookmarkStart w:name="z156" w:id="151"/>
    <w:p>
      <w:pPr>
        <w:spacing w:after="0"/>
        <w:ind w:left="0"/>
        <w:jc w:val="both"/>
      </w:pPr>
      <w:r>
        <w:rPr>
          <w:rFonts w:ascii="Times New Roman"/>
          <w:b w:val="false"/>
          <w:i w:val="false"/>
          <w:color w:val="000000"/>
          <w:sz w:val="28"/>
        </w:rPr>
        <w:t xml:space="preserve">
      149) типовой учебный план технического и профессионального образования по специальности "Технология производства меховых и шубных изделий" согласно </w:t>
      </w:r>
      <w:r>
        <w:rPr>
          <w:rFonts w:ascii="Times New Roman"/>
          <w:b w:val="false"/>
          <w:i w:val="false"/>
          <w:color w:val="000000"/>
          <w:sz w:val="28"/>
        </w:rPr>
        <w:t>приложению 297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"Технология производства меховых и шубных изделий" согласно </w:t>
      </w:r>
      <w:r>
        <w:rPr>
          <w:rFonts w:ascii="Times New Roman"/>
          <w:b w:val="false"/>
          <w:i w:val="false"/>
          <w:color w:val="000000"/>
          <w:sz w:val="28"/>
        </w:rPr>
        <w:t>приложению 298</w:t>
      </w:r>
      <w:r>
        <w:rPr>
          <w:rFonts w:ascii="Times New Roman"/>
          <w:b w:val="false"/>
          <w:i w:val="false"/>
          <w:color w:val="000000"/>
          <w:sz w:val="28"/>
        </w:rPr>
        <w:t xml:space="preserve"> к настоящему приказу;</w:t>
      </w:r>
    </w:p>
    <w:bookmarkEnd w:id="151"/>
    <w:bookmarkStart w:name="z157" w:id="152"/>
    <w:p>
      <w:pPr>
        <w:spacing w:after="0"/>
        <w:ind w:left="0"/>
        <w:jc w:val="both"/>
      </w:pPr>
      <w:r>
        <w:rPr>
          <w:rFonts w:ascii="Times New Roman"/>
          <w:b w:val="false"/>
          <w:i w:val="false"/>
          <w:color w:val="000000"/>
          <w:sz w:val="28"/>
        </w:rPr>
        <w:t xml:space="preserve">
      150) типовой учебный план технического и профессионального образования по специальности "Химическая обработка кожи и меха" согласно </w:t>
      </w:r>
      <w:r>
        <w:rPr>
          <w:rFonts w:ascii="Times New Roman"/>
          <w:b w:val="false"/>
          <w:i w:val="false"/>
          <w:color w:val="000000"/>
          <w:sz w:val="28"/>
        </w:rPr>
        <w:t>приложению 299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"Химическая обработка кожи и меха" согласно </w:t>
      </w:r>
      <w:r>
        <w:rPr>
          <w:rFonts w:ascii="Times New Roman"/>
          <w:b w:val="false"/>
          <w:i w:val="false"/>
          <w:color w:val="000000"/>
          <w:sz w:val="28"/>
        </w:rPr>
        <w:t>приложению 300</w:t>
      </w:r>
      <w:r>
        <w:rPr>
          <w:rFonts w:ascii="Times New Roman"/>
          <w:b w:val="false"/>
          <w:i w:val="false"/>
          <w:color w:val="000000"/>
          <w:sz w:val="28"/>
        </w:rPr>
        <w:t xml:space="preserve"> к настоящему приказу;</w:t>
      </w:r>
    </w:p>
    <w:bookmarkEnd w:id="152"/>
    <w:bookmarkStart w:name="z158" w:id="153"/>
    <w:p>
      <w:pPr>
        <w:spacing w:after="0"/>
        <w:ind w:left="0"/>
        <w:jc w:val="both"/>
      </w:pPr>
      <w:r>
        <w:rPr>
          <w:rFonts w:ascii="Times New Roman"/>
          <w:b w:val="false"/>
          <w:i w:val="false"/>
          <w:color w:val="000000"/>
          <w:sz w:val="28"/>
        </w:rPr>
        <w:t xml:space="preserve">
      151) типовой учебный план технического и профессионального образования по специальности "Ткацкое производство (по видам)" согласно </w:t>
      </w:r>
      <w:r>
        <w:rPr>
          <w:rFonts w:ascii="Times New Roman"/>
          <w:b w:val="false"/>
          <w:i w:val="false"/>
          <w:color w:val="000000"/>
          <w:sz w:val="28"/>
        </w:rPr>
        <w:t>приложению 301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"Ткацкое производство (по видам)" согласно </w:t>
      </w:r>
      <w:r>
        <w:rPr>
          <w:rFonts w:ascii="Times New Roman"/>
          <w:b w:val="false"/>
          <w:i w:val="false"/>
          <w:color w:val="000000"/>
          <w:sz w:val="28"/>
        </w:rPr>
        <w:t>приложению 302</w:t>
      </w:r>
      <w:r>
        <w:rPr>
          <w:rFonts w:ascii="Times New Roman"/>
          <w:b w:val="false"/>
          <w:i w:val="false"/>
          <w:color w:val="000000"/>
          <w:sz w:val="28"/>
        </w:rPr>
        <w:t xml:space="preserve"> к настоящему приказу;</w:t>
      </w:r>
    </w:p>
    <w:bookmarkEnd w:id="153"/>
    <w:bookmarkStart w:name="z159" w:id="154"/>
    <w:p>
      <w:pPr>
        <w:spacing w:after="0"/>
        <w:ind w:left="0"/>
        <w:jc w:val="both"/>
      </w:pPr>
      <w:r>
        <w:rPr>
          <w:rFonts w:ascii="Times New Roman"/>
          <w:b w:val="false"/>
          <w:i w:val="false"/>
          <w:color w:val="000000"/>
          <w:sz w:val="28"/>
        </w:rPr>
        <w:t xml:space="preserve">
      152) типовой учебный план технического и профессионального образования по специальности "Технология прядильного и чесального производства (по видам)" согласно </w:t>
      </w:r>
      <w:r>
        <w:rPr>
          <w:rFonts w:ascii="Times New Roman"/>
          <w:b w:val="false"/>
          <w:i w:val="false"/>
          <w:color w:val="000000"/>
          <w:sz w:val="28"/>
        </w:rPr>
        <w:t>приложению 303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"Технология прядильного и чесального производства (по видам)" согласно </w:t>
      </w:r>
      <w:r>
        <w:rPr>
          <w:rFonts w:ascii="Times New Roman"/>
          <w:b w:val="false"/>
          <w:i w:val="false"/>
          <w:color w:val="000000"/>
          <w:sz w:val="28"/>
        </w:rPr>
        <w:t>приложению 304</w:t>
      </w:r>
      <w:r>
        <w:rPr>
          <w:rFonts w:ascii="Times New Roman"/>
          <w:b w:val="false"/>
          <w:i w:val="false"/>
          <w:color w:val="000000"/>
          <w:sz w:val="28"/>
        </w:rPr>
        <w:t xml:space="preserve"> к настоящему приказу;</w:t>
      </w:r>
    </w:p>
    <w:bookmarkEnd w:id="154"/>
    <w:bookmarkStart w:name="z160" w:id="155"/>
    <w:p>
      <w:pPr>
        <w:spacing w:after="0"/>
        <w:ind w:left="0"/>
        <w:jc w:val="both"/>
      </w:pPr>
      <w:r>
        <w:rPr>
          <w:rFonts w:ascii="Times New Roman"/>
          <w:b w:val="false"/>
          <w:i w:val="false"/>
          <w:color w:val="000000"/>
          <w:sz w:val="28"/>
        </w:rPr>
        <w:t xml:space="preserve">
      153) типовой учебный план технического и профессионального образования по специальности "Технология обработки волокнистых материалов" согласно </w:t>
      </w:r>
      <w:r>
        <w:rPr>
          <w:rFonts w:ascii="Times New Roman"/>
          <w:b w:val="false"/>
          <w:i w:val="false"/>
          <w:color w:val="000000"/>
          <w:sz w:val="28"/>
        </w:rPr>
        <w:t>приложению 305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"Технология обработки волокнистых материалов" согласно </w:t>
      </w:r>
      <w:r>
        <w:rPr>
          <w:rFonts w:ascii="Times New Roman"/>
          <w:b w:val="false"/>
          <w:i w:val="false"/>
          <w:color w:val="000000"/>
          <w:sz w:val="28"/>
        </w:rPr>
        <w:t>приложению 306</w:t>
      </w:r>
      <w:r>
        <w:rPr>
          <w:rFonts w:ascii="Times New Roman"/>
          <w:b w:val="false"/>
          <w:i w:val="false"/>
          <w:color w:val="000000"/>
          <w:sz w:val="28"/>
        </w:rPr>
        <w:t xml:space="preserve"> к настоящему приказу;</w:t>
      </w:r>
    </w:p>
    <w:bookmarkEnd w:id="155"/>
    <w:bookmarkStart w:name="z161" w:id="156"/>
    <w:p>
      <w:pPr>
        <w:spacing w:after="0"/>
        <w:ind w:left="0"/>
        <w:jc w:val="both"/>
      </w:pPr>
      <w:r>
        <w:rPr>
          <w:rFonts w:ascii="Times New Roman"/>
          <w:b w:val="false"/>
          <w:i w:val="false"/>
          <w:color w:val="000000"/>
          <w:sz w:val="28"/>
        </w:rPr>
        <w:t xml:space="preserve">
      154) типовой учебный план технического и профессионального образования по специальности "Технология нетканых текстильных материалов" согласно </w:t>
      </w:r>
      <w:r>
        <w:rPr>
          <w:rFonts w:ascii="Times New Roman"/>
          <w:b w:val="false"/>
          <w:i w:val="false"/>
          <w:color w:val="000000"/>
          <w:sz w:val="28"/>
        </w:rPr>
        <w:t>приложению 307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"Технология нетканых текстильных материалов" согласно </w:t>
      </w:r>
      <w:r>
        <w:rPr>
          <w:rFonts w:ascii="Times New Roman"/>
          <w:b w:val="false"/>
          <w:i w:val="false"/>
          <w:color w:val="000000"/>
          <w:sz w:val="28"/>
        </w:rPr>
        <w:t>приложению 308</w:t>
      </w:r>
      <w:r>
        <w:rPr>
          <w:rFonts w:ascii="Times New Roman"/>
          <w:b w:val="false"/>
          <w:i w:val="false"/>
          <w:color w:val="000000"/>
          <w:sz w:val="28"/>
        </w:rPr>
        <w:t xml:space="preserve"> к настоящему приказу;</w:t>
      </w:r>
    </w:p>
    <w:bookmarkEnd w:id="156"/>
    <w:bookmarkStart w:name="z162" w:id="157"/>
    <w:p>
      <w:pPr>
        <w:spacing w:after="0"/>
        <w:ind w:left="0"/>
        <w:jc w:val="both"/>
      </w:pPr>
      <w:r>
        <w:rPr>
          <w:rFonts w:ascii="Times New Roman"/>
          <w:b w:val="false"/>
          <w:i w:val="false"/>
          <w:color w:val="000000"/>
          <w:sz w:val="28"/>
        </w:rPr>
        <w:t xml:space="preserve">
      155) типовой учебный план технического и профессионального образования по специальности "Технология трикотажных, текстильных, галантерийных изделий" согласно </w:t>
      </w:r>
      <w:r>
        <w:rPr>
          <w:rFonts w:ascii="Times New Roman"/>
          <w:b w:val="false"/>
          <w:i w:val="false"/>
          <w:color w:val="000000"/>
          <w:sz w:val="28"/>
        </w:rPr>
        <w:t>приложению 309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"Технология трикотажных, текстильных, галантерийных изделий" согласно </w:t>
      </w:r>
      <w:r>
        <w:rPr>
          <w:rFonts w:ascii="Times New Roman"/>
          <w:b w:val="false"/>
          <w:i w:val="false"/>
          <w:color w:val="000000"/>
          <w:sz w:val="28"/>
        </w:rPr>
        <w:t>приложению 310</w:t>
      </w:r>
      <w:r>
        <w:rPr>
          <w:rFonts w:ascii="Times New Roman"/>
          <w:b w:val="false"/>
          <w:i w:val="false"/>
          <w:color w:val="000000"/>
          <w:sz w:val="28"/>
        </w:rPr>
        <w:t xml:space="preserve"> к настоящему приказу;</w:t>
      </w:r>
    </w:p>
    <w:bookmarkEnd w:id="157"/>
    <w:bookmarkStart w:name="z163" w:id="158"/>
    <w:p>
      <w:pPr>
        <w:spacing w:after="0"/>
        <w:ind w:left="0"/>
        <w:jc w:val="both"/>
      </w:pPr>
      <w:r>
        <w:rPr>
          <w:rFonts w:ascii="Times New Roman"/>
          <w:b w:val="false"/>
          <w:i w:val="false"/>
          <w:color w:val="000000"/>
          <w:sz w:val="28"/>
        </w:rPr>
        <w:t xml:space="preserve">
      156) типовой учебный план технического и профессионального образования по специальности "Отделочное производство (по профилю)" согласно </w:t>
      </w:r>
      <w:r>
        <w:rPr>
          <w:rFonts w:ascii="Times New Roman"/>
          <w:b w:val="false"/>
          <w:i w:val="false"/>
          <w:color w:val="000000"/>
          <w:sz w:val="28"/>
        </w:rPr>
        <w:t>приложению 311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"Отделочное производство (по профилю)" согласно </w:t>
      </w:r>
      <w:r>
        <w:rPr>
          <w:rFonts w:ascii="Times New Roman"/>
          <w:b w:val="false"/>
          <w:i w:val="false"/>
          <w:color w:val="000000"/>
          <w:sz w:val="28"/>
        </w:rPr>
        <w:t>приложению 312</w:t>
      </w:r>
      <w:r>
        <w:rPr>
          <w:rFonts w:ascii="Times New Roman"/>
          <w:b w:val="false"/>
          <w:i w:val="false"/>
          <w:color w:val="000000"/>
          <w:sz w:val="28"/>
        </w:rPr>
        <w:t xml:space="preserve"> к настоящему приказу;</w:t>
      </w:r>
    </w:p>
    <w:bookmarkEnd w:id="158"/>
    <w:bookmarkStart w:name="z164" w:id="159"/>
    <w:p>
      <w:pPr>
        <w:spacing w:after="0"/>
        <w:ind w:left="0"/>
        <w:jc w:val="both"/>
      </w:pPr>
      <w:r>
        <w:rPr>
          <w:rFonts w:ascii="Times New Roman"/>
          <w:b w:val="false"/>
          <w:i w:val="false"/>
          <w:color w:val="000000"/>
          <w:sz w:val="28"/>
        </w:rPr>
        <w:t xml:space="preserve">
      157) типовой учебный план технического и профессионального образования по специальности "Обувное дело" согласно </w:t>
      </w:r>
      <w:r>
        <w:rPr>
          <w:rFonts w:ascii="Times New Roman"/>
          <w:b w:val="false"/>
          <w:i w:val="false"/>
          <w:color w:val="000000"/>
          <w:sz w:val="28"/>
        </w:rPr>
        <w:t>приложению 313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"Обувное дело" согласно </w:t>
      </w:r>
      <w:r>
        <w:rPr>
          <w:rFonts w:ascii="Times New Roman"/>
          <w:b w:val="false"/>
          <w:i w:val="false"/>
          <w:color w:val="000000"/>
          <w:sz w:val="28"/>
        </w:rPr>
        <w:t>приложению 314</w:t>
      </w:r>
      <w:r>
        <w:rPr>
          <w:rFonts w:ascii="Times New Roman"/>
          <w:b w:val="false"/>
          <w:i w:val="false"/>
          <w:color w:val="000000"/>
          <w:sz w:val="28"/>
        </w:rPr>
        <w:t xml:space="preserve"> к настоящему приказу;</w:t>
      </w:r>
    </w:p>
    <w:bookmarkEnd w:id="159"/>
    <w:bookmarkStart w:name="z165" w:id="160"/>
    <w:p>
      <w:pPr>
        <w:spacing w:after="0"/>
        <w:ind w:left="0"/>
        <w:jc w:val="both"/>
      </w:pPr>
      <w:r>
        <w:rPr>
          <w:rFonts w:ascii="Times New Roman"/>
          <w:b w:val="false"/>
          <w:i w:val="false"/>
          <w:color w:val="000000"/>
          <w:sz w:val="28"/>
        </w:rPr>
        <w:t xml:space="preserve">
      158) типовой учебный план технического и профессионального образования по специальности "Обувное производство (по видам)" согласно </w:t>
      </w:r>
      <w:r>
        <w:rPr>
          <w:rFonts w:ascii="Times New Roman"/>
          <w:b w:val="false"/>
          <w:i w:val="false"/>
          <w:color w:val="000000"/>
          <w:sz w:val="28"/>
        </w:rPr>
        <w:t>приложению 315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"Обувное производство (по видам)" согласно </w:t>
      </w:r>
      <w:r>
        <w:rPr>
          <w:rFonts w:ascii="Times New Roman"/>
          <w:b w:val="false"/>
          <w:i w:val="false"/>
          <w:color w:val="000000"/>
          <w:sz w:val="28"/>
        </w:rPr>
        <w:t>приложению 316</w:t>
      </w:r>
      <w:r>
        <w:rPr>
          <w:rFonts w:ascii="Times New Roman"/>
          <w:b w:val="false"/>
          <w:i w:val="false"/>
          <w:color w:val="000000"/>
          <w:sz w:val="28"/>
        </w:rPr>
        <w:t xml:space="preserve"> к настоящему приказу;</w:t>
      </w:r>
    </w:p>
    <w:bookmarkEnd w:id="160"/>
    <w:bookmarkStart w:name="z166" w:id="161"/>
    <w:p>
      <w:pPr>
        <w:spacing w:after="0"/>
        <w:ind w:left="0"/>
        <w:jc w:val="both"/>
      </w:pPr>
      <w:r>
        <w:rPr>
          <w:rFonts w:ascii="Times New Roman"/>
          <w:b w:val="false"/>
          <w:i w:val="false"/>
          <w:color w:val="000000"/>
          <w:sz w:val="28"/>
        </w:rPr>
        <w:t xml:space="preserve">
      159) типовой учебный план технического и профессионального образования по специальности "Подземная разработка месторождений полезных ископаемых" согласно </w:t>
      </w:r>
      <w:r>
        <w:rPr>
          <w:rFonts w:ascii="Times New Roman"/>
          <w:b w:val="false"/>
          <w:i w:val="false"/>
          <w:color w:val="000000"/>
          <w:sz w:val="28"/>
        </w:rPr>
        <w:t>приложению 317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"Подземная разработка месторождений полезных ископаемых" согласно </w:t>
      </w:r>
      <w:r>
        <w:rPr>
          <w:rFonts w:ascii="Times New Roman"/>
          <w:b w:val="false"/>
          <w:i w:val="false"/>
          <w:color w:val="000000"/>
          <w:sz w:val="28"/>
        </w:rPr>
        <w:t>приложению 318</w:t>
      </w:r>
      <w:r>
        <w:rPr>
          <w:rFonts w:ascii="Times New Roman"/>
          <w:b w:val="false"/>
          <w:i w:val="false"/>
          <w:color w:val="000000"/>
          <w:sz w:val="28"/>
        </w:rPr>
        <w:t xml:space="preserve"> к настоящему приказу;</w:t>
      </w:r>
    </w:p>
    <w:bookmarkEnd w:id="161"/>
    <w:bookmarkStart w:name="z167" w:id="162"/>
    <w:p>
      <w:pPr>
        <w:spacing w:after="0"/>
        <w:ind w:left="0"/>
        <w:jc w:val="both"/>
      </w:pPr>
      <w:r>
        <w:rPr>
          <w:rFonts w:ascii="Times New Roman"/>
          <w:b w:val="false"/>
          <w:i w:val="false"/>
          <w:color w:val="000000"/>
          <w:sz w:val="28"/>
        </w:rPr>
        <w:t xml:space="preserve">
      160) типовой учебный план технического и профессионального образования по специальности "Маркшейдерское дело" согласно </w:t>
      </w:r>
      <w:r>
        <w:rPr>
          <w:rFonts w:ascii="Times New Roman"/>
          <w:b w:val="false"/>
          <w:i w:val="false"/>
          <w:color w:val="000000"/>
          <w:sz w:val="28"/>
        </w:rPr>
        <w:t>приложению 319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"Маркшейдерское дело" согласно </w:t>
      </w:r>
      <w:r>
        <w:rPr>
          <w:rFonts w:ascii="Times New Roman"/>
          <w:b w:val="false"/>
          <w:i w:val="false"/>
          <w:color w:val="000000"/>
          <w:sz w:val="28"/>
        </w:rPr>
        <w:t>приложению 320</w:t>
      </w:r>
      <w:r>
        <w:rPr>
          <w:rFonts w:ascii="Times New Roman"/>
          <w:b w:val="false"/>
          <w:i w:val="false"/>
          <w:color w:val="000000"/>
          <w:sz w:val="28"/>
        </w:rPr>
        <w:t xml:space="preserve"> к настоящему приказу;</w:t>
      </w:r>
    </w:p>
    <w:bookmarkEnd w:id="162"/>
    <w:bookmarkStart w:name="z168" w:id="163"/>
    <w:p>
      <w:pPr>
        <w:spacing w:after="0"/>
        <w:ind w:left="0"/>
        <w:jc w:val="both"/>
      </w:pPr>
      <w:r>
        <w:rPr>
          <w:rFonts w:ascii="Times New Roman"/>
          <w:b w:val="false"/>
          <w:i w:val="false"/>
          <w:color w:val="000000"/>
          <w:sz w:val="28"/>
        </w:rPr>
        <w:t xml:space="preserve">
      161) типовой учебный план технического и профессионального образования по специальности "Открытая разработка месторождений полезных ископаемых" согласно </w:t>
      </w:r>
      <w:r>
        <w:rPr>
          <w:rFonts w:ascii="Times New Roman"/>
          <w:b w:val="false"/>
          <w:i w:val="false"/>
          <w:color w:val="000000"/>
          <w:sz w:val="28"/>
        </w:rPr>
        <w:t>приложению 321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"Открытая разработка месторождений полезных ископаемых" согласно </w:t>
      </w:r>
      <w:r>
        <w:rPr>
          <w:rFonts w:ascii="Times New Roman"/>
          <w:b w:val="false"/>
          <w:i w:val="false"/>
          <w:color w:val="000000"/>
          <w:sz w:val="28"/>
        </w:rPr>
        <w:t>приложению 322</w:t>
      </w:r>
      <w:r>
        <w:rPr>
          <w:rFonts w:ascii="Times New Roman"/>
          <w:b w:val="false"/>
          <w:i w:val="false"/>
          <w:color w:val="000000"/>
          <w:sz w:val="28"/>
        </w:rPr>
        <w:t xml:space="preserve"> к настоящему приказу;</w:t>
      </w:r>
    </w:p>
    <w:bookmarkEnd w:id="163"/>
    <w:bookmarkStart w:name="z169" w:id="164"/>
    <w:p>
      <w:pPr>
        <w:spacing w:after="0"/>
        <w:ind w:left="0"/>
        <w:jc w:val="both"/>
      </w:pPr>
      <w:r>
        <w:rPr>
          <w:rFonts w:ascii="Times New Roman"/>
          <w:b w:val="false"/>
          <w:i w:val="false"/>
          <w:color w:val="000000"/>
          <w:sz w:val="28"/>
        </w:rPr>
        <w:t xml:space="preserve">
      162) типовой учебный план технического и профессионального образования по специальности "Обогащение полезных ископаемых (углеобогащение)" согласно </w:t>
      </w:r>
      <w:r>
        <w:rPr>
          <w:rFonts w:ascii="Times New Roman"/>
          <w:b w:val="false"/>
          <w:i w:val="false"/>
          <w:color w:val="000000"/>
          <w:sz w:val="28"/>
        </w:rPr>
        <w:t>приложению 323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"Обогащение полезных ископаемых (углеобогащение)" согласно </w:t>
      </w:r>
      <w:r>
        <w:rPr>
          <w:rFonts w:ascii="Times New Roman"/>
          <w:b w:val="false"/>
          <w:i w:val="false"/>
          <w:color w:val="000000"/>
          <w:sz w:val="28"/>
        </w:rPr>
        <w:t>приложению 324</w:t>
      </w:r>
      <w:r>
        <w:rPr>
          <w:rFonts w:ascii="Times New Roman"/>
          <w:b w:val="false"/>
          <w:i w:val="false"/>
          <w:color w:val="000000"/>
          <w:sz w:val="28"/>
        </w:rPr>
        <w:t xml:space="preserve"> к настоящему приказу;</w:t>
      </w:r>
    </w:p>
    <w:bookmarkEnd w:id="164"/>
    <w:bookmarkStart w:name="z170" w:id="165"/>
    <w:p>
      <w:pPr>
        <w:spacing w:after="0"/>
        <w:ind w:left="0"/>
        <w:jc w:val="both"/>
      </w:pPr>
      <w:r>
        <w:rPr>
          <w:rFonts w:ascii="Times New Roman"/>
          <w:b w:val="false"/>
          <w:i w:val="false"/>
          <w:color w:val="000000"/>
          <w:sz w:val="28"/>
        </w:rPr>
        <w:t xml:space="preserve">
      163) типовой учебный план технического и профессионального образования по специальности "Обогащение полезных ископаемых (рудообогащение)" согласно </w:t>
      </w:r>
      <w:r>
        <w:rPr>
          <w:rFonts w:ascii="Times New Roman"/>
          <w:b w:val="false"/>
          <w:i w:val="false"/>
          <w:color w:val="000000"/>
          <w:sz w:val="28"/>
        </w:rPr>
        <w:t>приложению 325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"Обогащение полезных ископаемых (рудообогащение)" согласно </w:t>
      </w:r>
      <w:r>
        <w:rPr>
          <w:rFonts w:ascii="Times New Roman"/>
          <w:b w:val="false"/>
          <w:i w:val="false"/>
          <w:color w:val="000000"/>
          <w:sz w:val="28"/>
        </w:rPr>
        <w:t>приложению 326</w:t>
      </w:r>
      <w:r>
        <w:rPr>
          <w:rFonts w:ascii="Times New Roman"/>
          <w:b w:val="false"/>
          <w:i w:val="false"/>
          <w:color w:val="000000"/>
          <w:sz w:val="28"/>
        </w:rPr>
        <w:t xml:space="preserve"> к настоящему приказу;</w:t>
      </w:r>
    </w:p>
    <w:bookmarkEnd w:id="165"/>
    <w:bookmarkStart w:name="z171" w:id="166"/>
    <w:p>
      <w:pPr>
        <w:spacing w:after="0"/>
        <w:ind w:left="0"/>
        <w:jc w:val="both"/>
      </w:pPr>
      <w:r>
        <w:rPr>
          <w:rFonts w:ascii="Times New Roman"/>
          <w:b w:val="false"/>
          <w:i w:val="false"/>
          <w:color w:val="000000"/>
          <w:sz w:val="28"/>
        </w:rPr>
        <w:t xml:space="preserve">
      164) типовой учебный план технического и профессионального образования по специальности "Строительство подземных сооружений" согласно </w:t>
      </w:r>
      <w:r>
        <w:rPr>
          <w:rFonts w:ascii="Times New Roman"/>
          <w:b w:val="false"/>
          <w:i w:val="false"/>
          <w:color w:val="000000"/>
          <w:sz w:val="28"/>
        </w:rPr>
        <w:t>приложению 327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"Строительство подземных сооружений" согласно </w:t>
      </w:r>
      <w:r>
        <w:rPr>
          <w:rFonts w:ascii="Times New Roman"/>
          <w:b w:val="false"/>
          <w:i w:val="false"/>
          <w:color w:val="000000"/>
          <w:sz w:val="28"/>
        </w:rPr>
        <w:t>приложению 328</w:t>
      </w:r>
      <w:r>
        <w:rPr>
          <w:rFonts w:ascii="Times New Roman"/>
          <w:b w:val="false"/>
          <w:i w:val="false"/>
          <w:color w:val="000000"/>
          <w:sz w:val="28"/>
        </w:rPr>
        <w:t xml:space="preserve"> к настоящему приказу;</w:t>
      </w:r>
    </w:p>
    <w:bookmarkEnd w:id="166"/>
    <w:bookmarkStart w:name="z172" w:id="167"/>
    <w:p>
      <w:pPr>
        <w:spacing w:after="0"/>
        <w:ind w:left="0"/>
        <w:jc w:val="both"/>
      </w:pPr>
      <w:r>
        <w:rPr>
          <w:rFonts w:ascii="Times New Roman"/>
          <w:b w:val="false"/>
          <w:i w:val="false"/>
          <w:color w:val="000000"/>
          <w:sz w:val="28"/>
        </w:rPr>
        <w:t xml:space="preserve">
      165) типовой учебный план технического и профессионального образования по специальности "Бурение нефтяных и газовых скважин и технология буровых работ" согласно </w:t>
      </w:r>
      <w:r>
        <w:rPr>
          <w:rFonts w:ascii="Times New Roman"/>
          <w:b w:val="false"/>
          <w:i w:val="false"/>
          <w:color w:val="000000"/>
          <w:sz w:val="28"/>
        </w:rPr>
        <w:t>приложению 329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"Бурение нефтяных и газовых скважин и технология буровых работ" согласно </w:t>
      </w:r>
      <w:r>
        <w:rPr>
          <w:rFonts w:ascii="Times New Roman"/>
          <w:b w:val="false"/>
          <w:i w:val="false"/>
          <w:color w:val="000000"/>
          <w:sz w:val="28"/>
        </w:rPr>
        <w:t>приложению 330</w:t>
      </w:r>
      <w:r>
        <w:rPr>
          <w:rFonts w:ascii="Times New Roman"/>
          <w:b w:val="false"/>
          <w:i w:val="false"/>
          <w:color w:val="000000"/>
          <w:sz w:val="28"/>
        </w:rPr>
        <w:t xml:space="preserve"> к настоящему приказу;</w:t>
      </w:r>
    </w:p>
    <w:bookmarkEnd w:id="167"/>
    <w:bookmarkStart w:name="z173" w:id="168"/>
    <w:p>
      <w:pPr>
        <w:spacing w:after="0"/>
        <w:ind w:left="0"/>
        <w:jc w:val="both"/>
      </w:pPr>
      <w:r>
        <w:rPr>
          <w:rFonts w:ascii="Times New Roman"/>
          <w:b w:val="false"/>
          <w:i w:val="false"/>
          <w:color w:val="000000"/>
          <w:sz w:val="28"/>
        </w:rPr>
        <w:t xml:space="preserve">
      166) типовой учебный план технического и профессионального образования по специальности "Технология добычи нефти и газа" согласно </w:t>
      </w:r>
      <w:r>
        <w:rPr>
          <w:rFonts w:ascii="Times New Roman"/>
          <w:b w:val="false"/>
          <w:i w:val="false"/>
          <w:color w:val="000000"/>
          <w:sz w:val="28"/>
        </w:rPr>
        <w:t>приложению 331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"Технология добычи нефти и газа" согласно </w:t>
      </w:r>
      <w:r>
        <w:rPr>
          <w:rFonts w:ascii="Times New Roman"/>
          <w:b w:val="false"/>
          <w:i w:val="false"/>
          <w:color w:val="000000"/>
          <w:sz w:val="28"/>
        </w:rPr>
        <w:t>приложению 332</w:t>
      </w:r>
      <w:r>
        <w:rPr>
          <w:rFonts w:ascii="Times New Roman"/>
          <w:b w:val="false"/>
          <w:i w:val="false"/>
          <w:color w:val="000000"/>
          <w:sz w:val="28"/>
        </w:rPr>
        <w:t xml:space="preserve"> к настоящему приказу;</w:t>
      </w:r>
    </w:p>
    <w:bookmarkEnd w:id="168"/>
    <w:bookmarkStart w:name="z174" w:id="169"/>
    <w:p>
      <w:pPr>
        <w:spacing w:after="0"/>
        <w:ind w:left="0"/>
        <w:jc w:val="both"/>
      </w:pPr>
      <w:r>
        <w:rPr>
          <w:rFonts w:ascii="Times New Roman"/>
          <w:b w:val="false"/>
          <w:i w:val="false"/>
          <w:color w:val="000000"/>
          <w:sz w:val="28"/>
        </w:rPr>
        <w:t xml:space="preserve">
      167) типовой учебный план технического и профессионального образования по специальности "Эксплуатация нефтяных и газовых месторождений" согласно </w:t>
      </w:r>
      <w:r>
        <w:rPr>
          <w:rFonts w:ascii="Times New Roman"/>
          <w:b w:val="false"/>
          <w:i w:val="false"/>
          <w:color w:val="000000"/>
          <w:sz w:val="28"/>
        </w:rPr>
        <w:t>приложению 333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"Эксплуатация нефтяных и газовых месторождений" согласно </w:t>
      </w:r>
      <w:r>
        <w:rPr>
          <w:rFonts w:ascii="Times New Roman"/>
          <w:b w:val="false"/>
          <w:i w:val="false"/>
          <w:color w:val="000000"/>
          <w:sz w:val="28"/>
        </w:rPr>
        <w:t>приложению 334</w:t>
      </w:r>
      <w:r>
        <w:rPr>
          <w:rFonts w:ascii="Times New Roman"/>
          <w:b w:val="false"/>
          <w:i w:val="false"/>
          <w:color w:val="000000"/>
          <w:sz w:val="28"/>
        </w:rPr>
        <w:t xml:space="preserve"> к настоящему приказу;</w:t>
      </w:r>
    </w:p>
    <w:bookmarkEnd w:id="169"/>
    <w:bookmarkStart w:name="z175" w:id="170"/>
    <w:p>
      <w:pPr>
        <w:spacing w:after="0"/>
        <w:ind w:left="0"/>
        <w:jc w:val="both"/>
      </w:pPr>
      <w:r>
        <w:rPr>
          <w:rFonts w:ascii="Times New Roman"/>
          <w:b w:val="false"/>
          <w:i w:val="false"/>
          <w:color w:val="000000"/>
          <w:sz w:val="28"/>
        </w:rPr>
        <w:t xml:space="preserve">
      168) типовой учебный план технического и профессионального образования по специальности "Архитектура" согласно </w:t>
      </w:r>
      <w:r>
        <w:rPr>
          <w:rFonts w:ascii="Times New Roman"/>
          <w:b w:val="false"/>
          <w:i w:val="false"/>
          <w:color w:val="000000"/>
          <w:sz w:val="28"/>
        </w:rPr>
        <w:t>приложению 335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"Архитектура" согласно </w:t>
      </w:r>
      <w:r>
        <w:rPr>
          <w:rFonts w:ascii="Times New Roman"/>
          <w:b w:val="false"/>
          <w:i w:val="false"/>
          <w:color w:val="000000"/>
          <w:sz w:val="28"/>
        </w:rPr>
        <w:t>приложению 336</w:t>
      </w:r>
      <w:r>
        <w:rPr>
          <w:rFonts w:ascii="Times New Roman"/>
          <w:b w:val="false"/>
          <w:i w:val="false"/>
          <w:color w:val="000000"/>
          <w:sz w:val="28"/>
        </w:rPr>
        <w:t xml:space="preserve"> к настоящему приказу;</w:t>
      </w:r>
    </w:p>
    <w:bookmarkEnd w:id="170"/>
    <w:bookmarkStart w:name="z176" w:id="171"/>
    <w:p>
      <w:pPr>
        <w:spacing w:after="0"/>
        <w:ind w:left="0"/>
        <w:jc w:val="both"/>
      </w:pPr>
      <w:r>
        <w:rPr>
          <w:rFonts w:ascii="Times New Roman"/>
          <w:b w:val="false"/>
          <w:i w:val="false"/>
          <w:color w:val="000000"/>
          <w:sz w:val="28"/>
        </w:rPr>
        <w:t xml:space="preserve">
      169) типовой учебный план технического и профессионального образования по специальности "Геодезия и картография" согласно </w:t>
      </w:r>
      <w:r>
        <w:rPr>
          <w:rFonts w:ascii="Times New Roman"/>
          <w:b w:val="false"/>
          <w:i w:val="false"/>
          <w:color w:val="000000"/>
          <w:sz w:val="28"/>
        </w:rPr>
        <w:t>приложению 337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"Геодезия и картография" согласно </w:t>
      </w:r>
      <w:r>
        <w:rPr>
          <w:rFonts w:ascii="Times New Roman"/>
          <w:b w:val="false"/>
          <w:i w:val="false"/>
          <w:color w:val="000000"/>
          <w:sz w:val="28"/>
        </w:rPr>
        <w:t>приложению 338</w:t>
      </w:r>
      <w:r>
        <w:rPr>
          <w:rFonts w:ascii="Times New Roman"/>
          <w:b w:val="false"/>
          <w:i w:val="false"/>
          <w:color w:val="000000"/>
          <w:sz w:val="28"/>
        </w:rPr>
        <w:t xml:space="preserve"> к настоящему приказу;</w:t>
      </w:r>
    </w:p>
    <w:bookmarkEnd w:id="171"/>
    <w:bookmarkStart w:name="z177" w:id="172"/>
    <w:p>
      <w:pPr>
        <w:spacing w:after="0"/>
        <w:ind w:left="0"/>
        <w:jc w:val="both"/>
      </w:pPr>
      <w:r>
        <w:rPr>
          <w:rFonts w:ascii="Times New Roman"/>
          <w:b w:val="false"/>
          <w:i w:val="false"/>
          <w:color w:val="000000"/>
          <w:sz w:val="28"/>
        </w:rPr>
        <w:t xml:space="preserve">
      170) типовой учебный план технического и профессионального образования по специальности "Землеустройство" согласно </w:t>
      </w:r>
      <w:r>
        <w:rPr>
          <w:rFonts w:ascii="Times New Roman"/>
          <w:b w:val="false"/>
          <w:i w:val="false"/>
          <w:color w:val="000000"/>
          <w:sz w:val="28"/>
        </w:rPr>
        <w:t>приложению 339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"Землеустройство" согласно </w:t>
      </w:r>
      <w:r>
        <w:rPr>
          <w:rFonts w:ascii="Times New Roman"/>
          <w:b w:val="false"/>
          <w:i w:val="false"/>
          <w:color w:val="000000"/>
          <w:sz w:val="28"/>
        </w:rPr>
        <w:t>приложению 340</w:t>
      </w:r>
      <w:r>
        <w:rPr>
          <w:rFonts w:ascii="Times New Roman"/>
          <w:b w:val="false"/>
          <w:i w:val="false"/>
          <w:color w:val="000000"/>
          <w:sz w:val="28"/>
        </w:rPr>
        <w:t xml:space="preserve"> к настоящему приказу;</w:t>
      </w:r>
    </w:p>
    <w:bookmarkEnd w:id="172"/>
    <w:bookmarkStart w:name="z178" w:id="173"/>
    <w:p>
      <w:pPr>
        <w:spacing w:after="0"/>
        <w:ind w:left="0"/>
        <w:jc w:val="both"/>
      </w:pPr>
      <w:r>
        <w:rPr>
          <w:rFonts w:ascii="Times New Roman"/>
          <w:b w:val="false"/>
          <w:i w:val="false"/>
          <w:color w:val="000000"/>
          <w:sz w:val="28"/>
        </w:rPr>
        <w:t xml:space="preserve">
      171) типовой учебный план технического и профессионального образования по специальности "Дизайн, реставрация и реконструкция гражданских зданий" согласно </w:t>
      </w:r>
      <w:r>
        <w:rPr>
          <w:rFonts w:ascii="Times New Roman"/>
          <w:b w:val="false"/>
          <w:i w:val="false"/>
          <w:color w:val="000000"/>
          <w:sz w:val="28"/>
        </w:rPr>
        <w:t>приложению 341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"Дизайн, реставрация и реконструкция гражданских зданий" согласно </w:t>
      </w:r>
      <w:r>
        <w:rPr>
          <w:rFonts w:ascii="Times New Roman"/>
          <w:b w:val="false"/>
          <w:i w:val="false"/>
          <w:color w:val="000000"/>
          <w:sz w:val="28"/>
        </w:rPr>
        <w:t>приложению 342</w:t>
      </w:r>
      <w:r>
        <w:rPr>
          <w:rFonts w:ascii="Times New Roman"/>
          <w:b w:val="false"/>
          <w:i w:val="false"/>
          <w:color w:val="000000"/>
          <w:sz w:val="28"/>
        </w:rPr>
        <w:t xml:space="preserve"> к настоящему приказу;</w:t>
      </w:r>
    </w:p>
    <w:bookmarkEnd w:id="173"/>
    <w:bookmarkStart w:name="z179" w:id="174"/>
    <w:p>
      <w:pPr>
        <w:spacing w:after="0"/>
        <w:ind w:left="0"/>
        <w:jc w:val="both"/>
      </w:pPr>
      <w:r>
        <w:rPr>
          <w:rFonts w:ascii="Times New Roman"/>
          <w:b w:val="false"/>
          <w:i w:val="false"/>
          <w:color w:val="000000"/>
          <w:sz w:val="28"/>
        </w:rPr>
        <w:t xml:space="preserve">
      172) типовой учебный план технического и профессионального образования по специальности "Ландшафтный дизайн" согласно </w:t>
      </w:r>
      <w:r>
        <w:rPr>
          <w:rFonts w:ascii="Times New Roman"/>
          <w:b w:val="false"/>
          <w:i w:val="false"/>
          <w:color w:val="000000"/>
          <w:sz w:val="28"/>
        </w:rPr>
        <w:t>приложению 343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"Ландшафтный дизайн" согласно </w:t>
      </w:r>
      <w:r>
        <w:rPr>
          <w:rFonts w:ascii="Times New Roman"/>
          <w:b w:val="false"/>
          <w:i w:val="false"/>
          <w:color w:val="000000"/>
          <w:sz w:val="28"/>
        </w:rPr>
        <w:t>приложению 344</w:t>
      </w:r>
      <w:r>
        <w:rPr>
          <w:rFonts w:ascii="Times New Roman"/>
          <w:b w:val="false"/>
          <w:i w:val="false"/>
          <w:color w:val="000000"/>
          <w:sz w:val="28"/>
        </w:rPr>
        <w:t xml:space="preserve"> к настоящему приказу;</w:t>
      </w:r>
    </w:p>
    <w:bookmarkEnd w:id="174"/>
    <w:bookmarkStart w:name="z180" w:id="175"/>
    <w:p>
      <w:pPr>
        <w:spacing w:after="0"/>
        <w:ind w:left="0"/>
        <w:jc w:val="both"/>
      </w:pPr>
      <w:r>
        <w:rPr>
          <w:rFonts w:ascii="Times New Roman"/>
          <w:b w:val="false"/>
          <w:i w:val="false"/>
          <w:color w:val="000000"/>
          <w:sz w:val="28"/>
        </w:rPr>
        <w:t xml:space="preserve">
      173) типовой учебный план технического и профессионального образования по специальности "Строительство и эксплуатация зданий и сооружений" согласно </w:t>
      </w:r>
      <w:r>
        <w:rPr>
          <w:rFonts w:ascii="Times New Roman"/>
          <w:b w:val="false"/>
          <w:i w:val="false"/>
          <w:color w:val="000000"/>
          <w:sz w:val="28"/>
        </w:rPr>
        <w:t>приложению 345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"Строительство и эксплуатация зданий и сооружений" согласно </w:t>
      </w:r>
      <w:r>
        <w:rPr>
          <w:rFonts w:ascii="Times New Roman"/>
          <w:b w:val="false"/>
          <w:i w:val="false"/>
          <w:color w:val="000000"/>
          <w:sz w:val="28"/>
        </w:rPr>
        <w:t>приложению 346</w:t>
      </w:r>
      <w:r>
        <w:rPr>
          <w:rFonts w:ascii="Times New Roman"/>
          <w:b w:val="false"/>
          <w:i w:val="false"/>
          <w:color w:val="000000"/>
          <w:sz w:val="28"/>
        </w:rPr>
        <w:t xml:space="preserve"> к настоящему приказу;</w:t>
      </w:r>
    </w:p>
    <w:bookmarkEnd w:id="175"/>
    <w:bookmarkStart w:name="z181" w:id="176"/>
    <w:p>
      <w:pPr>
        <w:spacing w:after="0"/>
        <w:ind w:left="0"/>
        <w:jc w:val="both"/>
      </w:pPr>
      <w:r>
        <w:rPr>
          <w:rFonts w:ascii="Times New Roman"/>
          <w:b w:val="false"/>
          <w:i w:val="false"/>
          <w:color w:val="000000"/>
          <w:sz w:val="28"/>
        </w:rPr>
        <w:t xml:space="preserve">
      174) типовой учебный план технического и профессионального образования по специальности "Сметное дело в строительстве" согласно </w:t>
      </w:r>
      <w:r>
        <w:rPr>
          <w:rFonts w:ascii="Times New Roman"/>
          <w:b w:val="false"/>
          <w:i w:val="false"/>
          <w:color w:val="000000"/>
          <w:sz w:val="28"/>
        </w:rPr>
        <w:t>приложению 347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"Сметное дело в строительстве" согласно </w:t>
      </w:r>
      <w:r>
        <w:rPr>
          <w:rFonts w:ascii="Times New Roman"/>
          <w:b w:val="false"/>
          <w:i w:val="false"/>
          <w:color w:val="000000"/>
          <w:sz w:val="28"/>
        </w:rPr>
        <w:t>приложению 348</w:t>
      </w:r>
      <w:r>
        <w:rPr>
          <w:rFonts w:ascii="Times New Roman"/>
          <w:b w:val="false"/>
          <w:i w:val="false"/>
          <w:color w:val="000000"/>
          <w:sz w:val="28"/>
        </w:rPr>
        <w:t xml:space="preserve"> к настоящему приказу;</w:t>
      </w:r>
    </w:p>
    <w:bookmarkEnd w:id="176"/>
    <w:bookmarkStart w:name="z182" w:id="177"/>
    <w:p>
      <w:pPr>
        <w:spacing w:after="0"/>
        <w:ind w:left="0"/>
        <w:jc w:val="both"/>
      </w:pPr>
      <w:r>
        <w:rPr>
          <w:rFonts w:ascii="Times New Roman"/>
          <w:b w:val="false"/>
          <w:i w:val="false"/>
          <w:color w:val="000000"/>
          <w:sz w:val="28"/>
        </w:rPr>
        <w:t xml:space="preserve">
      175) типовой учебный план технического и профессионального образования по специальности "Автоматизированные системы проектирования и эксплуатации зданий" согласно </w:t>
      </w:r>
      <w:r>
        <w:rPr>
          <w:rFonts w:ascii="Times New Roman"/>
          <w:b w:val="false"/>
          <w:i w:val="false"/>
          <w:color w:val="000000"/>
          <w:sz w:val="28"/>
        </w:rPr>
        <w:t>приложению 349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"Автоматизированные системы проектирования и эксплуатации зданий" согласно </w:t>
      </w:r>
      <w:r>
        <w:rPr>
          <w:rFonts w:ascii="Times New Roman"/>
          <w:b w:val="false"/>
          <w:i w:val="false"/>
          <w:color w:val="000000"/>
          <w:sz w:val="28"/>
        </w:rPr>
        <w:t>приложению 350</w:t>
      </w:r>
      <w:r>
        <w:rPr>
          <w:rFonts w:ascii="Times New Roman"/>
          <w:b w:val="false"/>
          <w:i w:val="false"/>
          <w:color w:val="000000"/>
          <w:sz w:val="28"/>
        </w:rPr>
        <w:t xml:space="preserve"> к настоящему приказу;</w:t>
      </w:r>
    </w:p>
    <w:bookmarkEnd w:id="177"/>
    <w:bookmarkStart w:name="z183" w:id="178"/>
    <w:p>
      <w:pPr>
        <w:spacing w:after="0"/>
        <w:ind w:left="0"/>
        <w:jc w:val="both"/>
      </w:pPr>
      <w:r>
        <w:rPr>
          <w:rFonts w:ascii="Times New Roman"/>
          <w:b w:val="false"/>
          <w:i w:val="false"/>
          <w:color w:val="000000"/>
          <w:sz w:val="28"/>
        </w:rPr>
        <w:t xml:space="preserve">
      176) типовой учебный план технического и профессионального образования по специальности "Управление недвижимостью" согласно </w:t>
      </w:r>
      <w:r>
        <w:rPr>
          <w:rFonts w:ascii="Times New Roman"/>
          <w:b w:val="false"/>
          <w:i w:val="false"/>
          <w:color w:val="000000"/>
          <w:sz w:val="28"/>
        </w:rPr>
        <w:t>приложению 351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"Управление недвижимостью" согласно </w:t>
      </w:r>
      <w:r>
        <w:rPr>
          <w:rFonts w:ascii="Times New Roman"/>
          <w:b w:val="false"/>
          <w:i w:val="false"/>
          <w:color w:val="000000"/>
          <w:sz w:val="28"/>
        </w:rPr>
        <w:t>приложению 352</w:t>
      </w:r>
      <w:r>
        <w:rPr>
          <w:rFonts w:ascii="Times New Roman"/>
          <w:b w:val="false"/>
          <w:i w:val="false"/>
          <w:color w:val="000000"/>
          <w:sz w:val="28"/>
        </w:rPr>
        <w:t xml:space="preserve"> к настоящему приказу;</w:t>
      </w:r>
    </w:p>
    <w:bookmarkEnd w:id="178"/>
    <w:bookmarkStart w:name="z184" w:id="179"/>
    <w:p>
      <w:pPr>
        <w:spacing w:after="0"/>
        <w:ind w:left="0"/>
        <w:jc w:val="both"/>
      </w:pPr>
      <w:r>
        <w:rPr>
          <w:rFonts w:ascii="Times New Roman"/>
          <w:b w:val="false"/>
          <w:i w:val="false"/>
          <w:color w:val="000000"/>
          <w:sz w:val="28"/>
        </w:rPr>
        <w:t xml:space="preserve">
      177) типовой учебный план технического и профессионального образования по специальности "Гидротехническое строительство" согласно </w:t>
      </w:r>
      <w:r>
        <w:rPr>
          <w:rFonts w:ascii="Times New Roman"/>
          <w:b w:val="false"/>
          <w:i w:val="false"/>
          <w:color w:val="000000"/>
          <w:sz w:val="28"/>
        </w:rPr>
        <w:t>приложению 353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"Гидротехническое строительство" согласно </w:t>
      </w:r>
      <w:r>
        <w:rPr>
          <w:rFonts w:ascii="Times New Roman"/>
          <w:b w:val="false"/>
          <w:i w:val="false"/>
          <w:color w:val="000000"/>
          <w:sz w:val="28"/>
        </w:rPr>
        <w:t>приложению 354</w:t>
      </w:r>
      <w:r>
        <w:rPr>
          <w:rFonts w:ascii="Times New Roman"/>
          <w:b w:val="false"/>
          <w:i w:val="false"/>
          <w:color w:val="000000"/>
          <w:sz w:val="28"/>
        </w:rPr>
        <w:t xml:space="preserve"> к настоящему приказу;</w:t>
      </w:r>
    </w:p>
    <w:bookmarkEnd w:id="179"/>
    <w:bookmarkStart w:name="z185" w:id="180"/>
    <w:p>
      <w:pPr>
        <w:spacing w:after="0"/>
        <w:ind w:left="0"/>
        <w:jc w:val="both"/>
      </w:pPr>
      <w:r>
        <w:rPr>
          <w:rFonts w:ascii="Times New Roman"/>
          <w:b w:val="false"/>
          <w:i w:val="false"/>
          <w:color w:val="000000"/>
          <w:sz w:val="28"/>
        </w:rPr>
        <w:t xml:space="preserve">
      178) типовой учебный план технического и профессионального образования по специальности "Монтаж магистральных локальных и сетевых трубопроводов" согласно </w:t>
      </w:r>
      <w:r>
        <w:rPr>
          <w:rFonts w:ascii="Times New Roman"/>
          <w:b w:val="false"/>
          <w:i w:val="false"/>
          <w:color w:val="000000"/>
          <w:sz w:val="28"/>
        </w:rPr>
        <w:t>приложению 355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"Монтаж магистральных локальных и сетевых трубопроводов" согласно </w:t>
      </w:r>
      <w:r>
        <w:rPr>
          <w:rFonts w:ascii="Times New Roman"/>
          <w:b w:val="false"/>
          <w:i w:val="false"/>
          <w:color w:val="000000"/>
          <w:sz w:val="28"/>
        </w:rPr>
        <w:t>приложению 356</w:t>
      </w:r>
      <w:r>
        <w:rPr>
          <w:rFonts w:ascii="Times New Roman"/>
          <w:b w:val="false"/>
          <w:i w:val="false"/>
          <w:color w:val="000000"/>
          <w:sz w:val="28"/>
        </w:rPr>
        <w:t xml:space="preserve"> к настоящему приказу;</w:t>
      </w:r>
    </w:p>
    <w:bookmarkEnd w:id="180"/>
    <w:bookmarkStart w:name="z186" w:id="181"/>
    <w:p>
      <w:pPr>
        <w:spacing w:after="0"/>
        <w:ind w:left="0"/>
        <w:jc w:val="both"/>
      </w:pPr>
      <w:r>
        <w:rPr>
          <w:rFonts w:ascii="Times New Roman"/>
          <w:b w:val="false"/>
          <w:i w:val="false"/>
          <w:color w:val="000000"/>
          <w:sz w:val="28"/>
        </w:rPr>
        <w:t xml:space="preserve">
      179) типовой учебный план технического и профессионального образования по специальности "Строительство и эксплуатация автомобильных дорог и аэродромов" согласно </w:t>
      </w:r>
      <w:r>
        <w:rPr>
          <w:rFonts w:ascii="Times New Roman"/>
          <w:b w:val="false"/>
          <w:i w:val="false"/>
          <w:color w:val="000000"/>
          <w:sz w:val="28"/>
        </w:rPr>
        <w:t>приложению 357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"Строительство и эксплуатация автомобильных дорог и аэродромов" согласно </w:t>
      </w:r>
      <w:r>
        <w:rPr>
          <w:rFonts w:ascii="Times New Roman"/>
          <w:b w:val="false"/>
          <w:i w:val="false"/>
          <w:color w:val="000000"/>
          <w:sz w:val="28"/>
        </w:rPr>
        <w:t>приложению 358</w:t>
      </w:r>
      <w:r>
        <w:rPr>
          <w:rFonts w:ascii="Times New Roman"/>
          <w:b w:val="false"/>
          <w:i w:val="false"/>
          <w:color w:val="000000"/>
          <w:sz w:val="28"/>
        </w:rPr>
        <w:t xml:space="preserve"> к настоящему приказу;</w:t>
      </w:r>
    </w:p>
    <w:bookmarkEnd w:id="181"/>
    <w:bookmarkStart w:name="z187" w:id="182"/>
    <w:p>
      <w:pPr>
        <w:spacing w:after="0"/>
        <w:ind w:left="0"/>
        <w:jc w:val="both"/>
      </w:pPr>
      <w:r>
        <w:rPr>
          <w:rFonts w:ascii="Times New Roman"/>
          <w:b w:val="false"/>
          <w:i w:val="false"/>
          <w:color w:val="000000"/>
          <w:sz w:val="28"/>
        </w:rPr>
        <w:t xml:space="preserve">
      180) типовой учебный план технического и профессионального образования по специальности "Строительство железных дорог, путь и путевое хозяйство" согласно </w:t>
      </w:r>
      <w:r>
        <w:rPr>
          <w:rFonts w:ascii="Times New Roman"/>
          <w:b w:val="false"/>
          <w:i w:val="false"/>
          <w:color w:val="000000"/>
          <w:sz w:val="28"/>
        </w:rPr>
        <w:t>приложению 359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"Строительство железных дорог, путь и путевое хозяйство" согласно </w:t>
      </w:r>
      <w:r>
        <w:rPr>
          <w:rFonts w:ascii="Times New Roman"/>
          <w:b w:val="false"/>
          <w:i w:val="false"/>
          <w:color w:val="000000"/>
          <w:sz w:val="28"/>
        </w:rPr>
        <w:t>приложению 360</w:t>
      </w:r>
      <w:r>
        <w:rPr>
          <w:rFonts w:ascii="Times New Roman"/>
          <w:b w:val="false"/>
          <w:i w:val="false"/>
          <w:color w:val="000000"/>
          <w:sz w:val="28"/>
        </w:rPr>
        <w:t xml:space="preserve"> к настоящему приказу;</w:t>
      </w:r>
    </w:p>
    <w:bookmarkEnd w:id="182"/>
    <w:bookmarkStart w:name="z188" w:id="183"/>
    <w:p>
      <w:pPr>
        <w:spacing w:after="0"/>
        <w:ind w:left="0"/>
        <w:jc w:val="both"/>
      </w:pPr>
      <w:r>
        <w:rPr>
          <w:rFonts w:ascii="Times New Roman"/>
          <w:b w:val="false"/>
          <w:i w:val="false"/>
          <w:color w:val="000000"/>
          <w:sz w:val="28"/>
        </w:rPr>
        <w:t xml:space="preserve">
      181) типовой учебный план технического и профессионального образования по специальности "Строительство и эксплуатация городских путей сообщения" согласно </w:t>
      </w:r>
      <w:r>
        <w:rPr>
          <w:rFonts w:ascii="Times New Roman"/>
          <w:b w:val="false"/>
          <w:i w:val="false"/>
          <w:color w:val="000000"/>
          <w:sz w:val="28"/>
        </w:rPr>
        <w:t>приложению 361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"Строительство и эксплуатация городских путей сообщения" согласно </w:t>
      </w:r>
      <w:r>
        <w:rPr>
          <w:rFonts w:ascii="Times New Roman"/>
          <w:b w:val="false"/>
          <w:i w:val="false"/>
          <w:color w:val="000000"/>
          <w:sz w:val="28"/>
        </w:rPr>
        <w:t>приложению 362</w:t>
      </w:r>
      <w:r>
        <w:rPr>
          <w:rFonts w:ascii="Times New Roman"/>
          <w:b w:val="false"/>
          <w:i w:val="false"/>
          <w:color w:val="000000"/>
          <w:sz w:val="28"/>
        </w:rPr>
        <w:t xml:space="preserve"> к настоящему приказу;</w:t>
      </w:r>
    </w:p>
    <w:bookmarkEnd w:id="183"/>
    <w:bookmarkStart w:name="z189" w:id="184"/>
    <w:p>
      <w:pPr>
        <w:spacing w:after="0"/>
        <w:ind w:left="0"/>
        <w:jc w:val="both"/>
      </w:pPr>
      <w:r>
        <w:rPr>
          <w:rFonts w:ascii="Times New Roman"/>
          <w:b w:val="false"/>
          <w:i w:val="false"/>
          <w:color w:val="000000"/>
          <w:sz w:val="28"/>
        </w:rPr>
        <w:t xml:space="preserve">
      182) типовой учебный план технического и профессионального образования по специальности "Лифтовое хозяйство и эскалаторы (по видам)" согласно </w:t>
      </w:r>
      <w:r>
        <w:rPr>
          <w:rFonts w:ascii="Times New Roman"/>
          <w:b w:val="false"/>
          <w:i w:val="false"/>
          <w:color w:val="000000"/>
          <w:sz w:val="28"/>
        </w:rPr>
        <w:t>приложению 363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"Лифтовое хозяйство и эскалаторы (по видам)" согласно </w:t>
      </w:r>
      <w:r>
        <w:rPr>
          <w:rFonts w:ascii="Times New Roman"/>
          <w:b w:val="false"/>
          <w:i w:val="false"/>
          <w:color w:val="000000"/>
          <w:sz w:val="28"/>
        </w:rPr>
        <w:t>приложению 364</w:t>
      </w:r>
      <w:r>
        <w:rPr>
          <w:rFonts w:ascii="Times New Roman"/>
          <w:b w:val="false"/>
          <w:i w:val="false"/>
          <w:color w:val="000000"/>
          <w:sz w:val="28"/>
        </w:rPr>
        <w:t xml:space="preserve"> к настоящему приказу;</w:t>
      </w:r>
    </w:p>
    <w:bookmarkEnd w:id="184"/>
    <w:bookmarkStart w:name="z190" w:id="185"/>
    <w:p>
      <w:pPr>
        <w:spacing w:after="0"/>
        <w:ind w:left="0"/>
        <w:jc w:val="both"/>
      </w:pPr>
      <w:r>
        <w:rPr>
          <w:rFonts w:ascii="Times New Roman"/>
          <w:b w:val="false"/>
          <w:i w:val="false"/>
          <w:color w:val="000000"/>
          <w:sz w:val="28"/>
        </w:rPr>
        <w:t xml:space="preserve">
      183) типовой учебный план технического и профессионального образования по специальности "Монтаж и эксплуатация инженерных систем объектов жилищно-коммунального хозяйства" согласно </w:t>
      </w:r>
      <w:r>
        <w:rPr>
          <w:rFonts w:ascii="Times New Roman"/>
          <w:b w:val="false"/>
          <w:i w:val="false"/>
          <w:color w:val="000000"/>
          <w:sz w:val="28"/>
        </w:rPr>
        <w:t>приложению 365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"Монтаж и эксплуатация инженерных систем объектов жилищно-коммунального хозяйства" согласно </w:t>
      </w:r>
      <w:r>
        <w:rPr>
          <w:rFonts w:ascii="Times New Roman"/>
          <w:b w:val="false"/>
          <w:i w:val="false"/>
          <w:color w:val="000000"/>
          <w:sz w:val="28"/>
        </w:rPr>
        <w:t>приложению 366</w:t>
      </w:r>
      <w:r>
        <w:rPr>
          <w:rFonts w:ascii="Times New Roman"/>
          <w:b w:val="false"/>
          <w:i w:val="false"/>
          <w:color w:val="000000"/>
          <w:sz w:val="28"/>
        </w:rPr>
        <w:t xml:space="preserve"> к настоящему приказу;</w:t>
      </w:r>
    </w:p>
    <w:bookmarkEnd w:id="185"/>
    <w:bookmarkStart w:name="z191" w:id="186"/>
    <w:p>
      <w:pPr>
        <w:spacing w:after="0"/>
        <w:ind w:left="0"/>
        <w:jc w:val="both"/>
      </w:pPr>
      <w:r>
        <w:rPr>
          <w:rFonts w:ascii="Times New Roman"/>
          <w:b w:val="false"/>
          <w:i w:val="false"/>
          <w:color w:val="000000"/>
          <w:sz w:val="28"/>
        </w:rPr>
        <w:t xml:space="preserve">
      184) типовой учебный план технического и профессионального образования по специальности "Монтаж и эксплуатация оборудования и систем газоснабжения" согласно </w:t>
      </w:r>
      <w:r>
        <w:rPr>
          <w:rFonts w:ascii="Times New Roman"/>
          <w:b w:val="false"/>
          <w:i w:val="false"/>
          <w:color w:val="000000"/>
          <w:sz w:val="28"/>
        </w:rPr>
        <w:t>приложению 367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"Монтаж и эксплуатация оборудования и систем газоснабжения" согласно </w:t>
      </w:r>
      <w:r>
        <w:rPr>
          <w:rFonts w:ascii="Times New Roman"/>
          <w:b w:val="false"/>
          <w:i w:val="false"/>
          <w:color w:val="000000"/>
          <w:sz w:val="28"/>
        </w:rPr>
        <w:t>приложению 368</w:t>
      </w:r>
      <w:r>
        <w:rPr>
          <w:rFonts w:ascii="Times New Roman"/>
          <w:b w:val="false"/>
          <w:i w:val="false"/>
          <w:color w:val="000000"/>
          <w:sz w:val="28"/>
        </w:rPr>
        <w:t xml:space="preserve"> к настоящему приказу;</w:t>
      </w:r>
    </w:p>
    <w:bookmarkEnd w:id="186"/>
    <w:bookmarkStart w:name="z192" w:id="187"/>
    <w:p>
      <w:pPr>
        <w:spacing w:after="0"/>
        <w:ind w:left="0"/>
        <w:jc w:val="both"/>
      </w:pPr>
      <w:r>
        <w:rPr>
          <w:rFonts w:ascii="Times New Roman"/>
          <w:b w:val="false"/>
          <w:i w:val="false"/>
          <w:color w:val="000000"/>
          <w:sz w:val="28"/>
        </w:rPr>
        <w:t xml:space="preserve">
      185) типовой учебный план технического и профессионального образования по специальности "Эксплуатация очистных сооружений систем водоснабжения и водоотведения" согласно </w:t>
      </w:r>
      <w:r>
        <w:rPr>
          <w:rFonts w:ascii="Times New Roman"/>
          <w:b w:val="false"/>
          <w:i w:val="false"/>
          <w:color w:val="000000"/>
          <w:sz w:val="28"/>
        </w:rPr>
        <w:t>приложению 369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"Эксплуатация очистных сооружений систем водоснабжения и водоотведения" согласно </w:t>
      </w:r>
      <w:r>
        <w:rPr>
          <w:rFonts w:ascii="Times New Roman"/>
          <w:b w:val="false"/>
          <w:i w:val="false"/>
          <w:color w:val="000000"/>
          <w:sz w:val="28"/>
        </w:rPr>
        <w:t>приложению 370</w:t>
      </w:r>
      <w:r>
        <w:rPr>
          <w:rFonts w:ascii="Times New Roman"/>
          <w:b w:val="false"/>
          <w:i w:val="false"/>
          <w:color w:val="000000"/>
          <w:sz w:val="28"/>
        </w:rPr>
        <w:t xml:space="preserve"> к настоящему приказу;</w:t>
      </w:r>
    </w:p>
    <w:bookmarkEnd w:id="187"/>
    <w:bookmarkStart w:name="z193" w:id="188"/>
    <w:p>
      <w:pPr>
        <w:spacing w:after="0"/>
        <w:ind w:left="0"/>
        <w:jc w:val="both"/>
      </w:pPr>
      <w:r>
        <w:rPr>
          <w:rFonts w:ascii="Times New Roman"/>
          <w:b w:val="false"/>
          <w:i w:val="false"/>
          <w:color w:val="000000"/>
          <w:sz w:val="28"/>
        </w:rPr>
        <w:t xml:space="preserve">
      186) типовой учебный план технического и профессионального образования по специальности "Гидротехническая мелиорация" согласно </w:t>
      </w:r>
      <w:r>
        <w:rPr>
          <w:rFonts w:ascii="Times New Roman"/>
          <w:b w:val="false"/>
          <w:i w:val="false"/>
          <w:color w:val="000000"/>
          <w:sz w:val="28"/>
        </w:rPr>
        <w:t>приложению 371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"Гидротехническая мелиорация" согласно </w:t>
      </w:r>
      <w:r>
        <w:rPr>
          <w:rFonts w:ascii="Times New Roman"/>
          <w:b w:val="false"/>
          <w:i w:val="false"/>
          <w:color w:val="000000"/>
          <w:sz w:val="28"/>
        </w:rPr>
        <w:t>приложению 372</w:t>
      </w:r>
      <w:r>
        <w:rPr>
          <w:rFonts w:ascii="Times New Roman"/>
          <w:b w:val="false"/>
          <w:i w:val="false"/>
          <w:color w:val="000000"/>
          <w:sz w:val="28"/>
        </w:rPr>
        <w:t xml:space="preserve"> к настоящему приказу;</w:t>
      </w:r>
    </w:p>
    <w:bookmarkEnd w:id="188"/>
    <w:bookmarkStart w:name="z194" w:id="189"/>
    <w:p>
      <w:pPr>
        <w:spacing w:after="0"/>
        <w:ind w:left="0"/>
        <w:jc w:val="both"/>
      </w:pPr>
      <w:r>
        <w:rPr>
          <w:rFonts w:ascii="Times New Roman"/>
          <w:b w:val="false"/>
          <w:i w:val="false"/>
          <w:color w:val="000000"/>
          <w:sz w:val="28"/>
        </w:rPr>
        <w:t xml:space="preserve">
      187) типовой учебный план технического и профессионального образования по специальности "Мосты и транспортные тоннели" согласно </w:t>
      </w:r>
      <w:r>
        <w:rPr>
          <w:rFonts w:ascii="Times New Roman"/>
          <w:b w:val="false"/>
          <w:i w:val="false"/>
          <w:color w:val="000000"/>
          <w:sz w:val="28"/>
        </w:rPr>
        <w:t>приложению 373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"Мосты и транспортные тоннели" согласно </w:t>
      </w:r>
      <w:r>
        <w:rPr>
          <w:rFonts w:ascii="Times New Roman"/>
          <w:b w:val="false"/>
          <w:i w:val="false"/>
          <w:color w:val="000000"/>
          <w:sz w:val="28"/>
        </w:rPr>
        <w:t>приложению 374</w:t>
      </w:r>
      <w:r>
        <w:rPr>
          <w:rFonts w:ascii="Times New Roman"/>
          <w:b w:val="false"/>
          <w:i w:val="false"/>
          <w:color w:val="000000"/>
          <w:sz w:val="28"/>
        </w:rPr>
        <w:t xml:space="preserve"> к настоящему приказу;</w:t>
      </w:r>
    </w:p>
    <w:bookmarkEnd w:id="189"/>
    <w:bookmarkStart w:name="z195" w:id="190"/>
    <w:p>
      <w:pPr>
        <w:spacing w:after="0"/>
        <w:ind w:left="0"/>
        <w:jc w:val="both"/>
      </w:pPr>
      <w:r>
        <w:rPr>
          <w:rFonts w:ascii="Times New Roman"/>
          <w:b w:val="false"/>
          <w:i w:val="false"/>
          <w:color w:val="000000"/>
          <w:sz w:val="28"/>
        </w:rPr>
        <w:t xml:space="preserve">
      188) типовой учебный план технического и профессионального образования по специальности "Стандартизация, метрология и сертификация (по отраслям)" согласно </w:t>
      </w:r>
      <w:r>
        <w:rPr>
          <w:rFonts w:ascii="Times New Roman"/>
          <w:b w:val="false"/>
          <w:i w:val="false"/>
          <w:color w:val="000000"/>
          <w:sz w:val="28"/>
        </w:rPr>
        <w:t>приложению 375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"Стандартизация, метрология и сертификация (по отраслям)" согласно </w:t>
      </w:r>
      <w:r>
        <w:rPr>
          <w:rFonts w:ascii="Times New Roman"/>
          <w:b w:val="false"/>
          <w:i w:val="false"/>
          <w:color w:val="000000"/>
          <w:sz w:val="28"/>
        </w:rPr>
        <w:t>приложению 376</w:t>
      </w:r>
      <w:r>
        <w:rPr>
          <w:rFonts w:ascii="Times New Roman"/>
          <w:b w:val="false"/>
          <w:i w:val="false"/>
          <w:color w:val="000000"/>
          <w:sz w:val="28"/>
        </w:rPr>
        <w:t xml:space="preserve"> к настоящему приказу;</w:t>
      </w:r>
    </w:p>
    <w:bookmarkEnd w:id="190"/>
    <w:bookmarkStart w:name="z196" w:id="191"/>
    <w:p>
      <w:pPr>
        <w:spacing w:after="0"/>
        <w:ind w:left="0"/>
        <w:jc w:val="both"/>
      </w:pPr>
      <w:r>
        <w:rPr>
          <w:rFonts w:ascii="Times New Roman"/>
          <w:b w:val="false"/>
          <w:i w:val="false"/>
          <w:color w:val="000000"/>
          <w:sz w:val="28"/>
        </w:rPr>
        <w:t xml:space="preserve">
      189) типовой учебный план технического и профессионального образования по специальности "Агрономия" согласно </w:t>
      </w:r>
      <w:r>
        <w:rPr>
          <w:rFonts w:ascii="Times New Roman"/>
          <w:b w:val="false"/>
          <w:i w:val="false"/>
          <w:color w:val="000000"/>
          <w:sz w:val="28"/>
        </w:rPr>
        <w:t>приложению 377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"Агрономия" согласно </w:t>
      </w:r>
      <w:r>
        <w:rPr>
          <w:rFonts w:ascii="Times New Roman"/>
          <w:b w:val="false"/>
          <w:i w:val="false"/>
          <w:color w:val="000000"/>
          <w:sz w:val="28"/>
        </w:rPr>
        <w:t>приложению 378</w:t>
      </w:r>
      <w:r>
        <w:rPr>
          <w:rFonts w:ascii="Times New Roman"/>
          <w:b w:val="false"/>
          <w:i w:val="false"/>
          <w:color w:val="000000"/>
          <w:sz w:val="28"/>
        </w:rPr>
        <w:t xml:space="preserve"> к настоящему приказу;</w:t>
      </w:r>
    </w:p>
    <w:bookmarkEnd w:id="191"/>
    <w:bookmarkStart w:name="z197" w:id="192"/>
    <w:p>
      <w:pPr>
        <w:spacing w:after="0"/>
        <w:ind w:left="0"/>
        <w:jc w:val="both"/>
      </w:pPr>
      <w:r>
        <w:rPr>
          <w:rFonts w:ascii="Times New Roman"/>
          <w:b w:val="false"/>
          <w:i w:val="false"/>
          <w:color w:val="000000"/>
          <w:sz w:val="28"/>
        </w:rPr>
        <w:t xml:space="preserve">
      190) типовой учебный план технического и профессионального образования по специальности "Агрохимия" согласно </w:t>
      </w:r>
      <w:r>
        <w:rPr>
          <w:rFonts w:ascii="Times New Roman"/>
          <w:b w:val="false"/>
          <w:i w:val="false"/>
          <w:color w:val="000000"/>
          <w:sz w:val="28"/>
        </w:rPr>
        <w:t>приложению 379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"Агрохимия" согласно </w:t>
      </w:r>
      <w:r>
        <w:rPr>
          <w:rFonts w:ascii="Times New Roman"/>
          <w:b w:val="false"/>
          <w:i w:val="false"/>
          <w:color w:val="000000"/>
          <w:sz w:val="28"/>
        </w:rPr>
        <w:t>приложению 380</w:t>
      </w:r>
      <w:r>
        <w:rPr>
          <w:rFonts w:ascii="Times New Roman"/>
          <w:b w:val="false"/>
          <w:i w:val="false"/>
          <w:color w:val="000000"/>
          <w:sz w:val="28"/>
        </w:rPr>
        <w:t xml:space="preserve"> к настоящему приказу;</w:t>
      </w:r>
    </w:p>
    <w:bookmarkEnd w:id="192"/>
    <w:bookmarkStart w:name="z198" w:id="193"/>
    <w:p>
      <w:pPr>
        <w:spacing w:after="0"/>
        <w:ind w:left="0"/>
        <w:jc w:val="both"/>
      </w:pPr>
      <w:r>
        <w:rPr>
          <w:rFonts w:ascii="Times New Roman"/>
          <w:b w:val="false"/>
          <w:i w:val="false"/>
          <w:color w:val="000000"/>
          <w:sz w:val="28"/>
        </w:rPr>
        <w:t xml:space="preserve">
      191) типовой учебный план технического и профессионального образования по специальности "Плодоовощеводство" согласно </w:t>
      </w:r>
      <w:r>
        <w:rPr>
          <w:rFonts w:ascii="Times New Roman"/>
          <w:b w:val="false"/>
          <w:i w:val="false"/>
          <w:color w:val="000000"/>
          <w:sz w:val="28"/>
        </w:rPr>
        <w:t>приложению 381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"Плодоовощеводство" согласно </w:t>
      </w:r>
      <w:r>
        <w:rPr>
          <w:rFonts w:ascii="Times New Roman"/>
          <w:b w:val="false"/>
          <w:i w:val="false"/>
          <w:color w:val="000000"/>
          <w:sz w:val="28"/>
        </w:rPr>
        <w:t>приложению 382</w:t>
      </w:r>
      <w:r>
        <w:rPr>
          <w:rFonts w:ascii="Times New Roman"/>
          <w:b w:val="false"/>
          <w:i w:val="false"/>
          <w:color w:val="000000"/>
          <w:sz w:val="28"/>
        </w:rPr>
        <w:t xml:space="preserve"> к настоящему приказу;</w:t>
      </w:r>
    </w:p>
    <w:bookmarkEnd w:id="193"/>
    <w:bookmarkStart w:name="z199" w:id="194"/>
    <w:p>
      <w:pPr>
        <w:spacing w:after="0"/>
        <w:ind w:left="0"/>
        <w:jc w:val="both"/>
      </w:pPr>
      <w:r>
        <w:rPr>
          <w:rFonts w:ascii="Times New Roman"/>
          <w:b w:val="false"/>
          <w:i w:val="false"/>
          <w:color w:val="000000"/>
          <w:sz w:val="28"/>
        </w:rPr>
        <w:t xml:space="preserve">
      192) типовой учебный план технического и профессионального образования по специальности "Защита и карантин растений" согласно </w:t>
      </w:r>
      <w:r>
        <w:rPr>
          <w:rFonts w:ascii="Times New Roman"/>
          <w:b w:val="false"/>
          <w:i w:val="false"/>
          <w:color w:val="000000"/>
          <w:sz w:val="28"/>
        </w:rPr>
        <w:t>приложению 383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"Защита и карантин растений" согласно </w:t>
      </w:r>
      <w:r>
        <w:rPr>
          <w:rFonts w:ascii="Times New Roman"/>
          <w:b w:val="false"/>
          <w:i w:val="false"/>
          <w:color w:val="000000"/>
          <w:sz w:val="28"/>
        </w:rPr>
        <w:t>приложению 384</w:t>
      </w:r>
      <w:r>
        <w:rPr>
          <w:rFonts w:ascii="Times New Roman"/>
          <w:b w:val="false"/>
          <w:i w:val="false"/>
          <w:color w:val="000000"/>
          <w:sz w:val="28"/>
        </w:rPr>
        <w:t xml:space="preserve"> к настоящему приказу;</w:t>
      </w:r>
    </w:p>
    <w:bookmarkEnd w:id="194"/>
    <w:bookmarkStart w:name="z200" w:id="195"/>
    <w:p>
      <w:pPr>
        <w:spacing w:after="0"/>
        <w:ind w:left="0"/>
        <w:jc w:val="both"/>
      </w:pPr>
      <w:r>
        <w:rPr>
          <w:rFonts w:ascii="Times New Roman"/>
          <w:b w:val="false"/>
          <w:i w:val="false"/>
          <w:color w:val="000000"/>
          <w:sz w:val="28"/>
        </w:rPr>
        <w:t xml:space="preserve">
      193) типовой учебный план технического и профессионального образования по специальности "Зоотехния" согласно </w:t>
      </w:r>
      <w:r>
        <w:rPr>
          <w:rFonts w:ascii="Times New Roman"/>
          <w:b w:val="false"/>
          <w:i w:val="false"/>
          <w:color w:val="000000"/>
          <w:sz w:val="28"/>
        </w:rPr>
        <w:t>приложению 385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"Зоотехния" согласно </w:t>
      </w:r>
      <w:r>
        <w:rPr>
          <w:rFonts w:ascii="Times New Roman"/>
          <w:b w:val="false"/>
          <w:i w:val="false"/>
          <w:color w:val="000000"/>
          <w:sz w:val="28"/>
        </w:rPr>
        <w:t>приложению 386</w:t>
      </w:r>
      <w:r>
        <w:rPr>
          <w:rFonts w:ascii="Times New Roman"/>
          <w:b w:val="false"/>
          <w:i w:val="false"/>
          <w:color w:val="000000"/>
          <w:sz w:val="28"/>
        </w:rPr>
        <w:t xml:space="preserve"> к настоящему приказу;</w:t>
      </w:r>
    </w:p>
    <w:bookmarkEnd w:id="195"/>
    <w:bookmarkStart w:name="z201" w:id="196"/>
    <w:p>
      <w:pPr>
        <w:spacing w:after="0"/>
        <w:ind w:left="0"/>
        <w:jc w:val="both"/>
      </w:pPr>
      <w:r>
        <w:rPr>
          <w:rFonts w:ascii="Times New Roman"/>
          <w:b w:val="false"/>
          <w:i w:val="false"/>
          <w:color w:val="000000"/>
          <w:sz w:val="28"/>
        </w:rPr>
        <w:t xml:space="preserve">
      194) типовой учебный план технического и профессионального образования по специальности "Пчеловодство и шелководство" согласно </w:t>
      </w:r>
      <w:r>
        <w:rPr>
          <w:rFonts w:ascii="Times New Roman"/>
          <w:b w:val="false"/>
          <w:i w:val="false"/>
          <w:color w:val="000000"/>
          <w:sz w:val="28"/>
        </w:rPr>
        <w:t>приложению 387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"Пчеловодство и шелководство" согласно </w:t>
      </w:r>
      <w:r>
        <w:rPr>
          <w:rFonts w:ascii="Times New Roman"/>
          <w:b w:val="false"/>
          <w:i w:val="false"/>
          <w:color w:val="000000"/>
          <w:sz w:val="28"/>
        </w:rPr>
        <w:t>приложению 388</w:t>
      </w:r>
      <w:r>
        <w:rPr>
          <w:rFonts w:ascii="Times New Roman"/>
          <w:b w:val="false"/>
          <w:i w:val="false"/>
          <w:color w:val="000000"/>
          <w:sz w:val="28"/>
        </w:rPr>
        <w:t xml:space="preserve"> к настоящему приказу;</w:t>
      </w:r>
    </w:p>
    <w:bookmarkEnd w:id="196"/>
    <w:bookmarkStart w:name="z202" w:id="197"/>
    <w:p>
      <w:pPr>
        <w:spacing w:after="0"/>
        <w:ind w:left="0"/>
        <w:jc w:val="both"/>
      </w:pPr>
      <w:r>
        <w:rPr>
          <w:rFonts w:ascii="Times New Roman"/>
          <w:b w:val="false"/>
          <w:i w:val="false"/>
          <w:color w:val="000000"/>
          <w:sz w:val="28"/>
        </w:rPr>
        <w:t xml:space="preserve">
      195) типовой учебный план технического и профессионального образования по специальности "Рыбное хозяйство (по видам)" согласно </w:t>
      </w:r>
      <w:r>
        <w:rPr>
          <w:rFonts w:ascii="Times New Roman"/>
          <w:b w:val="false"/>
          <w:i w:val="false"/>
          <w:color w:val="000000"/>
          <w:sz w:val="28"/>
        </w:rPr>
        <w:t>приложению 389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"Рыбное хозяйство (по видам)" согласно </w:t>
      </w:r>
      <w:r>
        <w:rPr>
          <w:rFonts w:ascii="Times New Roman"/>
          <w:b w:val="false"/>
          <w:i w:val="false"/>
          <w:color w:val="000000"/>
          <w:sz w:val="28"/>
        </w:rPr>
        <w:t>приложению 390</w:t>
      </w:r>
      <w:r>
        <w:rPr>
          <w:rFonts w:ascii="Times New Roman"/>
          <w:b w:val="false"/>
          <w:i w:val="false"/>
          <w:color w:val="000000"/>
          <w:sz w:val="28"/>
        </w:rPr>
        <w:t xml:space="preserve"> к настоящему приказу;</w:t>
      </w:r>
    </w:p>
    <w:bookmarkEnd w:id="197"/>
    <w:bookmarkStart w:name="z203" w:id="198"/>
    <w:p>
      <w:pPr>
        <w:spacing w:after="0"/>
        <w:ind w:left="0"/>
        <w:jc w:val="both"/>
      </w:pPr>
      <w:r>
        <w:rPr>
          <w:rFonts w:ascii="Times New Roman"/>
          <w:b w:val="false"/>
          <w:i w:val="false"/>
          <w:color w:val="000000"/>
          <w:sz w:val="28"/>
        </w:rPr>
        <w:t xml:space="preserve">
      196) типовой учебный план технического и профессионального образования по специальности "Садово-парковое хозяйство" согласно </w:t>
      </w:r>
      <w:r>
        <w:rPr>
          <w:rFonts w:ascii="Times New Roman"/>
          <w:b w:val="false"/>
          <w:i w:val="false"/>
          <w:color w:val="000000"/>
          <w:sz w:val="28"/>
        </w:rPr>
        <w:t>приложению 391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"Садово-парковое хозяйство" согласно </w:t>
      </w:r>
      <w:r>
        <w:rPr>
          <w:rFonts w:ascii="Times New Roman"/>
          <w:b w:val="false"/>
          <w:i w:val="false"/>
          <w:color w:val="000000"/>
          <w:sz w:val="28"/>
        </w:rPr>
        <w:t>приложению 392</w:t>
      </w:r>
      <w:r>
        <w:rPr>
          <w:rFonts w:ascii="Times New Roman"/>
          <w:b w:val="false"/>
          <w:i w:val="false"/>
          <w:color w:val="000000"/>
          <w:sz w:val="28"/>
        </w:rPr>
        <w:t xml:space="preserve"> к настоящему приказу;</w:t>
      </w:r>
    </w:p>
    <w:bookmarkEnd w:id="198"/>
    <w:bookmarkStart w:name="z204" w:id="199"/>
    <w:p>
      <w:pPr>
        <w:spacing w:after="0"/>
        <w:ind w:left="0"/>
        <w:jc w:val="both"/>
      </w:pPr>
      <w:r>
        <w:rPr>
          <w:rFonts w:ascii="Times New Roman"/>
          <w:b w:val="false"/>
          <w:i w:val="false"/>
          <w:color w:val="000000"/>
          <w:sz w:val="28"/>
        </w:rPr>
        <w:t xml:space="preserve">
      197) типовой учебный план технического и профессионального образования по специальности "Организация тепличного хозяйства" согласно </w:t>
      </w:r>
      <w:r>
        <w:rPr>
          <w:rFonts w:ascii="Times New Roman"/>
          <w:b w:val="false"/>
          <w:i w:val="false"/>
          <w:color w:val="000000"/>
          <w:sz w:val="28"/>
        </w:rPr>
        <w:t>приложению 393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"Организация тепличного хозяйства" согласно </w:t>
      </w:r>
      <w:r>
        <w:rPr>
          <w:rFonts w:ascii="Times New Roman"/>
          <w:b w:val="false"/>
          <w:i w:val="false"/>
          <w:color w:val="000000"/>
          <w:sz w:val="28"/>
        </w:rPr>
        <w:t>приложению 394</w:t>
      </w:r>
      <w:r>
        <w:rPr>
          <w:rFonts w:ascii="Times New Roman"/>
          <w:b w:val="false"/>
          <w:i w:val="false"/>
          <w:color w:val="000000"/>
          <w:sz w:val="28"/>
        </w:rPr>
        <w:t xml:space="preserve"> к настоящему приказу;</w:t>
      </w:r>
    </w:p>
    <w:bookmarkEnd w:id="199"/>
    <w:bookmarkStart w:name="z205" w:id="200"/>
    <w:p>
      <w:pPr>
        <w:spacing w:after="0"/>
        <w:ind w:left="0"/>
        <w:jc w:val="both"/>
      </w:pPr>
      <w:r>
        <w:rPr>
          <w:rFonts w:ascii="Times New Roman"/>
          <w:b w:val="false"/>
          <w:i w:val="false"/>
          <w:color w:val="000000"/>
          <w:sz w:val="28"/>
        </w:rPr>
        <w:t xml:space="preserve">
      198) типовой учебный план технического и профессионального образования по специальности "Лесное хозяйство" согласно </w:t>
      </w:r>
      <w:r>
        <w:rPr>
          <w:rFonts w:ascii="Times New Roman"/>
          <w:b w:val="false"/>
          <w:i w:val="false"/>
          <w:color w:val="000000"/>
          <w:sz w:val="28"/>
        </w:rPr>
        <w:t>приложению 395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"Лесное хозяйство" согласно </w:t>
      </w:r>
      <w:r>
        <w:rPr>
          <w:rFonts w:ascii="Times New Roman"/>
          <w:b w:val="false"/>
          <w:i w:val="false"/>
          <w:color w:val="000000"/>
          <w:sz w:val="28"/>
        </w:rPr>
        <w:t>приложению 396</w:t>
      </w:r>
      <w:r>
        <w:rPr>
          <w:rFonts w:ascii="Times New Roman"/>
          <w:b w:val="false"/>
          <w:i w:val="false"/>
          <w:color w:val="000000"/>
          <w:sz w:val="28"/>
        </w:rPr>
        <w:t xml:space="preserve"> к настоящему приказу;</w:t>
      </w:r>
    </w:p>
    <w:bookmarkEnd w:id="200"/>
    <w:bookmarkStart w:name="z206" w:id="201"/>
    <w:p>
      <w:pPr>
        <w:spacing w:after="0"/>
        <w:ind w:left="0"/>
        <w:jc w:val="both"/>
      </w:pPr>
      <w:r>
        <w:rPr>
          <w:rFonts w:ascii="Times New Roman"/>
          <w:b w:val="false"/>
          <w:i w:val="false"/>
          <w:color w:val="000000"/>
          <w:sz w:val="28"/>
        </w:rPr>
        <w:t xml:space="preserve">
      199) типовой учебный план технического и профессионального образования по специальности "Охотоведение и звероводство" согласно </w:t>
      </w:r>
      <w:r>
        <w:rPr>
          <w:rFonts w:ascii="Times New Roman"/>
          <w:b w:val="false"/>
          <w:i w:val="false"/>
          <w:color w:val="000000"/>
          <w:sz w:val="28"/>
        </w:rPr>
        <w:t>приложению 397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"Охотоведение и звероводство" согласно </w:t>
      </w:r>
      <w:r>
        <w:rPr>
          <w:rFonts w:ascii="Times New Roman"/>
          <w:b w:val="false"/>
          <w:i w:val="false"/>
          <w:color w:val="000000"/>
          <w:sz w:val="28"/>
        </w:rPr>
        <w:t>приложению 398</w:t>
      </w:r>
      <w:r>
        <w:rPr>
          <w:rFonts w:ascii="Times New Roman"/>
          <w:b w:val="false"/>
          <w:i w:val="false"/>
          <w:color w:val="000000"/>
          <w:sz w:val="28"/>
        </w:rPr>
        <w:t xml:space="preserve"> к настоящему приказу;</w:t>
      </w:r>
    </w:p>
    <w:bookmarkEnd w:id="201"/>
    <w:bookmarkStart w:name="z207" w:id="202"/>
    <w:p>
      <w:pPr>
        <w:spacing w:after="0"/>
        <w:ind w:left="0"/>
        <w:jc w:val="both"/>
      </w:pPr>
      <w:r>
        <w:rPr>
          <w:rFonts w:ascii="Times New Roman"/>
          <w:b w:val="false"/>
          <w:i w:val="false"/>
          <w:color w:val="000000"/>
          <w:sz w:val="28"/>
        </w:rPr>
        <w:t xml:space="preserve">
      200) типовой учебный план технического и профессионального образования по специальности "Ветеринария" согласно </w:t>
      </w:r>
      <w:r>
        <w:rPr>
          <w:rFonts w:ascii="Times New Roman"/>
          <w:b w:val="false"/>
          <w:i w:val="false"/>
          <w:color w:val="000000"/>
          <w:sz w:val="28"/>
        </w:rPr>
        <w:t>приложению 399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"Ветеринария" согласно </w:t>
      </w:r>
      <w:r>
        <w:rPr>
          <w:rFonts w:ascii="Times New Roman"/>
          <w:b w:val="false"/>
          <w:i w:val="false"/>
          <w:color w:val="000000"/>
          <w:sz w:val="28"/>
        </w:rPr>
        <w:t>приложению 400</w:t>
      </w:r>
      <w:r>
        <w:rPr>
          <w:rFonts w:ascii="Times New Roman"/>
          <w:b w:val="false"/>
          <w:i w:val="false"/>
          <w:color w:val="000000"/>
          <w:sz w:val="28"/>
        </w:rPr>
        <w:t xml:space="preserve"> к настоящему приказу;</w:t>
      </w:r>
    </w:p>
    <w:bookmarkEnd w:id="202"/>
    <w:bookmarkStart w:name="z208" w:id="203"/>
    <w:p>
      <w:pPr>
        <w:spacing w:after="0"/>
        <w:ind w:left="0"/>
        <w:jc w:val="both"/>
      </w:pPr>
      <w:r>
        <w:rPr>
          <w:rFonts w:ascii="Times New Roman"/>
          <w:b w:val="false"/>
          <w:i w:val="false"/>
          <w:color w:val="000000"/>
          <w:sz w:val="28"/>
        </w:rPr>
        <w:t xml:space="preserve">
      201) типовой учебный план технического и профессионального образования по специальности "Социальная работа" согласно </w:t>
      </w:r>
      <w:r>
        <w:rPr>
          <w:rFonts w:ascii="Times New Roman"/>
          <w:b w:val="false"/>
          <w:i w:val="false"/>
          <w:color w:val="000000"/>
          <w:sz w:val="28"/>
        </w:rPr>
        <w:t>приложению 401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"Социальная работа" согласно </w:t>
      </w:r>
      <w:r>
        <w:rPr>
          <w:rFonts w:ascii="Times New Roman"/>
          <w:b w:val="false"/>
          <w:i w:val="false"/>
          <w:color w:val="000000"/>
          <w:sz w:val="28"/>
        </w:rPr>
        <w:t>приложению 402</w:t>
      </w:r>
      <w:r>
        <w:rPr>
          <w:rFonts w:ascii="Times New Roman"/>
          <w:b w:val="false"/>
          <w:i w:val="false"/>
          <w:color w:val="000000"/>
          <w:sz w:val="28"/>
        </w:rPr>
        <w:t xml:space="preserve"> к настоящему приказу;</w:t>
      </w:r>
    </w:p>
    <w:bookmarkEnd w:id="203"/>
    <w:bookmarkStart w:name="z209" w:id="204"/>
    <w:p>
      <w:pPr>
        <w:spacing w:after="0"/>
        <w:ind w:left="0"/>
        <w:jc w:val="both"/>
      </w:pPr>
      <w:r>
        <w:rPr>
          <w:rFonts w:ascii="Times New Roman"/>
          <w:b w:val="false"/>
          <w:i w:val="false"/>
          <w:color w:val="000000"/>
          <w:sz w:val="28"/>
        </w:rPr>
        <w:t xml:space="preserve">
      202) типовой учебный план технического и профессионального образования по специальности "Химическая чистка и крашение изделий" согласно </w:t>
      </w:r>
      <w:r>
        <w:rPr>
          <w:rFonts w:ascii="Times New Roman"/>
          <w:b w:val="false"/>
          <w:i w:val="false"/>
          <w:color w:val="000000"/>
          <w:sz w:val="28"/>
        </w:rPr>
        <w:t>приложению 403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"Химическая чистка и крашение изделий" согласно </w:t>
      </w:r>
      <w:r>
        <w:rPr>
          <w:rFonts w:ascii="Times New Roman"/>
          <w:b w:val="false"/>
          <w:i w:val="false"/>
          <w:color w:val="000000"/>
          <w:sz w:val="28"/>
        </w:rPr>
        <w:t>приложению 404</w:t>
      </w:r>
      <w:r>
        <w:rPr>
          <w:rFonts w:ascii="Times New Roman"/>
          <w:b w:val="false"/>
          <w:i w:val="false"/>
          <w:color w:val="000000"/>
          <w:sz w:val="28"/>
        </w:rPr>
        <w:t xml:space="preserve"> к настоящему приказу;</w:t>
      </w:r>
    </w:p>
    <w:bookmarkEnd w:id="204"/>
    <w:bookmarkStart w:name="z210" w:id="205"/>
    <w:p>
      <w:pPr>
        <w:spacing w:after="0"/>
        <w:ind w:left="0"/>
        <w:jc w:val="both"/>
      </w:pPr>
      <w:r>
        <w:rPr>
          <w:rFonts w:ascii="Times New Roman"/>
          <w:b w:val="false"/>
          <w:i w:val="false"/>
          <w:color w:val="000000"/>
          <w:sz w:val="28"/>
        </w:rPr>
        <w:t xml:space="preserve">
      203) типовой учебный план технического и профессионального образования по специальности "Парикмахерское искусство" согласно </w:t>
      </w:r>
      <w:r>
        <w:rPr>
          <w:rFonts w:ascii="Times New Roman"/>
          <w:b w:val="false"/>
          <w:i w:val="false"/>
          <w:color w:val="000000"/>
          <w:sz w:val="28"/>
        </w:rPr>
        <w:t>приложению 405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"Парикмахерское искусство" согласно </w:t>
      </w:r>
      <w:r>
        <w:rPr>
          <w:rFonts w:ascii="Times New Roman"/>
          <w:b w:val="false"/>
          <w:i w:val="false"/>
          <w:color w:val="000000"/>
          <w:sz w:val="28"/>
        </w:rPr>
        <w:t>приложению 406</w:t>
      </w:r>
      <w:r>
        <w:rPr>
          <w:rFonts w:ascii="Times New Roman"/>
          <w:b w:val="false"/>
          <w:i w:val="false"/>
          <w:color w:val="000000"/>
          <w:sz w:val="28"/>
        </w:rPr>
        <w:t xml:space="preserve"> к настоящему приказу;</w:t>
      </w:r>
    </w:p>
    <w:bookmarkEnd w:id="205"/>
    <w:bookmarkStart w:name="z211" w:id="206"/>
    <w:p>
      <w:pPr>
        <w:spacing w:after="0"/>
        <w:ind w:left="0"/>
        <w:jc w:val="both"/>
      </w:pPr>
      <w:r>
        <w:rPr>
          <w:rFonts w:ascii="Times New Roman"/>
          <w:b w:val="false"/>
          <w:i w:val="false"/>
          <w:color w:val="000000"/>
          <w:sz w:val="28"/>
        </w:rPr>
        <w:t xml:space="preserve">
      204) типовой учебный план технического и профессионального образования по специальности "Эстетическая косметология" согласно </w:t>
      </w:r>
      <w:r>
        <w:rPr>
          <w:rFonts w:ascii="Times New Roman"/>
          <w:b w:val="false"/>
          <w:i w:val="false"/>
          <w:color w:val="000000"/>
          <w:sz w:val="28"/>
        </w:rPr>
        <w:t>приложению 407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"Эстетическая косметология" согласно </w:t>
      </w:r>
      <w:r>
        <w:rPr>
          <w:rFonts w:ascii="Times New Roman"/>
          <w:b w:val="false"/>
          <w:i w:val="false"/>
          <w:color w:val="000000"/>
          <w:sz w:val="28"/>
        </w:rPr>
        <w:t>приложению 408</w:t>
      </w:r>
      <w:r>
        <w:rPr>
          <w:rFonts w:ascii="Times New Roman"/>
          <w:b w:val="false"/>
          <w:i w:val="false"/>
          <w:color w:val="000000"/>
          <w:sz w:val="28"/>
        </w:rPr>
        <w:t xml:space="preserve"> к настоящему приказу;</w:t>
      </w:r>
    </w:p>
    <w:bookmarkEnd w:id="206"/>
    <w:bookmarkStart w:name="z212" w:id="207"/>
    <w:p>
      <w:pPr>
        <w:spacing w:after="0"/>
        <w:ind w:left="0"/>
        <w:jc w:val="both"/>
      </w:pPr>
      <w:r>
        <w:rPr>
          <w:rFonts w:ascii="Times New Roman"/>
          <w:b w:val="false"/>
          <w:i w:val="false"/>
          <w:color w:val="000000"/>
          <w:sz w:val="28"/>
        </w:rPr>
        <w:t xml:space="preserve">
      205) типовой учебный план технического и профессионального образования по специальности "Гостиничный бизнес" согласно </w:t>
      </w:r>
      <w:r>
        <w:rPr>
          <w:rFonts w:ascii="Times New Roman"/>
          <w:b w:val="false"/>
          <w:i w:val="false"/>
          <w:color w:val="000000"/>
          <w:sz w:val="28"/>
        </w:rPr>
        <w:t>приложению 409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"Гостиничный бизнес" согласно </w:t>
      </w:r>
      <w:r>
        <w:rPr>
          <w:rFonts w:ascii="Times New Roman"/>
          <w:b w:val="false"/>
          <w:i w:val="false"/>
          <w:color w:val="000000"/>
          <w:sz w:val="28"/>
        </w:rPr>
        <w:t>приложению 410</w:t>
      </w:r>
      <w:r>
        <w:rPr>
          <w:rFonts w:ascii="Times New Roman"/>
          <w:b w:val="false"/>
          <w:i w:val="false"/>
          <w:color w:val="000000"/>
          <w:sz w:val="28"/>
        </w:rPr>
        <w:t xml:space="preserve"> к настоящему приказу;</w:t>
      </w:r>
    </w:p>
    <w:bookmarkEnd w:id="207"/>
    <w:bookmarkStart w:name="z213" w:id="208"/>
    <w:p>
      <w:pPr>
        <w:spacing w:after="0"/>
        <w:ind w:left="0"/>
        <w:jc w:val="both"/>
      </w:pPr>
      <w:r>
        <w:rPr>
          <w:rFonts w:ascii="Times New Roman"/>
          <w:b w:val="false"/>
          <w:i w:val="false"/>
          <w:color w:val="000000"/>
          <w:sz w:val="28"/>
        </w:rPr>
        <w:t xml:space="preserve">
      206) типовой учебный план технического и профессионального образования по специальности "Организация обслуживания в сфере питания" согласно </w:t>
      </w:r>
      <w:r>
        <w:rPr>
          <w:rFonts w:ascii="Times New Roman"/>
          <w:b w:val="false"/>
          <w:i w:val="false"/>
          <w:color w:val="000000"/>
          <w:sz w:val="28"/>
        </w:rPr>
        <w:t>приложению 411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"Организация обслуживания в сфере питания" согласно </w:t>
      </w:r>
      <w:r>
        <w:rPr>
          <w:rFonts w:ascii="Times New Roman"/>
          <w:b w:val="false"/>
          <w:i w:val="false"/>
          <w:color w:val="000000"/>
          <w:sz w:val="28"/>
        </w:rPr>
        <w:t>приложению 412</w:t>
      </w:r>
      <w:r>
        <w:rPr>
          <w:rFonts w:ascii="Times New Roman"/>
          <w:b w:val="false"/>
          <w:i w:val="false"/>
          <w:color w:val="000000"/>
          <w:sz w:val="28"/>
        </w:rPr>
        <w:t xml:space="preserve"> к настоящему приказу;</w:t>
      </w:r>
    </w:p>
    <w:bookmarkEnd w:id="208"/>
    <w:bookmarkStart w:name="z214" w:id="209"/>
    <w:p>
      <w:pPr>
        <w:spacing w:after="0"/>
        <w:ind w:left="0"/>
        <w:jc w:val="both"/>
      </w:pPr>
      <w:r>
        <w:rPr>
          <w:rFonts w:ascii="Times New Roman"/>
          <w:b w:val="false"/>
          <w:i w:val="false"/>
          <w:color w:val="000000"/>
          <w:sz w:val="28"/>
        </w:rPr>
        <w:t xml:space="preserve">
      207) типовой учебный план технического и профессионального образования по специальности "Организация питания" согласно </w:t>
      </w:r>
      <w:r>
        <w:rPr>
          <w:rFonts w:ascii="Times New Roman"/>
          <w:b w:val="false"/>
          <w:i w:val="false"/>
          <w:color w:val="000000"/>
          <w:sz w:val="28"/>
        </w:rPr>
        <w:t>приложению 413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"Организация питания" согласно </w:t>
      </w:r>
      <w:r>
        <w:rPr>
          <w:rFonts w:ascii="Times New Roman"/>
          <w:b w:val="false"/>
          <w:i w:val="false"/>
          <w:color w:val="000000"/>
          <w:sz w:val="28"/>
        </w:rPr>
        <w:t>приложению 414</w:t>
      </w:r>
      <w:r>
        <w:rPr>
          <w:rFonts w:ascii="Times New Roman"/>
          <w:b w:val="false"/>
          <w:i w:val="false"/>
          <w:color w:val="000000"/>
          <w:sz w:val="28"/>
        </w:rPr>
        <w:t xml:space="preserve"> к настоящему приказу;</w:t>
      </w:r>
    </w:p>
    <w:bookmarkEnd w:id="209"/>
    <w:bookmarkStart w:name="z215" w:id="210"/>
    <w:p>
      <w:pPr>
        <w:spacing w:after="0"/>
        <w:ind w:left="0"/>
        <w:jc w:val="both"/>
      </w:pPr>
      <w:r>
        <w:rPr>
          <w:rFonts w:ascii="Times New Roman"/>
          <w:b w:val="false"/>
          <w:i w:val="false"/>
          <w:color w:val="000000"/>
          <w:sz w:val="28"/>
        </w:rPr>
        <w:t xml:space="preserve">
      208) типовой учебный план технического и профессионального образования по специальности "Туризм" согласно </w:t>
      </w:r>
      <w:r>
        <w:rPr>
          <w:rFonts w:ascii="Times New Roman"/>
          <w:b w:val="false"/>
          <w:i w:val="false"/>
          <w:color w:val="000000"/>
          <w:sz w:val="28"/>
        </w:rPr>
        <w:t>приложению 415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"Туризм" согласно </w:t>
      </w:r>
      <w:r>
        <w:rPr>
          <w:rFonts w:ascii="Times New Roman"/>
          <w:b w:val="false"/>
          <w:i w:val="false"/>
          <w:color w:val="000000"/>
          <w:sz w:val="28"/>
        </w:rPr>
        <w:t>приложению 416</w:t>
      </w:r>
      <w:r>
        <w:rPr>
          <w:rFonts w:ascii="Times New Roman"/>
          <w:b w:val="false"/>
          <w:i w:val="false"/>
          <w:color w:val="000000"/>
          <w:sz w:val="28"/>
        </w:rPr>
        <w:t xml:space="preserve"> к настоящему приказу;</w:t>
      </w:r>
    </w:p>
    <w:bookmarkEnd w:id="210"/>
    <w:bookmarkStart w:name="z216" w:id="211"/>
    <w:p>
      <w:pPr>
        <w:spacing w:after="0"/>
        <w:ind w:left="0"/>
        <w:jc w:val="both"/>
      </w:pPr>
      <w:r>
        <w:rPr>
          <w:rFonts w:ascii="Times New Roman"/>
          <w:b w:val="false"/>
          <w:i w:val="false"/>
          <w:color w:val="000000"/>
          <w:sz w:val="28"/>
        </w:rPr>
        <w:t xml:space="preserve">
      209) типовой учебный план технического и профессионального образования по специальности "Управление дестинацией" согласно </w:t>
      </w:r>
      <w:r>
        <w:rPr>
          <w:rFonts w:ascii="Times New Roman"/>
          <w:b w:val="false"/>
          <w:i w:val="false"/>
          <w:color w:val="000000"/>
          <w:sz w:val="28"/>
        </w:rPr>
        <w:t>приложению 417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"Управление дестинацией" согласно </w:t>
      </w:r>
      <w:r>
        <w:rPr>
          <w:rFonts w:ascii="Times New Roman"/>
          <w:b w:val="false"/>
          <w:i w:val="false"/>
          <w:color w:val="000000"/>
          <w:sz w:val="28"/>
        </w:rPr>
        <w:t>приложению 418</w:t>
      </w:r>
      <w:r>
        <w:rPr>
          <w:rFonts w:ascii="Times New Roman"/>
          <w:b w:val="false"/>
          <w:i w:val="false"/>
          <w:color w:val="000000"/>
          <w:sz w:val="28"/>
        </w:rPr>
        <w:t xml:space="preserve"> к настоящему приказу;</w:t>
      </w:r>
    </w:p>
    <w:bookmarkEnd w:id="211"/>
    <w:bookmarkStart w:name="z217" w:id="212"/>
    <w:p>
      <w:pPr>
        <w:spacing w:after="0"/>
        <w:ind w:left="0"/>
        <w:jc w:val="both"/>
      </w:pPr>
      <w:r>
        <w:rPr>
          <w:rFonts w:ascii="Times New Roman"/>
          <w:b w:val="false"/>
          <w:i w:val="false"/>
          <w:color w:val="000000"/>
          <w:sz w:val="28"/>
        </w:rPr>
        <w:t xml:space="preserve">
      210) типовой учебный план технического и профессионального образования по специальности "Охрана труда и безопасность технологических процессов" согласно </w:t>
      </w:r>
      <w:r>
        <w:rPr>
          <w:rFonts w:ascii="Times New Roman"/>
          <w:b w:val="false"/>
          <w:i w:val="false"/>
          <w:color w:val="000000"/>
          <w:sz w:val="28"/>
        </w:rPr>
        <w:t>приложению 419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"Охрана труда и безопасность технологических процессов" согласно </w:t>
      </w:r>
      <w:r>
        <w:rPr>
          <w:rFonts w:ascii="Times New Roman"/>
          <w:b w:val="false"/>
          <w:i w:val="false"/>
          <w:color w:val="000000"/>
          <w:sz w:val="28"/>
        </w:rPr>
        <w:t>приложению 420</w:t>
      </w:r>
      <w:r>
        <w:rPr>
          <w:rFonts w:ascii="Times New Roman"/>
          <w:b w:val="false"/>
          <w:i w:val="false"/>
          <w:color w:val="000000"/>
          <w:sz w:val="28"/>
        </w:rPr>
        <w:t xml:space="preserve"> к настоящему приказу;</w:t>
      </w:r>
    </w:p>
    <w:bookmarkEnd w:id="212"/>
    <w:bookmarkStart w:name="z218" w:id="213"/>
    <w:p>
      <w:pPr>
        <w:spacing w:after="0"/>
        <w:ind w:left="0"/>
        <w:jc w:val="both"/>
      </w:pPr>
      <w:r>
        <w:rPr>
          <w:rFonts w:ascii="Times New Roman"/>
          <w:b w:val="false"/>
          <w:i w:val="false"/>
          <w:color w:val="000000"/>
          <w:sz w:val="28"/>
        </w:rPr>
        <w:t xml:space="preserve">
      211) типовой учебный план технического и профессионального образования по специальности "Пожарная безопасность" согласно </w:t>
      </w:r>
      <w:r>
        <w:rPr>
          <w:rFonts w:ascii="Times New Roman"/>
          <w:b w:val="false"/>
          <w:i w:val="false"/>
          <w:color w:val="000000"/>
          <w:sz w:val="28"/>
        </w:rPr>
        <w:t>приложению 421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"Пожарная безопасность" согласно </w:t>
      </w:r>
      <w:r>
        <w:rPr>
          <w:rFonts w:ascii="Times New Roman"/>
          <w:b w:val="false"/>
          <w:i w:val="false"/>
          <w:color w:val="000000"/>
          <w:sz w:val="28"/>
        </w:rPr>
        <w:t>приложению 422</w:t>
      </w:r>
      <w:r>
        <w:rPr>
          <w:rFonts w:ascii="Times New Roman"/>
          <w:b w:val="false"/>
          <w:i w:val="false"/>
          <w:color w:val="000000"/>
          <w:sz w:val="28"/>
        </w:rPr>
        <w:t xml:space="preserve"> к настоящему приказу;</w:t>
      </w:r>
    </w:p>
    <w:bookmarkEnd w:id="213"/>
    <w:bookmarkStart w:name="z219" w:id="214"/>
    <w:p>
      <w:pPr>
        <w:spacing w:after="0"/>
        <w:ind w:left="0"/>
        <w:jc w:val="both"/>
      </w:pPr>
      <w:r>
        <w:rPr>
          <w:rFonts w:ascii="Times New Roman"/>
          <w:b w:val="false"/>
          <w:i w:val="false"/>
          <w:color w:val="000000"/>
          <w:sz w:val="28"/>
        </w:rPr>
        <w:t xml:space="preserve">
      212) типовой учебный план технического и профессионального образования по специальности "Защита в чрезвычайных ситуациях (по профилю)" согласно </w:t>
      </w:r>
      <w:r>
        <w:rPr>
          <w:rFonts w:ascii="Times New Roman"/>
          <w:b w:val="false"/>
          <w:i w:val="false"/>
          <w:color w:val="000000"/>
          <w:sz w:val="28"/>
        </w:rPr>
        <w:t>приложению 423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"Защита в чрезвычайных ситуациях (по профилю)" согласно </w:t>
      </w:r>
      <w:r>
        <w:rPr>
          <w:rFonts w:ascii="Times New Roman"/>
          <w:b w:val="false"/>
          <w:i w:val="false"/>
          <w:color w:val="000000"/>
          <w:sz w:val="28"/>
        </w:rPr>
        <w:t>приложению 424</w:t>
      </w:r>
      <w:r>
        <w:rPr>
          <w:rFonts w:ascii="Times New Roman"/>
          <w:b w:val="false"/>
          <w:i w:val="false"/>
          <w:color w:val="000000"/>
          <w:sz w:val="28"/>
        </w:rPr>
        <w:t xml:space="preserve"> к настоящему приказу;</w:t>
      </w:r>
    </w:p>
    <w:bookmarkEnd w:id="214"/>
    <w:bookmarkStart w:name="z220" w:id="215"/>
    <w:p>
      <w:pPr>
        <w:spacing w:after="0"/>
        <w:ind w:left="0"/>
        <w:jc w:val="both"/>
      </w:pPr>
      <w:r>
        <w:rPr>
          <w:rFonts w:ascii="Times New Roman"/>
          <w:b w:val="false"/>
          <w:i w:val="false"/>
          <w:color w:val="000000"/>
          <w:sz w:val="28"/>
        </w:rPr>
        <w:t xml:space="preserve">
      213) типовой учебный план технического и профессионального образования по специальности "Организация воздушных перевозок" согласно </w:t>
      </w:r>
      <w:r>
        <w:rPr>
          <w:rFonts w:ascii="Times New Roman"/>
          <w:b w:val="false"/>
          <w:i w:val="false"/>
          <w:color w:val="000000"/>
          <w:sz w:val="28"/>
        </w:rPr>
        <w:t>приложению 425</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"Организация воздушных перевозок" согласно </w:t>
      </w:r>
      <w:r>
        <w:rPr>
          <w:rFonts w:ascii="Times New Roman"/>
          <w:b w:val="false"/>
          <w:i w:val="false"/>
          <w:color w:val="000000"/>
          <w:sz w:val="28"/>
        </w:rPr>
        <w:t>приложению 426</w:t>
      </w:r>
      <w:r>
        <w:rPr>
          <w:rFonts w:ascii="Times New Roman"/>
          <w:b w:val="false"/>
          <w:i w:val="false"/>
          <w:color w:val="000000"/>
          <w:sz w:val="28"/>
        </w:rPr>
        <w:t xml:space="preserve"> к настоящему приказу;</w:t>
      </w:r>
    </w:p>
    <w:bookmarkEnd w:id="215"/>
    <w:bookmarkStart w:name="z221" w:id="216"/>
    <w:p>
      <w:pPr>
        <w:spacing w:after="0"/>
        <w:ind w:left="0"/>
        <w:jc w:val="both"/>
      </w:pPr>
      <w:r>
        <w:rPr>
          <w:rFonts w:ascii="Times New Roman"/>
          <w:b w:val="false"/>
          <w:i w:val="false"/>
          <w:color w:val="000000"/>
          <w:sz w:val="28"/>
        </w:rPr>
        <w:t xml:space="preserve">
      214) типовой учебный план технического и профессионального образования по специальности "Организация перевозок и управление движением на железнодорожном транспорте" согласно </w:t>
      </w:r>
      <w:r>
        <w:rPr>
          <w:rFonts w:ascii="Times New Roman"/>
          <w:b w:val="false"/>
          <w:i w:val="false"/>
          <w:color w:val="000000"/>
          <w:sz w:val="28"/>
        </w:rPr>
        <w:t>приложению 427</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"Организация перевозок и управление движением на железнодорожном транспорте" согласно </w:t>
      </w:r>
      <w:r>
        <w:rPr>
          <w:rFonts w:ascii="Times New Roman"/>
          <w:b w:val="false"/>
          <w:i w:val="false"/>
          <w:color w:val="000000"/>
          <w:sz w:val="28"/>
        </w:rPr>
        <w:t>приложению 428</w:t>
      </w:r>
      <w:r>
        <w:rPr>
          <w:rFonts w:ascii="Times New Roman"/>
          <w:b w:val="false"/>
          <w:i w:val="false"/>
          <w:color w:val="000000"/>
          <w:sz w:val="28"/>
        </w:rPr>
        <w:t xml:space="preserve"> к настоящему приказу;</w:t>
      </w:r>
    </w:p>
    <w:bookmarkEnd w:id="216"/>
    <w:bookmarkStart w:name="z222" w:id="217"/>
    <w:p>
      <w:pPr>
        <w:spacing w:after="0"/>
        <w:ind w:left="0"/>
        <w:jc w:val="both"/>
      </w:pPr>
      <w:r>
        <w:rPr>
          <w:rFonts w:ascii="Times New Roman"/>
          <w:b w:val="false"/>
          <w:i w:val="false"/>
          <w:color w:val="000000"/>
          <w:sz w:val="28"/>
        </w:rPr>
        <w:t xml:space="preserve">
      215) типовой учебный план технического и профессионального образования по специальности "Организация перевозок и управление движением на автомобильном транспорте" согласно </w:t>
      </w:r>
      <w:r>
        <w:rPr>
          <w:rFonts w:ascii="Times New Roman"/>
          <w:b w:val="false"/>
          <w:i w:val="false"/>
          <w:color w:val="000000"/>
          <w:sz w:val="28"/>
        </w:rPr>
        <w:t>приложению 429</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"Организация перевозок и управление движением на автомобильном транспорте" согласно </w:t>
      </w:r>
      <w:r>
        <w:rPr>
          <w:rFonts w:ascii="Times New Roman"/>
          <w:b w:val="false"/>
          <w:i w:val="false"/>
          <w:color w:val="000000"/>
          <w:sz w:val="28"/>
        </w:rPr>
        <w:t>приложению 430</w:t>
      </w:r>
      <w:r>
        <w:rPr>
          <w:rFonts w:ascii="Times New Roman"/>
          <w:b w:val="false"/>
          <w:i w:val="false"/>
          <w:color w:val="000000"/>
          <w:sz w:val="28"/>
        </w:rPr>
        <w:t xml:space="preserve"> к настоящему приказу;</w:t>
      </w:r>
    </w:p>
    <w:bookmarkEnd w:id="217"/>
    <w:bookmarkStart w:name="z223" w:id="218"/>
    <w:p>
      <w:pPr>
        <w:spacing w:after="0"/>
        <w:ind w:left="0"/>
        <w:jc w:val="both"/>
      </w:pPr>
      <w:r>
        <w:rPr>
          <w:rFonts w:ascii="Times New Roman"/>
          <w:b w:val="false"/>
          <w:i w:val="false"/>
          <w:color w:val="000000"/>
          <w:sz w:val="28"/>
        </w:rPr>
        <w:t xml:space="preserve">
      216) типовой учебный план технического и профессионального образования по специальности "Организация дорожного движения" согласно </w:t>
      </w:r>
      <w:r>
        <w:rPr>
          <w:rFonts w:ascii="Times New Roman"/>
          <w:b w:val="false"/>
          <w:i w:val="false"/>
          <w:color w:val="000000"/>
          <w:sz w:val="28"/>
        </w:rPr>
        <w:t>приложению 431</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"Организация дорожного движения" согласно </w:t>
      </w:r>
      <w:r>
        <w:rPr>
          <w:rFonts w:ascii="Times New Roman"/>
          <w:b w:val="false"/>
          <w:i w:val="false"/>
          <w:color w:val="000000"/>
          <w:sz w:val="28"/>
        </w:rPr>
        <w:t>приложению 432</w:t>
      </w:r>
      <w:r>
        <w:rPr>
          <w:rFonts w:ascii="Times New Roman"/>
          <w:b w:val="false"/>
          <w:i w:val="false"/>
          <w:color w:val="000000"/>
          <w:sz w:val="28"/>
        </w:rPr>
        <w:t xml:space="preserve"> к настоящему приказу;</w:t>
      </w:r>
    </w:p>
    <w:bookmarkEnd w:id="218"/>
    <w:bookmarkStart w:name="z224" w:id="219"/>
    <w:p>
      <w:pPr>
        <w:spacing w:after="0"/>
        <w:ind w:left="0"/>
        <w:jc w:val="both"/>
      </w:pPr>
      <w:r>
        <w:rPr>
          <w:rFonts w:ascii="Times New Roman"/>
          <w:b w:val="false"/>
          <w:i w:val="false"/>
          <w:color w:val="000000"/>
          <w:sz w:val="28"/>
        </w:rPr>
        <w:t xml:space="preserve">
      217) типовой учебный план технического и профессионального образования по специальности "Эксплуатация водного транспорта (по профилю)" согласно </w:t>
      </w:r>
      <w:r>
        <w:rPr>
          <w:rFonts w:ascii="Times New Roman"/>
          <w:b w:val="false"/>
          <w:i w:val="false"/>
          <w:color w:val="000000"/>
          <w:sz w:val="28"/>
        </w:rPr>
        <w:t>приложению 433</w:t>
      </w:r>
      <w:r>
        <w:rPr>
          <w:rFonts w:ascii="Times New Roman"/>
          <w:b w:val="false"/>
          <w:i w:val="false"/>
          <w:color w:val="000000"/>
          <w:sz w:val="28"/>
        </w:rPr>
        <w:t xml:space="preserve"> и типовую учебную программу технического и профессионального образования по специальности "Эксплуатация водного транспорта (по профилю)" согласно </w:t>
      </w:r>
      <w:r>
        <w:rPr>
          <w:rFonts w:ascii="Times New Roman"/>
          <w:b w:val="false"/>
          <w:i w:val="false"/>
          <w:color w:val="000000"/>
          <w:sz w:val="28"/>
        </w:rPr>
        <w:t>приложению 434</w:t>
      </w:r>
      <w:r>
        <w:rPr>
          <w:rFonts w:ascii="Times New Roman"/>
          <w:b w:val="false"/>
          <w:i w:val="false"/>
          <w:color w:val="000000"/>
          <w:sz w:val="28"/>
        </w:rPr>
        <w:t xml:space="preserve"> к настоящему приказу;</w:t>
      </w:r>
    </w:p>
    <w:bookmarkEnd w:id="219"/>
    <w:bookmarkStart w:name="z225" w:id="220"/>
    <w:p>
      <w:pPr>
        <w:spacing w:after="0"/>
        <w:ind w:left="0"/>
        <w:jc w:val="both"/>
      </w:pPr>
      <w:r>
        <w:rPr>
          <w:rFonts w:ascii="Times New Roman"/>
          <w:b w:val="false"/>
          <w:i w:val="false"/>
          <w:color w:val="000000"/>
          <w:sz w:val="28"/>
        </w:rPr>
        <w:t xml:space="preserve">
      218) типовой учебный план послесреднего образования по специальности "Дошкольное воспитание и обучение" согласно </w:t>
      </w:r>
      <w:r>
        <w:rPr>
          <w:rFonts w:ascii="Times New Roman"/>
          <w:b w:val="false"/>
          <w:i w:val="false"/>
          <w:color w:val="000000"/>
          <w:sz w:val="28"/>
        </w:rPr>
        <w:t>приложению 435</w:t>
      </w:r>
      <w:r>
        <w:rPr>
          <w:rFonts w:ascii="Times New Roman"/>
          <w:b w:val="false"/>
          <w:i w:val="false"/>
          <w:color w:val="000000"/>
          <w:sz w:val="28"/>
        </w:rPr>
        <w:t xml:space="preserve"> и типовую учебную программу послесреднего образования по специальности "Дошкольное воспитание и обучение" согласно </w:t>
      </w:r>
      <w:r>
        <w:rPr>
          <w:rFonts w:ascii="Times New Roman"/>
          <w:b w:val="false"/>
          <w:i w:val="false"/>
          <w:color w:val="000000"/>
          <w:sz w:val="28"/>
        </w:rPr>
        <w:t>приложению 436</w:t>
      </w:r>
      <w:r>
        <w:rPr>
          <w:rFonts w:ascii="Times New Roman"/>
          <w:b w:val="false"/>
          <w:i w:val="false"/>
          <w:color w:val="000000"/>
          <w:sz w:val="28"/>
        </w:rPr>
        <w:t xml:space="preserve"> к настоящему приказу;</w:t>
      </w:r>
    </w:p>
    <w:bookmarkEnd w:id="220"/>
    <w:bookmarkStart w:name="z226" w:id="221"/>
    <w:p>
      <w:pPr>
        <w:spacing w:after="0"/>
        <w:ind w:left="0"/>
        <w:jc w:val="both"/>
      </w:pPr>
      <w:r>
        <w:rPr>
          <w:rFonts w:ascii="Times New Roman"/>
          <w:b w:val="false"/>
          <w:i w:val="false"/>
          <w:color w:val="000000"/>
          <w:sz w:val="28"/>
        </w:rPr>
        <w:t xml:space="preserve">
      219) типовой учебный план послесреднего образования по специальности "Логопедия" согласно </w:t>
      </w:r>
      <w:r>
        <w:rPr>
          <w:rFonts w:ascii="Times New Roman"/>
          <w:b w:val="false"/>
          <w:i w:val="false"/>
          <w:color w:val="000000"/>
          <w:sz w:val="28"/>
        </w:rPr>
        <w:t>приложению 437</w:t>
      </w:r>
      <w:r>
        <w:rPr>
          <w:rFonts w:ascii="Times New Roman"/>
          <w:b w:val="false"/>
          <w:i w:val="false"/>
          <w:color w:val="000000"/>
          <w:sz w:val="28"/>
        </w:rPr>
        <w:t xml:space="preserve"> и типовую учебную программу послесреднего образования по специальности "Логопедия" согласно </w:t>
      </w:r>
      <w:r>
        <w:rPr>
          <w:rFonts w:ascii="Times New Roman"/>
          <w:b w:val="false"/>
          <w:i w:val="false"/>
          <w:color w:val="000000"/>
          <w:sz w:val="28"/>
        </w:rPr>
        <w:t>приложению 438</w:t>
      </w:r>
      <w:r>
        <w:rPr>
          <w:rFonts w:ascii="Times New Roman"/>
          <w:b w:val="false"/>
          <w:i w:val="false"/>
          <w:color w:val="000000"/>
          <w:sz w:val="28"/>
        </w:rPr>
        <w:t xml:space="preserve"> к настоящему приказу;</w:t>
      </w:r>
    </w:p>
    <w:bookmarkEnd w:id="221"/>
    <w:bookmarkStart w:name="z227" w:id="222"/>
    <w:p>
      <w:pPr>
        <w:spacing w:after="0"/>
        <w:ind w:left="0"/>
        <w:jc w:val="both"/>
      </w:pPr>
      <w:r>
        <w:rPr>
          <w:rFonts w:ascii="Times New Roman"/>
          <w:b w:val="false"/>
          <w:i w:val="false"/>
          <w:color w:val="000000"/>
          <w:sz w:val="28"/>
        </w:rPr>
        <w:t xml:space="preserve">
      220) типовой учебный план послесреднего образования по специальности "Педагогика и методика начального обучения" согласно </w:t>
      </w:r>
      <w:r>
        <w:rPr>
          <w:rFonts w:ascii="Times New Roman"/>
          <w:b w:val="false"/>
          <w:i w:val="false"/>
          <w:color w:val="000000"/>
          <w:sz w:val="28"/>
        </w:rPr>
        <w:t>приложению 439</w:t>
      </w:r>
      <w:r>
        <w:rPr>
          <w:rFonts w:ascii="Times New Roman"/>
          <w:b w:val="false"/>
          <w:i w:val="false"/>
          <w:color w:val="000000"/>
          <w:sz w:val="28"/>
        </w:rPr>
        <w:t xml:space="preserve"> и типовую учебную программу послесреднего образования по специальности "Педагогика и методика начального обучения" согласно </w:t>
      </w:r>
      <w:r>
        <w:rPr>
          <w:rFonts w:ascii="Times New Roman"/>
          <w:b w:val="false"/>
          <w:i w:val="false"/>
          <w:color w:val="000000"/>
          <w:sz w:val="28"/>
        </w:rPr>
        <w:t>приложению 440</w:t>
      </w:r>
      <w:r>
        <w:rPr>
          <w:rFonts w:ascii="Times New Roman"/>
          <w:b w:val="false"/>
          <w:i w:val="false"/>
          <w:color w:val="000000"/>
          <w:sz w:val="28"/>
        </w:rPr>
        <w:t xml:space="preserve"> к настоящему приказу;</w:t>
      </w:r>
    </w:p>
    <w:bookmarkEnd w:id="222"/>
    <w:bookmarkStart w:name="z228" w:id="223"/>
    <w:p>
      <w:pPr>
        <w:spacing w:after="0"/>
        <w:ind w:left="0"/>
        <w:jc w:val="both"/>
      </w:pPr>
      <w:r>
        <w:rPr>
          <w:rFonts w:ascii="Times New Roman"/>
          <w:b w:val="false"/>
          <w:i w:val="false"/>
          <w:color w:val="000000"/>
          <w:sz w:val="28"/>
        </w:rPr>
        <w:t xml:space="preserve">
      221) типовой учебный план послесреднего образования по специальности "Физическая культура и спорт" согласно </w:t>
      </w:r>
      <w:r>
        <w:rPr>
          <w:rFonts w:ascii="Times New Roman"/>
          <w:b w:val="false"/>
          <w:i w:val="false"/>
          <w:color w:val="000000"/>
          <w:sz w:val="28"/>
        </w:rPr>
        <w:t>приложению 441</w:t>
      </w:r>
      <w:r>
        <w:rPr>
          <w:rFonts w:ascii="Times New Roman"/>
          <w:b w:val="false"/>
          <w:i w:val="false"/>
          <w:color w:val="000000"/>
          <w:sz w:val="28"/>
        </w:rPr>
        <w:t xml:space="preserve"> и типовую учебную программу послесреднего образования по специальности "Физическая культура и спорт" согласно </w:t>
      </w:r>
      <w:r>
        <w:rPr>
          <w:rFonts w:ascii="Times New Roman"/>
          <w:b w:val="false"/>
          <w:i w:val="false"/>
          <w:color w:val="000000"/>
          <w:sz w:val="28"/>
        </w:rPr>
        <w:t>приложению 442</w:t>
      </w:r>
      <w:r>
        <w:rPr>
          <w:rFonts w:ascii="Times New Roman"/>
          <w:b w:val="false"/>
          <w:i w:val="false"/>
          <w:color w:val="000000"/>
          <w:sz w:val="28"/>
        </w:rPr>
        <w:t xml:space="preserve"> к настоящему приказу;</w:t>
      </w:r>
    </w:p>
    <w:bookmarkEnd w:id="223"/>
    <w:bookmarkStart w:name="z229" w:id="224"/>
    <w:p>
      <w:pPr>
        <w:spacing w:after="0"/>
        <w:ind w:left="0"/>
        <w:jc w:val="both"/>
      </w:pPr>
      <w:r>
        <w:rPr>
          <w:rFonts w:ascii="Times New Roman"/>
          <w:b w:val="false"/>
          <w:i w:val="false"/>
          <w:color w:val="000000"/>
          <w:sz w:val="28"/>
        </w:rPr>
        <w:t xml:space="preserve">
      222) типовой учебный план послесреднего образования по специальности "Педагогика и методика преподавания языка и литературы основного среднего образования" согласно </w:t>
      </w:r>
      <w:r>
        <w:rPr>
          <w:rFonts w:ascii="Times New Roman"/>
          <w:b w:val="false"/>
          <w:i w:val="false"/>
          <w:color w:val="000000"/>
          <w:sz w:val="28"/>
        </w:rPr>
        <w:t>приложению 443</w:t>
      </w:r>
      <w:r>
        <w:rPr>
          <w:rFonts w:ascii="Times New Roman"/>
          <w:b w:val="false"/>
          <w:i w:val="false"/>
          <w:color w:val="000000"/>
          <w:sz w:val="28"/>
        </w:rPr>
        <w:t xml:space="preserve"> и типовую учебную программу послесреднего образования по специальности "Педагогика и методика преподавания языка и литературы основного среднего образования" согласно </w:t>
      </w:r>
      <w:r>
        <w:rPr>
          <w:rFonts w:ascii="Times New Roman"/>
          <w:b w:val="false"/>
          <w:i w:val="false"/>
          <w:color w:val="000000"/>
          <w:sz w:val="28"/>
        </w:rPr>
        <w:t>приложению 444</w:t>
      </w:r>
      <w:r>
        <w:rPr>
          <w:rFonts w:ascii="Times New Roman"/>
          <w:b w:val="false"/>
          <w:i w:val="false"/>
          <w:color w:val="000000"/>
          <w:sz w:val="28"/>
        </w:rPr>
        <w:t xml:space="preserve"> к настоящему приказу;</w:t>
      </w:r>
    </w:p>
    <w:bookmarkEnd w:id="224"/>
    <w:bookmarkStart w:name="z230" w:id="225"/>
    <w:p>
      <w:pPr>
        <w:spacing w:after="0"/>
        <w:ind w:left="0"/>
        <w:jc w:val="both"/>
      </w:pPr>
      <w:r>
        <w:rPr>
          <w:rFonts w:ascii="Times New Roman"/>
          <w:b w:val="false"/>
          <w:i w:val="false"/>
          <w:color w:val="000000"/>
          <w:sz w:val="28"/>
        </w:rPr>
        <w:t xml:space="preserve">
      223) типовой учебный план послесреднего образования по специальности "Информатика" согласно </w:t>
      </w:r>
      <w:r>
        <w:rPr>
          <w:rFonts w:ascii="Times New Roman"/>
          <w:b w:val="false"/>
          <w:i w:val="false"/>
          <w:color w:val="000000"/>
          <w:sz w:val="28"/>
        </w:rPr>
        <w:t>приложению 445</w:t>
      </w:r>
      <w:r>
        <w:rPr>
          <w:rFonts w:ascii="Times New Roman"/>
          <w:b w:val="false"/>
          <w:i w:val="false"/>
          <w:color w:val="000000"/>
          <w:sz w:val="28"/>
        </w:rPr>
        <w:t xml:space="preserve"> и типовую учебную программу послесреднего образования по специальности "Информатика" согласно </w:t>
      </w:r>
      <w:r>
        <w:rPr>
          <w:rFonts w:ascii="Times New Roman"/>
          <w:b w:val="false"/>
          <w:i w:val="false"/>
          <w:color w:val="000000"/>
          <w:sz w:val="28"/>
        </w:rPr>
        <w:t>приложению 446</w:t>
      </w:r>
      <w:r>
        <w:rPr>
          <w:rFonts w:ascii="Times New Roman"/>
          <w:b w:val="false"/>
          <w:i w:val="false"/>
          <w:color w:val="000000"/>
          <w:sz w:val="28"/>
        </w:rPr>
        <w:t xml:space="preserve"> к настоящему приказу;</w:t>
      </w:r>
    </w:p>
    <w:bookmarkEnd w:id="225"/>
    <w:bookmarkStart w:name="z231" w:id="226"/>
    <w:p>
      <w:pPr>
        <w:spacing w:after="0"/>
        <w:ind w:left="0"/>
        <w:jc w:val="both"/>
      </w:pPr>
      <w:r>
        <w:rPr>
          <w:rFonts w:ascii="Times New Roman"/>
          <w:b w:val="false"/>
          <w:i w:val="false"/>
          <w:color w:val="000000"/>
          <w:sz w:val="28"/>
        </w:rPr>
        <w:t xml:space="preserve">
      224) типовой учебный план послесреднего образования по специальности "Профессиональное обучение (по отраслям)" согласно </w:t>
      </w:r>
      <w:r>
        <w:rPr>
          <w:rFonts w:ascii="Times New Roman"/>
          <w:b w:val="false"/>
          <w:i w:val="false"/>
          <w:color w:val="000000"/>
          <w:sz w:val="28"/>
        </w:rPr>
        <w:t>приложению 447</w:t>
      </w:r>
      <w:r>
        <w:rPr>
          <w:rFonts w:ascii="Times New Roman"/>
          <w:b w:val="false"/>
          <w:i w:val="false"/>
          <w:color w:val="000000"/>
          <w:sz w:val="28"/>
        </w:rPr>
        <w:t xml:space="preserve"> и типовую учебную программу послесреднего образования по специальности "Профессиональное обучение (по отраслям)" согласно </w:t>
      </w:r>
      <w:r>
        <w:rPr>
          <w:rFonts w:ascii="Times New Roman"/>
          <w:b w:val="false"/>
          <w:i w:val="false"/>
          <w:color w:val="000000"/>
          <w:sz w:val="28"/>
        </w:rPr>
        <w:t>приложению 448</w:t>
      </w:r>
      <w:r>
        <w:rPr>
          <w:rFonts w:ascii="Times New Roman"/>
          <w:b w:val="false"/>
          <w:i w:val="false"/>
          <w:color w:val="000000"/>
          <w:sz w:val="28"/>
        </w:rPr>
        <w:t xml:space="preserve"> к настоящему приказу;</w:t>
      </w:r>
    </w:p>
    <w:bookmarkEnd w:id="226"/>
    <w:bookmarkStart w:name="z232" w:id="227"/>
    <w:p>
      <w:pPr>
        <w:spacing w:after="0"/>
        <w:ind w:left="0"/>
        <w:jc w:val="both"/>
      </w:pPr>
      <w:r>
        <w:rPr>
          <w:rFonts w:ascii="Times New Roman"/>
          <w:b w:val="false"/>
          <w:i w:val="false"/>
          <w:color w:val="000000"/>
          <w:sz w:val="28"/>
        </w:rPr>
        <w:t xml:space="preserve">
      225) типовой учебный план послесреднего образования по специальности "Издательское дело" согласно </w:t>
      </w:r>
      <w:r>
        <w:rPr>
          <w:rFonts w:ascii="Times New Roman"/>
          <w:b w:val="false"/>
          <w:i w:val="false"/>
          <w:color w:val="000000"/>
          <w:sz w:val="28"/>
        </w:rPr>
        <w:t>приложению 449</w:t>
      </w:r>
      <w:r>
        <w:rPr>
          <w:rFonts w:ascii="Times New Roman"/>
          <w:b w:val="false"/>
          <w:i w:val="false"/>
          <w:color w:val="000000"/>
          <w:sz w:val="28"/>
        </w:rPr>
        <w:t xml:space="preserve"> и типовую учебную программу послесреднего образования по специальности "Издательское дело" согласно </w:t>
      </w:r>
      <w:r>
        <w:rPr>
          <w:rFonts w:ascii="Times New Roman"/>
          <w:b w:val="false"/>
          <w:i w:val="false"/>
          <w:color w:val="000000"/>
          <w:sz w:val="28"/>
        </w:rPr>
        <w:t>приложению 450</w:t>
      </w:r>
      <w:r>
        <w:rPr>
          <w:rFonts w:ascii="Times New Roman"/>
          <w:b w:val="false"/>
          <w:i w:val="false"/>
          <w:color w:val="000000"/>
          <w:sz w:val="28"/>
        </w:rPr>
        <w:t xml:space="preserve"> к настоящему приказу;</w:t>
      </w:r>
    </w:p>
    <w:bookmarkEnd w:id="227"/>
    <w:bookmarkStart w:name="z233" w:id="228"/>
    <w:p>
      <w:pPr>
        <w:spacing w:after="0"/>
        <w:ind w:left="0"/>
        <w:jc w:val="both"/>
      </w:pPr>
      <w:r>
        <w:rPr>
          <w:rFonts w:ascii="Times New Roman"/>
          <w:b w:val="false"/>
          <w:i w:val="false"/>
          <w:color w:val="000000"/>
          <w:sz w:val="28"/>
        </w:rPr>
        <w:t xml:space="preserve">
      226) типовой учебный план послесреднего образования по специальности "Технология полиграфического и упаковочного производства" согласно </w:t>
      </w:r>
      <w:r>
        <w:rPr>
          <w:rFonts w:ascii="Times New Roman"/>
          <w:b w:val="false"/>
          <w:i w:val="false"/>
          <w:color w:val="000000"/>
          <w:sz w:val="28"/>
        </w:rPr>
        <w:t>приложению 451</w:t>
      </w:r>
      <w:r>
        <w:rPr>
          <w:rFonts w:ascii="Times New Roman"/>
          <w:b w:val="false"/>
          <w:i w:val="false"/>
          <w:color w:val="000000"/>
          <w:sz w:val="28"/>
        </w:rPr>
        <w:t xml:space="preserve"> и типовую учебную программу послесреднего образования по специальности "Технология полиграфического и упаковочного производства" согласно </w:t>
      </w:r>
      <w:r>
        <w:rPr>
          <w:rFonts w:ascii="Times New Roman"/>
          <w:b w:val="false"/>
          <w:i w:val="false"/>
          <w:color w:val="000000"/>
          <w:sz w:val="28"/>
        </w:rPr>
        <w:t>приложению 452</w:t>
      </w:r>
      <w:r>
        <w:rPr>
          <w:rFonts w:ascii="Times New Roman"/>
          <w:b w:val="false"/>
          <w:i w:val="false"/>
          <w:color w:val="000000"/>
          <w:sz w:val="28"/>
        </w:rPr>
        <w:t xml:space="preserve"> к настоящему приказу;</w:t>
      </w:r>
    </w:p>
    <w:bookmarkEnd w:id="228"/>
    <w:bookmarkStart w:name="z234" w:id="229"/>
    <w:p>
      <w:pPr>
        <w:spacing w:after="0"/>
        <w:ind w:left="0"/>
        <w:jc w:val="both"/>
      </w:pPr>
      <w:r>
        <w:rPr>
          <w:rFonts w:ascii="Times New Roman"/>
          <w:b w:val="false"/>
          <w:i w:val="false"/>
          <w:color w:val="000000"/>
          <w:sz w:val="28"/>
        </w:rPr>
        <w:t xml:space="preserve">
      227) типовой учебный план послесреднего образования по специальности "Дизайн интерьера" согласно </w:t>
      </w:r>
      <w:r>
        <w:rPr>
          <w:rFonts w:ascii="Times New Roman"/>
          <w:b w:val="false"/>
          <w:i w:val="false"/>
          <w:color w:val="000000"/>
          <w:sz w:val="28"/>
        </w:rPr>
        <w:t>приложению 453</w:t>
      </w:r>
      <w:r>
        <w:rPr>
          <w:rFonts w:ascii="Times New Roman"/>
          <w:b w:val="false"/>
          <w:i w:val="false"/>
          <w:color w:val="000000"/>
          <w:sz w:val="28"/>
        </w:rPr>
        <w:t xml:space="preserve"> и типовую учебную программу послесреднего образования по специальности "Дизайн интерьера" согласно </w:t>
      </w:r>
      <w:r>
        <w:rPr>
          <w:rFonts w:ascii="Times New Roman"/>
          <w:b w:val="false"/>
          <w:i w:val="false"/>
          <w:color w:val="000000"/>
          <w:sz w:val="28"/>
        </w:rPr>
        <w:t>приложению 454</w:t>
      </w:r>
      <w:r>
        <w:rPr>
          <w:rFonts w:ascii="Times New Roman"/>
          <w:b w:val="false"/>
          <w:i w:val="false"/>
          <w:color w:val="000000"/>
          <w:sz w:val="28"/>
        </w:rPr>
        <w:t xml:space="preserve"> к настоящему приказу;</w:t>
      </w:r>
    </w:p>
    <w:bookmarkEnd w:id="229"/>
    <w:bookmarkStart w:name="z235" w:id="230"/>
    <w:p>
      <w:pPr>
        <w:spacing w:after="0"/>
        <w:ind w:left="0"/>
        <w:jc w:val="both"/>
      </w:pPr>
      <w:r>
        <w:rPr>
          <w:rFonts w:ascii="Times New Roman"/>
          <w:b w:val="false"/>
          <w:i w:val="false"/>
          <w:color w:val="000000"/>
          <w:sz w:val="28"/>
        </w:rPr>
        <w:t xml:space="preserve">
      228) типовой учебный план послесреднего образования по специальности "Дизайн одежды" согласно </w:t>
      </w:r>
      <w:r>
        <w:rPr>
          <w:rFonts w:ascii="Times New Roman"/>
          <w:b w:val="false"/>
          <w:i w:val="false"/>
          <w:color w:val="000000"/>
          <w:sz w:val="28"/>
        </w:rPr>
        <w:t>приложению 455</w:t>
      </w:r>
      <w:r>
        <w:rPr>
          <w:rFonts w:ascii="Times New Roman"/>
          <w:b w:val="false"/>
          <w:i w:val="false"/>
          <w:color w:val="000000"/>
          <w:sz w:val="28"/>
        </w:rPr>
        <w:t xml:space="preserve"> и типовую учебную программу послесреднего образования по специальности "Дизайн одежды" согласно </w:t>
      </w:r>
      <w:r>
        <w:rPr>
          <w:rFonts w:ascii="Times New Roman"/>
          <w:b w:val="false"/>
          <w:i w:val="false"/>
          <w:color w:val="000000"/>
          <w:sz w:val="28"/>
        </w:rPr>
        <w:t>приложению 456</w:t>
      </w:r>
      <w:r>
        <w:rPr>
          <w:rFonts w:ascii="Times New Roman"/>
          <w:b w:val="false"/>
          <w:i w:val="false"/>
          <w:color w:val="000000"/>
          <w:sz w:val="28"/>
        </w:rPr>
        <w:t xml:space="preserve"> к настоящему приказу;</w:t>
      </w:r>
    </w:p>
    <w:bookmarkEnd w:id="230"/>
    <w:bookmarkStart w:name="z236" w:id="231"/>
    <w:p>
      <w:pPr>
        <w:spacing w:after="0"/>
        <w:ind w:left="0"/>
        <w:jc w:val="both"/>
      </w:pPr>
      <w:r>
        <w:rPr>
          <w:rFonts w:ascii="Times New Roman"/>
          <w:b w:val="false"/>
          <w:i w:val="false"/>
          <w:color w:val="000000"/>
          <w:sz w:val="28"/>
        </w:rPr>
        <w:t xml:space="preserve">
      229) типовой учебный план послесреднего образования по специальности "Дизайн промышленной продукции" согласно </w:t>
      </w:r>
      <w:r>
        <w:rPr>
          <w:rFonts w:ascii="Times New Roman"/>
          <w:b w:val="false"/>
          <w:i w:val="false"/>
          <w:color w:val="000000"/>
          <w:sz w:val="28"/>
        </w:rPr>
        <w:t>приложению 457</w:t>
      </w:r>
      <w:r>
        <w:rPr>
          <w:rFonts w:ascii="Times New Roman"/>
          <w:b w:val="false"/>
          <w:i w:val="false"/>
          <w:color w:val="000000"/>
          <w:sz w:val="28"/>
        </w:rPr>
        <w:t xml:space="preserve"> и типовую учебную программу послесреднего образования по специальности "Дизайн промышленной продукции" согласно </w:t>
      </w:r>
      <w:r>
        <w:rPr>
          <w:rFonts w:ascii="Times New Roman"/>
          <w:b w:val="false"/>
          <w:i w:val="false"/>
          <w:color w:val="000000"/>
          <w:sz w:val="28"/>
        </w:rPr>
        <w:t>приложению 458</w:t>
      </w:r>
      <w:r>
        <w:rPr>
          <w:rFonts w:ascii="Times New Roman"/>
          <w:b w:val="false"/>
          <w:i w:val="false"/>
          <w:color w:val="000000"/>
          <w:sz w:val="28"/>
        </w:rPr>
        <w:t xml:space="preserve"> к настоящему приказу;</w:t>
      </w:r>
    </w:p>
    <w:bookmarkEnd w:id="231"/>
    <w:bookmarkStart w:name="z237" w:id="232"/>
    <w:p>
      <w:pPr>
        <w:spacing w:after="0"/>
        <w:ind w:left="0"/>
        <w:jc w:val="both"/>
      </w:pPr>
      <w:r>
        <w:rPr>
          <w:rFonts w:ascii="Times New Roman"/>
          <w:b w:val="false"/>
          <w:i w:val="false"/>
          <w:color w:val="000000"/>
          <w:sz w:val="28"/>
        </w:rPr>
        <w:t xml:space="preserve">
      230) типовой учебный план послесреднего образования по специальности "Социально-культурная деятельность" согласно </w:t>
      </w:r>
      <w:r>
        <w:rPr>
          <w:rFonts w:ascii="Times New Roman"/>
          <w:b w:val="false"/>
          <w:i w:val="false"/>
          <w:color w:val="000000"/>
          <w:sz w:val="28"/>
        </w:rPr>
        <w:t>приложению 459</w:t>
      </w:r>
      <w:r>
        <w:rPr>
          <w:rFonts w:ascii="Times New Roman"/>
          <w:b w:val="false"/>
          <w:i w:val="false"/>
          <w:color w:val="000000"/>
          <w:sz w:val="28"/>
        </w:rPr>
        <w:t xml:space="preserve"> и типовую учебную программу послесреднего образования по специальности "Социально-культурная деятельность" согласно </w:t>
      </w:r>
      <w:r>
        <w:rPr>
          <w:rFonts w:ascii="Times New Roman"/>
          <w:b w:val="false"/>
          <w:i w:val="false"/>
          <w:color w:val="000000"/>
          <w:sz w:val="28"/>
        </w:rPr>
        <w:t>приложению 460</w:t>
      </w:r>
      <w:r>
        <w:rPr>
          <w:rFonts w:ascii="Times New Roman"/>
          <w:b w:val="false"/>
          <w:i w:val="false"/>
          <w:color w:val="000000"/>
          <w:sz w:val="28"/>
        </w:rPr>
        <w:t xml:space="preserve"> к настоящему приказу;</w:t>
      </w:r>
    </w:p>
    <w:bookmarkEnd w:id="232"/>
    <w:bookmarkStart w:name="z238" w:id="233"/>
    <w:p>
      <w:pPr>
        <w:spacing w:after="0"/>
        <w:ind w:left="0"/>
        <w:jc w:val="both"/>
      </w:pPr>
      <w:r>
        <w:rPr>
          <w:rFonts w:ascii="Times New Roman"/>
          <w:b w:val="false"/>
          <w:i w:val="false"/>
          <w:color w:val="000000"/>
          <w:sz w:val="28"/>
        </w:rPr>
        <w:t xml:space="preserve">
      231) типовой учебный план послесреднего образования по специальности "Народное художественное творчество (по видам)" согласно </w:t>
      </w:r>
      <w:r>
        <w:rPr>
          <w:rFonts w:ascii="Times New Roman"/>
          <w:b w:val="false"/>
          <w:i w:val="false"/>
          <w:color w:val="000000"/>
          <w:sz w:val="28"/>
        </w:rPr>
        <w:t>приложению 461</w:t>
      </w:r>
      <w:r>
        <w:rPr>
          <w:rFonts w:ascii="Times New Roman"/>
          <w:b w:val="false"/>
          <w:i w:val="false"/>
          <w:color w:val="000000"/>
          <w:sz w:val="28"/>
        </w:rPr>
        <w:t xml:space="preserve"> и типовую учебную программу послесреднего образования по специальности "Народное художественное творчество (по видам)" согласно </w:t>
      </w:r>
      <w:r>
        <w:rPr>
          <w:rFonts w:ascii="Times New Roman"/>
          <w:b w:val="false"/>
          <w:i w:val="false"/>
          <w:color w:val="000000"/>
          <w:sz w:val="28"/>
        </w:rPr>
        <w:t>приложению 462</w:t>
      </w:r>
      <w:r>
        <w:rPr>
          <w:rFonts w:ascii="Times New Roman"/>
          <w:b w:val="false"/>
          <w:i w:val="false"/>
          <w:color w:val="000000"/>
          <w:sz w:val="28"/>
        </w:rPr>
        <w:t xml:space="preserve"> к настоящему приказу;</w:t>
      </w:r>
    </w:p>
    <w:bookmarkEnd w:id="233"/>
    <w:bookmarkStart w:name="z239" w:id="234"/>
    <w:p>
      <w:pPr>
        <w:spacing w:after="0"/>
        <w:ind w:left="0"/>
        <w:jc w:val="both"/>
      </w:pPr>
      <w:r>
        <w:rPr>
          <w:rFonts w:ascii="Times New Roman"/>
          <w:b w:val="false"/>
          <w:i w:val="false"/>
          <w:color w:val="000000"/>
          <w:sz w:val="28"/>
        </w:rPr>
        <w:t xml:space="preserve">
      232) типовой учебный план послесреднего образования по специальности "Переводческое дело (по видам)" согласно </w:t>
      </w:r>
      <w:r>
        <w:rPr>
          <w:rFonts w:ascii="Times New Roman"/>
          <w:b w:val="false"/>
          <w:i w:val="false"/>
          <w:color w:val="000000"/>
          <w:sz w:val="28"/>
        </w:rPr>
        <w:t>приложению 463</w:t>
      </w:r>
      <w:r>
        <w:rPr>
          <w:rFonts w:ascii="Times New Roman"/>
          <w:b w:val="false"/>
          <w:i w:val="false"/>
          <w:color w:val="000000"/>
          <w:sz w:val="28"/>
        </w:rPr>
        <w:t xml:space="preserve"> и типовую учебную программу послесреднего образования по специальности "Переводческое дело (по видам)" согласно </w:t>
      </w:r>
      <w:r>
        <w:rPr>
          <w:rFonts w:ascii="Times New Roman"/>
          <w:b w:val="false"/>
          <w:i w:val="false"/>
          <w:color w:val="000000"/>
          <w:sz w:val="28"/>
        </w:rPr>
        <w:t>приложению 464</w:t>
      </w:r>
      <w:r>
        <w:rPr>
          <w:rFonts w:ascii="Times New Roman"/>
          <w:b w:val="false"/>
          <w:i w:val="false"/>
          <w:color w:val="000000"/>
          <w:sz w:val="28"/>
        </w:rPr>
        <w:t xml:space="preserve"> к настоящему приказу;</w:t>
      </w:r>
    </w:p>
    <w:bookmarkEnd w:id="234"/>
    <w:bookmarkStart w:name="z240" w:id="235"/>
    <w:p>
      <w:pPr>
        <w:spacing w:after="0"/>
        <w:ind w:left="0"/>
        <w:jc w:val="both"/>
      </w:pPr>
      <w:r>
        <w:rPr>
          <w:rFonts w:ascii="Times New Roman"/>
          <w:b w:val="false"/>
          <w:i w:val="false"/>
          <w:color w:val="000000"/>
          <w:sz w:val="28"/>
        </w:rPr>
        <w:t xml:space="preserve">
      233) типовой учебный план послесреднего образования по специальности "Учет и аудит" согласно </w:t>
      </w:r>
      <w:r>
        <w:rPr>
          <w:rFonts w:ascii="Times New Roman"/>
          <w:b w:val="false"/>
          <w:i w:val="false"/>
          <w:color w:val="000000"/>
          <w:sz w:val="28"/>
        </w:rPr>
        <w:t>приложению 465</w:t>
      </w:r>
      <w:r>
        <w:rPr>
          <w:rFonts w:ascii="Times New Roman"/>
          <w:b w:val="false"/>
          <w:i w:val="false"/>
          <w:color w:val="000000"/>
          <w:sz w:val="28"/>
        </w:rPr>
        <w:t xml:space="preserve"> и типовую учебную программу послесреднего образования по специальности "Учет и аудит" согласно </w:t>
      </w:r>
      <w:r>
        <w:rPr>
          <w:rFonts w:ascii="Times New Roman"/>
          <w:b w:val="false"/>
          <w:i w:val="false"/>
          <w:color w:val="000000"/>
          <w:sz w:val="28"/>
        </w:rPr>
        <w:t>приложению 466</w:t>
      </w:r>
      <w:r>
        <w:rPr>
          <w:rFonts w:ascii="Times New Roman"/>
          <w:b w:val="false"/>
          <w:i w:val="false"/>
          <w:color w:val="000000"/>
          <w:sz w:val="28"/>
        </w:rPr>
        <w:t xml:space="preserve"> к настоящему приказу;</w:t>
      </w:r>
    </w:p>
    <w:bookmarkEnd w:id="235"/>
    <w:bookmarkStart w:name="z241" w:id="236"/>
    <w:p>
      <w:pPr>
        <w:spacing w:after="0"/>
        <w:ind w:left="0"/>
        <w:jc w:val="both"/>
      </w:pPr>
      <w:r>
        <w:rPr>
          <w:rFonts w:ascii="Times New Roman"/>
          <w:b w:val="false"/>
          <w:i w:val="false"/>
          <w:color w:val="000000"/>
          <w:sz w:val="28"/>
        </w:rPr>
        <w:t xml:space="preserve">
      234) типовой учебный план послесреднего образования по специальности "Оценка (по видам)" согласно </w:t>
      </w:r>
      <w:r>
        <w:rPr>
          <w:rFonts w:ascii="Times New Roman"/>
          <w:b w:val="false"/>
          <w:i w:val="false"/>
          <w:color w:val="000000"/>
          <w:sz w:val="28"/>
        </w:rPr>
        <w:t>приложению 467</w:t>
      </w:r>
      <w:r>
        <w:rPr>
          <w:rFonts w:ascii="Times New Roman"/>
          <w:b w:val="false"/>
          <w:i w:val="false"/>
          <w:color w:val="000000"/>
          <w:sz w:val="28"/>
        </w:rPr>
        <w:t xml:space="preserve"> и типовую учебную программу послесреднего образования по специальности "Оценка (по видам)" согласно </w:t>
      </w:r>
      <w:r>
        <w:rPr>
          <w:rFonts w:ascii="Times New Roman"/>
          <w:b w:val="false"/>
          <w:i w:val="false"/>
          <w:color w:val="000000"/>
          <w:sz w:val="28"/>
        </w:rPr>
        <w:t>приложению 468</w:t>
      </w:r>
      <w:r>
        <w:rPr>
          <w:rFonts w:ascii="Times New Roman"/>
          <w:b w:val="false"/>
          <w:i w:val="false"/>
          <w:color w:val="000000"/>
          <w:sz w:val="28"/>
        </w:rPr>
        <w:t xml:space="preserve"> к настоящему приказу;</w:t>
      </w:r>
    </w:p>
    <w:bookmarkEnd w:id="236"/>
    <w:bookmarkStart w:name="z242" w:id="237"/>
    <w:p>
      <w:pPr>
        <w:spacing w:after="0"/>
        <w:ind w:left="0"/>
        <w:jc w:val="both"/>
      </w:pPr>
      <w:r>
        <w:rPr>
          <w:rFonts w:ascii="Times New Roman"/>
          <w:b w:val="false"/>
          <w:i w:val="false"/>
          <w:color w:val="000000"/>
          <w:sz w:val="28"/>
        </w:rPr>
        <w:t xml:space="preserve">
      235) типовой учебный план послесреднего образования по специальности "Менеджмент (по отраслям)" согласно </w:t>
      </w:r>
      <w:r>
        <w:rPr>
          <w:rFonts w:ascii="Times New Roman"/>
          <w:b w:val="false"/>
          <w:i w:val="false"/>
          <w:color w:val="000000"/>
          <w:sz w:val="28"/>
        </w:rPr>
        <w:t>приложению 469</w:t>
      </w:r>
      <w:r>
        <w:rPr>
          <w:rFonts w:ascii="Times New Roman"/>
          <w:b w:val="false"/>
          <w:i w:val="false"/>
          <w:color w:val="000000"/>
          <w:sz w:val="28"/>
        </w:rPr>
        <w:t xml:space="preserve"> и типовую учебную программу послесреднего образования по специальности "Менеджмент (по отраслям)" согласно </w:t>
      </w:r>
      <w:r>
        <w:rPr>
          <w:rFonts w:ascii="Times New Roman"/>
          <w:b w:val="false"/>
          <w:i w:val="false"/>
          <w:color w:val="000000"/>
          <w:sz w:val="28"/>
        </w:rPr>
        <w:t>приложению 470</w:t>
      </w:r>
      <w:r>
        <w:rPr>
          <w:rFonts w:ascii="Times New Roman"/>
          <w:b w:val="false"/>
          <w:i w:val="false"/>
          <w:color w:val="000000"/>
          <w:sz w:val="28"/>
        </w:rPr>
        <w:t xml:space="preserve"> к настоящему приказу;</w:t>
      </w:r>
    </w:p>
    <w:bookmarkEnd w:id="237"/>
    <w:bookmarkStart w:name="z243" w:id="238"/>
    <w:p>
      <w:pPr>
        <w:spacing w:after="0"/>
        <w:ind w:left="0"/>
        <w:jc w:val="both"/>
      </w:pPr>
      <w:r>
        <w:rPr>
          <w:rFonts w:ascii="Times New Roman"/>
          <w:b w:val="false"/>
          <w:i w:val="false"/>
          <w:color w:val="000000"/>
          <w:sz w:val="28"/>
        </w:rPr>
        <w:t xml:space="preserve">
      236) типовой учебный план послесреднего образования по специальности "Маркетинг (по отраслям)" согласно </w:t>
      </w:r>
      <w:r>
        <w:rPr>
          <w:rFonts w:ascii="Times New Roman"/>
          <w:b w:val="false"/>
          <w:i w:val="false"/>
          <w:color w:val="000000"/>
          <w:sz w:val="28"/>
        </w:rPr>
        <w:t>приложению 471</w:t>
      </w:r>
      <w:r>
        <w:rPr>
          <w:rFonts w:ascii="Times New Roman"/>
          <w:b w:val="false"/>
          <w:i w:val="false"/>
          <w:color w:val="000000"/>
          <w:sz w:val="28"/>
        </w:rPr>
        <w:t xml:space="preserve"> и типовую учебную программу послесреднего образования по специальности "Маркетинг (по отраслям)" согласно </w:t>
      </w:r>
      <w:r>
        <w:rPr>
          <w:rFonts w:ascii="Times New Roman"/>
          <w:b w:val="false"/>
          <w:i w:val="false"/>
          <w:color w:val="000000"/>
          <w:sz w:val="28"/>
        </w:rPr>
        <w:t>приложению 472</w:t>
      </w:r>
      <w:r>
        <w:rPr>
          <w:rFonts w:ascii="Times New Roman"/>
          <w:b w:val="false"/>
          <w:i w:val="false"/>
          <w:color w:val="000000"/>
          <w:sz w:val="28"/>
        </w:rPr>
        <w:t xml:space="preserve"> к настоящему приказу;</w:t>
      </w:r>
    </w:p>
    <w:bookmarkEnd w:id="238"/>
    <w:bookmarkStart w:name="z244" w:id="239"/>
    <w:p>
      <w:pPr>
        <w:spacing w:after="0"/>
        <w:ind w:left="0"/>
        <w:jc w:val="both"/>
      </w:pPr>
      <w:r>
        <w:rPr>
          <w:rFonts w:ascii="Times New Roman"/>
          <w:b w:val="false"/>
          <w:i w:val="false"/>
          <w:color w:val="000000"/>
          <w:sz w:val="28"/>
        </w:rPr>
        <w:t xml:space="preserve">
      237) типовой учебный план послесреднего образования по специальности "Экология и природоохранная деятельность (по видам)" согласно </w:t>
      </w:r>
      <w:r>
        <w:rPr>
          <w:rFonts w:ascii="Times New Roman"/>
          <w:b w:val="false"/>
          <w:i w:val="false"/>
          <w:color w:val="000000"/>
          <w:sz w:val="28"/>
        </w:rPr>
        <w:t>приложению 473</w:t>
      </w:r>
      <w:r>
        <w:rPr>
          <w:rFonts w:ascii="Times New Roman"/>
          <w:b w:val="false"/>
          <w:i w:val="false"/>
          <w:color w:val="000000"/>
          <w:sz w:val="28"/>
        </w:rPr>
        <w:t xml:space="preserve"> и типовую учебную программу послесреднего образования по специальности "Экология и природоохранная деятельность (по видам)" согласно </w:t>
      </w:r>
      <w:r>
        <w:rPr>
          <w:rFonts w:ascii="Times New Roman"/>
          <w:b w:val="false"/>
          <w:i w:val="false"/>
          <w:color w:val="000000"/>
          <w:sz w:val="28"/>
        </w:rPr>
        <w:t>приложению 474</w:t>
      </w:r>
      <w:r>
        <w:rPr>
          <w:rFonts w:ascii="Times New Roman"/>
          <w:b w:val="false"/>
          <w:i w:val="false"/>
          <w:color w:val="000000"/>
          <w:sz w:val="28"/>
        </w:rPr>
        <w:t xml:space="preserve"> к настоящему приказу;</w:t>
      </w:r>
    </w:p>
    <w:bookmarkEnd w:id="239"/>
    <w:bookmarkStart w:name="z245" w:id="240"/>
    <w:p>
      <w:pPr>
        <w:spacing w:after="0"/>
        <w:ind w:left="0"/>
        <w:jc w:val="both"/>
      </w:pPr>
      <w:r>
        <w:rPr>
          <w:rFonts w:ascii="Times New Roman"/>
          <w:b w:val="false"/>
          <w:i w:val="false"/>
          <w:color w:val="000000"/>
          <w:sz w:val="28"/>
        </w:rPr>
        <w:t xml:space="preserve">
      238) типовой учебный план послесреднего образования по специальности "Вычислительная техника и информационные сети (по видам)" согласно </w:t>
      </w:r>
      <w:r>
        <w:rPr>
          <w:rFonts w:ascii="Times New Roman"/>
          <w:b w:val="false"/>
          <w:i w:val="false"/>
          <w:color w:val="000000"/>
          <w:sz w:val="28"/>
        </w:rPr>
        <w:t>приложению 475</w:t>
      </w:r>
      <w:r>
        <w:rPr>
          <w:rFonts w:ascii="Times New Roman"/>
          <w:b w:val="false"/>
          <w:i w:val="false"/>
          <w:color w:val="000000"/>
          <w:sz w:val="28"/>
        </w:rPr>
        <w:t xml:space="preserve"> и типовую учебную программу послесреднего образования по специальности "Вычислительная техника и информационные сети (по видам)" согласно </w:t>
      </w:r>
      <w:r>
        <w:rPr>
          <w:rFonts w:ascii="Times New Roman"/>
          <w:b w:val="false"/>
          <w:i w:val="false"/>
          <w:color w:val="000000"/>
          <w:sz w:val="28"/>
        </w:rPr>
        <w:t>приложению 476</w:t>
      </w:r>
      <w:r>
        <w:rPr>
          <w:rFonts w:ascii="Times New Roman"/>
          <w:b w:val="false"/>
          <w:i w:val="false"/>
          <w:color w:val="000000"/>
          <w:sz w:val="28"/>
        </w:rPr>
        <w:t xml:space="preserve"> к настоящему приказу;</w:t>
      </w:r>
    </w:p>
    <w:bookmarkEnd w:id="240"/>
    <w:bookmarkStart w:name="z246" w:id="241"/>
    <w:p>
      <w:pPr>
        <w:spacing w:after="0"/>
        <w:ind w:left="0"/>
        <w:jc w:val="both"/>
      </w:pPr>
      <w:r>
        <w:rPr>
          <w:rFonts w:ascii="Times New Roman"/>
          <w:b w:val="false"/>
          <w:i w:val="false"/>
          <w:color w:val="000000"/>
          <w:sz w:val="28"/>
        </w:rPr>
        <w:t xml:space="preserve">
      239) типовой учебный план послесреднего образования по специальности "Системы информационной безопасности" согласно </w:t>
      </w:r>
      <w:r>
        <w:rPr>
          <w:rFonts w:ascii="Times New Roman"/>
          <w:b w:val="false"/>
          <w:i w:val="false"/>
          <w:color w:val="000000"/>
          <w:sz w:val="28"/>
        </w:rPr>
        <w:t>приложению 477</w:t>
      </w:r>
      <w:r>
        <w:rPr>
          <w:rFonts w:ascii="Times New Roman"/>
          <w:b w:val="false"/>
          <w:i w:val="false"/>
          <w:color w:val="000000"/>
          <w:sz w:val="28"/>
        </w:rPr>
        <w:t xml:space="preserve"> и типовую учебную программу послесреднего образования по специальности "Системы информационной безопасности" согласно </w:t>
      </w:r>
      <w:r>
        <w:rPr>
          <w:rFonts w:ascii="Times New Roman"/>
          <w:b w:val="false"/>
          <w:i w:val="false"/>
          <w:color w:val="000000"/>
          <w:sz w:val="28"/>
        </w:rPr>
        <w:t>приложению 478</w:t>
      </w:r>
      <w:r>
        <w:rPr>
          <w:rFonts w:ascii="Times New Roman"/>
          <w:b w:val="false"/>
          <w:i w:val="false"/>
          <w:color w:val="000000"/>
          <w:sz w:val="28"/>
        </w:rPr>
        <w:t xml:space="preserve"> к настоящему приказу;</w:t>
      </w:r>
    </w:p>
    <w:bookmarkEnd w:id="241"/>
    <w:bookmarkStart w:name="z247" w:id="242"/>
    <w:p>
      <w:pPr>
        <w:spacing w:after="0"/>
        <w:ind w:left="0"/>
        <w:jc w:val="both"/>
      </w:pPr>
      <w:r>
        <w:rPr>
          <w:rFonts w:ascii="Times New Roman"/>
          <w:b w:val="false"/>
          <w:i w:val="false"/>
          <w:color w:val="000000"/>
          <w:sz w:val="28"/>
        </w:rPr>
        <w:t xml:space="preserve">
      240) типовой учебный план послесреднего образования по специальности "Программное обеспечение (по видам)" согласно </w:t>
      </w:r>
      <w:r>
        <w:rPr>
          <w:rFonts w:ascii="Times New Roman"/>
          <w:b w:val="false"/>
          <w:i w:val="false"/>
          <w:color w:val="000000"/>
          <w:sz w:val="28"/>
        </w:rPr>
        <w:t>приложению 479</w:t>
      </w:r>
      <w:r>
        <w:rPr>
          <w:rFonts w:ascii="Times New Roman"/>
          <w:b w:val="false"/>
          <w:i w:val="false"/>
          <w:color w:val="000000"/>
          <w:sz w:val="28"/>
        </w:rPr>
        <w:t xml:space="preserve"> и типовую учебную программу послесреднего образования по специальности "Программное обеспечение (по видам)" согласно </w:t>
      </w:r>
      <w:r>
        <w:rPr>
          <w:rFonts w:ascii="Times New Roman"/>
          <w:b w:val="false"/>
          <w:i w:val="false"/>
          <w:color w:val="000000"/>
          <w:sz w:val="28"/>
        </w:rPr>
        <w:t>приложению 480</w:t>
      </w:r>
      <w:r>
        <w:rPr>
          <w:rFonts w:ascii="Times New Roman"/>
          <w:b w:val="false"/>
          <w:i w:val="false"/>
          <w:color w:val="000000"/>
          <w:sz w:val="28"/>
        </w:rPr>
        <w:t xml:space="preserve"> к настоящему приказу;</w:t>
      </w:r>
    </w:p>
    <w:bookmarkEnd w:id="242"/>
    <w:bookmarkStart w:name="z248" w:id="243"/>
    <w:p>
      <w:pPr>
        <w:spacing w:after="0"/>
        <w:ind w:left="0"/>
        <w:jc w:val="both"/>
      </w:pPr>
      <w:r>
        <w:rPr>
          <w:rFonts w:ascii="Times New Roman"/>
          <w:b w:val="false"/>
          <w:i w:val="false"/>
          <w:color w:val="000000"/>
          <w:sz w:val="28"/>
        </w:rPr>
        <w:t xml:space="preserve">
      241) типовой учебный план послесреднего образования по специальности "Химическая технология и производство (по видам)" согласно </w:t>
      </w:r>
      <w:r>
        <w:rPr>
          <w:rFonts w:ascii="Times New Roman"/>
          <w:b w:val="false"/>
          <w:i w:val="false"/>
          <w:color w:val="000000"/>
          <w:sz w:val="28"/>
        </w:rPr>
        <w:t>приложению 481</w:t>
      </w:r>
      <w:r>
        <w:rPr>
          <w:rFonts w:ascii="Times New Roman"/>
          <w:b w:val="false"/>
          <w:i w:val="false"/>
          <w:color w:val="000000"/>
          <w:sz w:val="28"/>
        </w:rPr>
        <w:t xml:space="preserve"> и типовую учебную программу послесреднего образования по специальности "Химическая технология и производство (по видам)" согласно </w:t>
      </w:r>
      <w:r>
        <w:rPr>
          <w:rFonts w:ascii="Times New Roman"/>
          <w:b w:val="false"/>
          <w:i w:val="false"/>
          <w:color w:val="000000"/>
          <w:sz w:val="28"/>
        </w:rPr>
        <w:t>приложению 482</w:t>
      </w:r>
      <w:r>
        <w:rPr>
          <w:rFonts w:ascii="Times New Roman"/>
          <w:b w:val="false"/>
          <w:i w:val="false"/>
          <w:color w:val="000000"/>
          <w:sz w:val="28"/>
        </w:rPr>
        <w:t xml:space="preserve"> к настоящему приказу;</w:t>
      </w:r>
    </w:p>
    <w:bookmarkEnd w:id="243"/>
    <w:bookmarkStart w:name="z249" w:id="244"/>
    <w:p>
      <w:pPr>
        <w:spacing w:after="0"/>
        <w:ind w:left="0"/>
        <w:jc w:val="both"/>
      </w:pPr>
      <w:r>
        <w:rPr>
          <w:rFonts w:ascii="Times New Roman"/>
          <w:b w:val="false"/>
          <w:i w:val="false"/>
          <w:color w:val="000000"/>
          <w:sz w:val="28"/>
        </w:rPr>
        <w:t xml:space="preserve">
      242) типовой учебный план послесреднего образования по специальности "Лабораторная технология" согласно </w:t>
      </w:r>
      <w:r>
        <w:rPr>
          <w:rFonts w:ascii="Times New Roman"/>
          <w:b w:val="false"/>
          <w:i w:val="false"/>
          <w:color w:val="000000"/>
          <w:sz w:val="28"/>
        </w:rPr>
        <w:t>приложению 483</w:t>
      </w:r>
      <w:r>
        <w:rPr>
          <w:rFonts w:ascii="Times New Roman"/>
          <w:b w:val="false"/>
          <w:i w:val="false"/>
          <w:color w:val="000000"/>
          <w:sz w:val="28"/>
        </w:rPr>
        <w:t xml:space="preserve"> и типовую учебную программу послесреднего образования по специальности "Лабораторная технология" согласно </w:t>
      </w:r>
      <w:r>
        <w:rPr>
          <w:rFonts w:ascii="Times New Roman"/>
          <w:b w:val="false"/>
          <w:i w:val="false"/>
          <w:color w:val="000000"/>
          <w:sz w:val="28"/>
        </w:rPr>
        <w:t>приложению 484</w:t>
      </w:r>
      <w:r>
        <w:rPr>
          <w:rFonts w:ascii="Times New Roman"/>
          <w:b w:val="false"/>
          <w:i w:val="false"/>
          <w:color w:val="000000"/>
          <w:sz w:val="28"/>
        </w:rPr>
        <w:t xml:space="preserve"> к настоящему приказу;</w:t>
      </w:r>
    </w:p>
    <w:bookmarkEnd w:id="244"/>
    <w:bookmarkStart w:name="z250" w:id="245"/>
    <w:p>
      <w:pPr>
        <w:spacing w:after="0"/>
        <w:ind w:left="0"/>
        <w:jc w:val="both"/>
      </w:pPr>
      <w:r>
        <w:rPr>
          <w:rFonts w:ascii="Times New Roman"/>
          <w:b w:val="false"/>
          <w:i w:val="false"/>
          <w:color w:val="000000"/>
          <w:sz w:val="28"/>
        </w:rPr>
        <w:t xml:space="preserve">
      243) типовой учебный план послесреднего образования по специальности "Технология переработки нефти и газа" согласно </w:t>
      </w:r>
      <w:r>
        <w:rPr>
          <w:rFonts w:ascii="Times New Roman"/>
          <w:b w:val="false"/>
          <w:i w:val="false"/>
          <w:color w:val="000000"/>
          <w:sz w:val="28"/>
        </w:rPr>
        <w:t>приложению 485</w:t>
      </w:r>
      <w:r>
        <w:rPr>
          <w:rFonts w:ascii="Times New Roman"/>
          <w:b w:val="false"/>
          <w:i w:val="false"/>
          <w:color w:val="000000"/>
          <w:sz w:val="28"/>
        </w:rPr>
        <w:t xml:space="preserve"> и типовую учебную программу послесреднего образования по специальности "Технология переработки нефти и газа" согласно </w:t>
      </w:r>
      <w:r>
        <w:rPr>
          <w:rFonts w:ascii="Times New Roman"/>
          <w:b w:val="false"/>
          <w:i w:val="false"/>
          <w:color w:val="000000"/>
          <w:sz w:val="28"/>
        </w:rPr>
        <w:t>приложению 486</w:t>
      </w:r>
      <w:r>
        <w:rPr>
          <w:rFonts w:ascii="Times New Roman"/>
          <w:b w:val="false"/>
          <w:i w:val="false"/>
          <w:color w:val="000000"/>
          <w:sz w:val="28"/>
        </w:rPr>
        <w:t xml:space="preserve"> к настоящему приказу;</w:t>
      </w:r>
    </w:p>
    <w:bookmarkEnd w:id="245"/>
    <w:bookmarkStart w:name="z251" w:id="246"/>
    <w:p>
      <w:pPr>
        <w:spacing w:after="0"/>
        <w:ind w:left="0"/>
        <w:jc w:val="both"/>
      </w:pPr>
      <w:r>
        <w:rPr>
          <w:rFonts w:ascii="Times New Roman"/>
          <w:b w:val="false"/>
          <w:i w:val="false"/>
          <w:color w:val="000000"/>
          <w:sz w:val="28"/>
        </w:rPr>
        <w:t xml:space="preserve">
      244) типовой учебный план послесреднего образования по специальности "Переработка отходов" согласно </w:t>
      </w:r>
      <w:r>
        <w:rPr>
          <w:rFonts w:ascii="Times New Roman"/>
          <w:b w:val="false"/>
          <w:i w:val="false"/>
          <w:color w:val="000000"/>
          <w:sz w:val="28"/>
        </w:rPr>
        <w:t>приложению 487</w:t>
      </w:r>
      <w:r>
        <w:rPr>
          <w:rFonts w:ascii="Times New Roman"/>
          <w:b w:val="false"/>
          <w:i w:val="false"/>
          <w:color w:val="000000"/>
          <w:sz w:val="28"/>
        </w:rPr>
        <w:t xml:space="preserve"> и типовую учебную программу послесреднего образования по специальности "Переработка отходов" согласно </w:t>
      </w:r>
      <w:r>
        <w:rPr>
          <w:rFonts w:ascii="Times New Roman"/>
          <w:b w:val="false"/>
          <w:i w:val="false"/>
          <w:color w:val="000000"/>
          <w:sz w:val="28"/>
        </w:rPr>
        <w:t>приложению 488</w:t>
      </w:r>
      <w:r>
        <w:rPr>
          <w:rFonts w:ascii="Times New Roman"/>
          <w:b w:val="false"/>
          <w:i w:val="false"/>
          <w:color w:val="000000"/>
          <w:sz w:val="28"/>
        </w:rPr>
        <w:t xml:space="preserve"> к настоящему приказу;</w:t>
      </w:r>
    </w:p>
    <w:bookmarkEnd w:id="246"/>
    <w:bookmarkStart w:name="z252" w:id="247"/>
    <w:p>
      <w:pPr>
        <w:spacing w:after="0"/>
        <w:ind w:left="0"/>
        <w:jc w:val="both"/>
      </w:pPr>
      <w:r>
        <w:rPr>
          <w:rFonts w:ascii="Times New Roman"/>
          <w:b w:val="false"/>
          <w:i w:val="false"/>
          <w:color w:val="000000"/>
          <w:sz w:val="28"/>
        </w:rPr>
        <w:t xml:space="preserve">
      245) типовой учебный план послесреднего образования по специальности "Электроснабжение (по отраслям)" согласно </w:t>
      </w:r>
      <w:r>
        <w:rPr>
          <w:rFonts w:ascii="Times New Roman"/>
          <w:b w:val="false"/>
          <w:i w:val="false"/>
          <w:color w:val="000000"/>
          <w:sz w:val="28"/>
        </w:rPr>
        <w:t>приложению 489</w:t>
      </w:r>
      <w:r>
        <w:rPr>
          <w:rFonts w:ascii="Times New Roman"/>
          <w:b w:val="false"/>
          <w:i w:val="false"/>
          <w:color w:val="000000"/>
          <w:sz w:val="28"/>
        </w:rPr>
        <w:t xml:space="preserve"> и типовую учебную программу послесреднего образования по специальности "Электроснабжение (по отраслям)" согласно </w:t>
      </w:r>
      <w:r>
        <w:rPr>
          <w:rFonts w:ascii="Times New Roman"/>
          <w:b w:val="false"/>
          <w:i w:val="false"/>
          <w:color w:val="000000"/>
          <w:sz w:val="28"/>
        </w:rPr>
        <w:t>приложению 490</w:t>
      </w:r>
      <w:r>
        <w:rPr>
          <w:rFonts w:ascii="Times New Roman"/>
          <w:b w:val="false"/>
          <w:i w:val="false"/>
          <w:color w:val="000000"/>
          <w:sz w:val="28"/>
        </w:rPr>
        <w:t xml:space="preserve"> к настоящему приказу;</w:t>
      </w:r>
    </w:p>
    <w:bookmarkEnd w:id="247"/>
    <w:bookmarkStart w:name="z253" w:id="248"/>
    <w:p>
      <w:pPr>
        <w:spacing w:after="0"/>
        <w:ind w:left="0"/>
        <w:jc w:val="both"/>
      </w:pPr>
      <w:r>
        <w:rPr>
          <w:rFonts w:ascii="Times New Roman"/>
          <w:b w:val="false"/>
          <w:i w:val="false"/>
          <w:color w:val="000000"/>
          <w:sz w:val="28"/>
        </w:rPr>
        <w:t xml:space="preserve">
      246) типовой учебный план послесреднего образования по специальности "Техническое обслуживание и ремонт электромеханического оборудования (по видам и отраслям)" согласно </w:t>
      </w:r>
      <w:r>
        <w:rPr>
          <w:rFonts w:ascii="Times New Roman"/>
          <w:b w:val="false"/>
          <w:i w:val="false"/>
          <w:color w:val="000000"/>
          <w:sz w:val="28"/>
        </w:rPr>
        <w:t>приложению 491</w:t>
      </w:r>
      <w:r>
        <w:rPr>
          <w:rFonts w:ascii="Times New Roman"/>
          <w:b w:val="false"/>
          <w:i w:val="false"/>
          <w:color w:val="000000"/>
          <w:sz w:val="28"/>
        </w:rPr>
        <w:t xml:space="preserve"> и типовую учебную программу послесреднего образования по специальности "Техническое обслуживание и ремонт электромеханического оборудования (по видам и отраслям)" согласно </w:t>
      </w:r>
      <w:r>
        <w:rPr>
          <w:rFonts w:ascii="Times New Roman"/>
          <w:b w:val="false"/>
          <w:i w:val="false"/>
          <w:color w:val="000000"/>
          <w:sz w:val="28"/>
        </w:rPr>
        <w:t>приложению 492</w:t>
      </w:r>
      <w:r>
        <w:rPr>
          <w:rFonts w:ascii="Times New Roman"/>
          <w:b w:val="false"/>
          <w:i w:val="false"/>
          <w:color w:val="000000"/>
          <w:sz w:val="28"/>
        </w:rPr>
        <w:t xml:space="preserve"> к настоящему приказу;</w:t>
      </w:r>
    </w:p>
    <w:bookmarkEnd w:id="248"/>
    <w:bookmarkStart w:name="z254" w:id="249"/>
    <w:p>
      <w:pPr>
        <w:spacing w:after="0"/>
        <w:ind w:left="0"/>
        <w:jc w:val="both"/>
      </w:pPr>
      <w:r>
        <w:rPr>
          <w:rFonts w:ascii="Times New Roman"/>
          <w:b w:val="false"/>
          <w:i w:val="false"/>
          <w:color w:val="000000"/>
          <w:sz w:val="28"/>
        </w:rPr>
        <w:t xml:space="preserve">
      247) типовой учебный план послесреднего образования по специальности "Автоматизация и управление технологическими процессами (по профилю)" согласно </w:t>
      </w:r>
      <w:r>
        <w:rPr>
          <w:rFonts w:ascii="Times New Roman"/>
          <w:b w:val="false"/>
          <w:i w:val="false"/>
          <w:color w:val="000000"/>
          <w:sz w:val="28"/>
        </w:rPr>
        <w:t>приложению 493</w:t>
      </w:r>
      <w:r>
        <w:rPr>
          <w:rFonts w:ascii="Times New Roman"/>
          <w:b w:val="false"/>
          <w:i w:val="false"/>
          <w:color w:val="000000"/>
          <w:sz w:val="28"/>
        </w:rPr>
        <w:t xml:space="preserve"> и типовую учебную программу послесреднего образования по специальности "Автоматизация и управление технологическими процессами (по профилю)" согласно </w:t>
      </w:r>
      <w:r>
        <w:rPr>
          <w:rFonts w:ascii="Times New Roman"/>
          <w:b w:val="false"/>
          <w:i w:val="false"/>
          <w:color w:val="000000"/>
          <w:sz w:val="28"/>
        </w:rPr>
        <w:t>приложению 494</w:t>
      </w:r>
      <w:r>
        <w:rPr>
          <w:rFonts w:ascii="Times New Roman"/>
          <w:b w:val="false"/>
          <w:i w:val="false"/>
          <w:color w:val="000000"/>
          <w:sz w:val="28"/>
        </w:rPr>
        <w:t xml:space="preserve"> к настоящему приказу;</w:t>
      </w:r>
    </w:p>
    <w:bookmarkEnd w:id="249"/>
    <w:bookmarkStart w:name="z255" w:id="250"/>
    <w:p>
      <w:pPr>
        <w:spacing w:after="0"/>
        <w:ind w:left="0"/>
        <w:jc w:val="both"/>
      </w:pPr>
      <w:r>
        <w:rPr>
          <w:rFonts w:ascii="Times New Roman"/>
          <w:b w:val="false"/>
          <w:i w:val="false"/>
          <w:color w:val="000000"/>
          <w:sz w:val="28"/>
        </w:rPr>
        <w:t xml:space="preserve">
      248) типовой учебный план послесреднего образования по специальности "Мехатроника (по отраслям)" согласно </w:t>
      </w:r>
      <w:r>
        <w:rPr>
          <w:rFonts w:ascii="Times New Roman"/>
          <w:b w:val="false"/>
          <w:i w:val="false"/>
          <w:color w:val="000000"/>
          <w:sz w:val="28"/>
        </w:rPr>
        <w:t>приложению 495</w:t>
      </w:r>
      <w:r>
        <w:rPr>
          <w:rFonts w:ascii="Times New Roman"/>
          <w:b w:val="false"/>
          <w:i w:val="false"/>
          <w:color w:val="000000"/>
          <w:sz w:val="28"/>
        </w:rPr>
        <w:t xml:space="preserve"> и типовую учебную программу послесреднего образования по специальности "Мехатроника (по отраслям)" согласно </w:t>
      </w:r>
      <w:r>
        <w:rPr>
          <w:rFonts w:ascii="Times New Roman"/>
          <w:b w:val="false"/>
          <w:i w:val="false"/>
          <w:color w:val="000000"/>
          <w:sz w:val="28"/>
        </w:rPr>
        <w:t>приложению 496</w:t>
      </w:r>
      <w:r>
        <w:rPr>
          <w:rFonts w:ascii="Times New Roman"/>
          <w:b w:val="false"/>
          <w:i w:val="false"/>
          <w:color w:val="000000"/>
          <w:sz w:val="28"/>
        </w:rPr>
        <w:t xml:space="preserve"> к настоящему приказу;</w:t>
      </w:r>
    </w:p>
    <w:bookmarkEnd w:id="250"/>
    <w:bookmarkStart w:name="z256" w:id="251"/>
    <w:p>
      <w:pPr>
        <w:spacing w:after="0"/>
        <w:ind w:left="0"/>
        <w:jc w:val="both"/>
      </w:pPr>
      <w:r>
        <w:rPr>
          <w:rFonts w:ascii="Times New Roman"/>
          <w:b w:val="false"/>
          <w:i w:val="false"/>
          <w:color w:val="000000"/>
          <w:sz w:val="28"/>
        </w:rPr>
        <w:t xml:space="preserve">
      249) типовой учебный план послесреднего образования по специальности "Робототехника и встраиваемые системы (по отраслям)" согласно </w:t>
      </w:r>
      <w:r>
        <w:rPr>
          <w:rFonts w:ascii="Times New Roman"/>
          <w:b w:val="false"/>
          <w:i w:val="false"/>
          <w:color w:val="000000"/>
          <w:sz w:val="28"/>
        </w:rPr>
        <w:t>приложению 497</w:t>
      </w:r>
      <w:r>
        <w:rPr>
          <w:rFonts w:ascii="Times New Roman"/>
          <w:b w:val="false"/>
          <w:i w:val="false"/>
          <w:color w:val="000000"/>
          <w:sz w:val="28"/>
        </w:rPr>
        <w:t xml:space="preserve"> и типовую учебную программу послесреднего образования по специальности "Робототехника и встраиваемые системы (по отраслям)" согласно </w:t>
      </w:r>
      <w:r>
        <w:rPr>
          <w:rFonts w:ascii="Times New Roman"/>
          <w:b w:val="false"/>
          <w:i w:val="false"/>
          <w:color w:val="000000"/>
          <w:sz w:val="28"/>
        </w:rPr>
        <w:t>приложению 498</w:t>
      </w:r>
      <w:r>
        <w:rPr>
          <w:rFonts w:ascii="Times New Roman"/>
          <w:b w:val="false"/>
          <w:i w:val="false"/>
          <w:color w:val="000000"/>
          <w:sz w:val="28"/>
        </w:rPr>
        <w:t xml:space="preserve"> к настоящему приказу;</w:t>
      </w:r>
    </w:p>
    <w:bookmarkEnd w:id="251"/>
    <w:bookmarkStart w:name="z257" w:id="252"/>
    <w:p>
      <w:pPr>
        <w:spacing w:after="0"/>
        <w:ind w:left="0"/>
        <w:jc w:val="both"/>
      </w:pPr>
      <w:r>
        <w:rPr>
          <w:rFonts w:ascii="Times New Roman"/>
          <w:b w:val="false"/>
          <w:i w:val="false"/>
          <w:color w:val="000000"/>
          <w:sz w:val="28"/>
        </w:rPr>
        <w:t xml:space="preserve">
      250) типовой учебный план послесреднего образования по специальности "Монтаж, техническое обслуживание и ремонт медицинской техники" согласно </w:t>
      </w:r>
      <w:r>
        <w:rPr>
          <w:rFonts w:ascii="Times New Roman"/>
          <w:b w:val="false"/>
          <w:i w:val="false"/>
          <w:color w:val="000000"/>
          <w:sz w:val="28"/>
        </w:rPr>
        <w:t>приложению 499</w:t>
      </w:r>
      <w:r>
        <w:rPr>
          <w:rFonts w:ascii="Times New Roman"/>
          <w:b w:val="false"/>
          <w:i w:val="false"/>
          <w:color w:val="000000"/>
          <w:sz w:val="28"/>
        </w:rPr>
        <w:t xml:space="preserve"> и типовую учебную программу послесреднего образования по специальности "Монтаж, техническое обслуживание и ремонт медицинской техники" согласно </w:t>
      </w:r>
      <w:r>
        <w:rPr>
          <w:rFonts w:ascii="Times New Roman"/>
          <w:b w:val="false"/>
          <w:i w:val="false"/>
          <w:color w:val="000000"/>
          <w:sz w:val="28"/>
        </w:rPr>
        <w:t>приложению 500</w:t>
      </w:r>
      <w:r>
        <w:rPr>
          <w:rFonts w:ascii="Times New Roman"/>
          <w:b w:val="false"/>
          <w:i w:val="false"/>
          <w:color w:val="000000"/>
          <w:sz w:val="28"/>
        </w:rPr>
        <w:t xml:space="preserve"> к настоящему приказу;</w:t>
      </w:r>
    </w:p>
    <w:bookmarkEnd w:id="252"/>
    <w:bookmarkStart w:name="z258" w:id="253"/>
    <w:p>
      <w:pPr>
        <w:spacing w:after="0"/>
        <w:ind w:left="0"/>
        <w:jc w:val="both"/>
      </w:pPr>
      <w:r>
        <w:rPr>
          <w:rFonts w:ascii="Times New Roman"/>
          <w:b w:val="false"/>
          <w:i w:val="false"/>
          <w:color w:val="000000"/>
          <w:sz w:val="28"/>
        </w:rPr>
        <w:t xml:space="preserve">
      251) типовой учебный план послесреднего образования по специальности "Радиотехника, электроника и телекоммуникации" согласно </w:t>
      </w:r>
      <w:r>
        <w:rPr>
          <w:rFonts w:ascii="Times New Roman"/>
          <w:b w:val="false"/>
          <w:i w:val="false"/>
          <w:color w:val="000000"/>
          <w:sz w:val="28"/>
        </w:rPr>
        <w:t>приложению 501</w:t>
      </w:r>
      <w:r>
        <w:rPr>
          <w:rFonts w:ascii="Times New Roman"/>
          <w:b w:val="false"/>
          <w:i w:val="false"/>
          <w:color w:val="000000"/>
          <w:sz w:val="28"/>
        </w:rPr>
        <w:t xml:space="preserve"> и типовую учебную программу послесреднего образования по специальности "Радиотехника, электроника и телекоммуникации" согласно </w:t>
      </w:r>
      <w:r>
        <w:rPr>
          <w:rFonts w:ascii="Times New Roman"/>
          <w:b w:val="false"/>
          <w:i w:val="false"/>
          <w:color w:val="000000"/>
          <w:sz w:val="28"/>
        </w:rPr>
        <w:t>приложению 502</w:t>
      </w:r>
      <w:r>
        <w:rPr>
          <w:rFonts w:ascii="Times New Roman"/>
          <w:b w:val="false"/>
          <w:i w:val="false"/>
          <w:color w:val="000000"/>
          <w:sz w:val="28"/>
        </w:rPr>
        <w:t xml:space="preserve"> к настоящему приказу;</w:t>
      </w:r>
    </w:p>
    <w:bookmarkEnd w:id="253"/>
    <w:bookmarkStart w:name="z259" w:id="254"/>
    <w:p>
      <w:pPr>
        <w:spacing w:after="0"/>
        <w:ind w:left="0"/>
        <w:jc w:val="both"/>
      </w:pPr>
      <w:r>
        <w:rPr>
          <w:rFonts w:ascii="Times New Roman"/>
          <w:b w:val="false"/>
          <w:i w:val="false"/>
          <w:color w:val="000000"/>
          <w:sz w:val="28"/>
        </w:rPr>
        <w:t xml:space="preserve">
      252) типовой учебный план послесреднего образования по специальности "Технология машиностроения (по видам)" согласно </w:t>
      </w:r>
      <w:r>
        <w:rPr>
          <w:rFonts w:ascii="Times New Roman"/>
          <w:b w:val="false"/>
          <w:i w:val="false"/>
          <w:color w:val="000000"/>
          <w:sz w:val="28"/>
        </w:rPr>
        <w:t>приложению 503</w:t>
      </w:r>
      <w:r>
        <w:rPr>
          <w:rFonts w:ascii="Times New Roman"/>
          <w:b w:val="false"/>
          <w:i w:val="false"/>
          <w:color w:val="000000"/>
          <w:sz w:val="28"/>
        </w:rPr>
        <w:t xml:space="preserve"> и типовую учебную программу послесреднего образования по специальности "Технология машиностроения (по видам)" согласно </w:t>
      </w:r>
      <w:r>
        <w:rPr>
          <w:rFonts w:ascii="Times New Roman"/>
          <w:b w:val="false"/>
          <w:i w:val="false"/>
          <w:color w:val="000000"/>
          <w:sz w:val="28"/>
        </w:rPr>
        <w:t>приложению 504</w:t>
      </w:r>
      <w:r>
        <w:rPr>
          <w:rFonts w:ascii="Times New Roman"/>
          <w:b w:val="false"/>
          <w:i w:val="false"/>
          <w:color w:val="000000"/>
          <w:sz w:val="28"/>
        </w:rPr>
        <w:t xml:space="preserve"> к настоящему приказу;</w:t>
      </w:r>
    </w:p>
    <w:bookmarkEnd w:id="254"/>
    <w:bookmarkStart w:name="z260" w:id="255"/>
    <w:p>
      <w:pPr>
        <w:spacing w:after="0"/>
        <w:ind w:left="0"/>
        <w:jc w:val="both"/>
      </w:pPr>
      <w:r>
        <w:rPr>
          <w:rFonts w:ascii="Times New Roman"/>
          <w:b w:val="false"/>
          <w:i w:val="false"/>
          <w:color w:val="000000"/>
          <w:sz w:val="28"/>
        </w:rPr>
        <w:t xml:space="preserve">
      253) типовой учебный план послесреднего образования по специальности "Металлургия цветных металлов" согласно </w:t>
      </w:r>
      <w:r>
        <w:rPr>
          <w:rFonts w:ascii="Times New Roman"/>
          <w:b w:val="false"/>
          <w:i w:val="false"/>
          <w:color w:val="000000"/>
          <w:sz w:val="28"/>
        </w:rPr>
        <w:t>приложению 505</w:t>
      </w:r>
      <w:r>
        <w:rPr>
          <w:rFonts w:ascii="Times New Roman"/>
          <w:b w:val="false"/>
          <w:i w:val="false"/>
          <w:color w:val="000000"/>
          <w:sz w:val="28"/>
        </w:rPr>
        <w:t xml:space="preserve"> и типовую учебную программу послесреднего образования по специальности "Металлургия цветных металлов" согласно </w:t>
      </w:r>
      <w:r>
        <w:rPr>
          <w:rFonts w:ascii="Times New Roman"/>
          <w:b w:val="false"/>
          <w:i w:val="false"/>
          <w:color w:val="000000"/>
          <w:sz w:val="28"/>
        </w:rPr>
        <w:t>приложению 506</w:t>
      </w:r>
      <w:r>
        <w:rPr>
          <w:rFonts w:ascii="Times New Roman"/>
          <w:b w:val="false"/>
          <w:i w:val="false"/>
          <w:color w:val="000000"/>
          <w:sz w:val="28"/>
        </w:rPr>
        <w:t xml:space="preserve"> к настоящему приказу;</w:t>
      </w:r>
    </w:p>
    <w:bookmarkEnd w:id="255"/>
    <w:bookmarkStart w:name="z261" w:id="256"/>
    <w:p>
      <w:pPr>
        <w:spacing w:after="0"/>
        <w:ind w:left="0"/>
        <w:jc w:val="both"/>
      </w:pPr>
      <w:r>
        <w:rPr>
          <w:rFonts w:ascii="Times New Roman"/>
          <w:b w:val="false"/>
          <w:i w:val="false"/>
          <w:color w:val="000000"/>
          <w:sz w:val="28"/>
        </w:rPr>
        <w:t xml:space="preserve">
      254) типовой учебный план послесреднего образования по специальности "Металлургия черных металлов" согласно </w:t>
      </w:r>
      <w:r>
        <w:rPr>
          <w:rFonts w:ascii="Times New Roman"/>
          <w:b w:val="false"/>
          <w:i w:val="false"/>
          <w:color w:val="000000"/>
          <w:sz w:val="28"/>
        </w:rPr>
        <w:t>приложению 507</w:t>
      </w:r>
      <w:r>
        <w:rPr>
          <w:rFonts w:ascii="Times New Roman"/>
          <w:b w:val="false"/>
          <w:i w:val="false"/>
          <w:color w:val="000000"/>
          <w:sz w:val="28"/>
        </w:rPr>
        <w:t xml:space="preserve"> и типовую учебную программу послесреднего образования по специальности "Металлургия черных металлов" согласно </w:t>
      </w:r>
      <w:r>
        <w:rPr>
          <w:rFonts w:ascii="Times New Roman"/>
          <w:b w:val="false"/>
          <w:i w:val="false"/>
          <w:color w:val="000000"/>
          <w:sz w:val="28"/>
        </w:rPr>
        <w:t>приложению 508</w:t>
      </w:r>
      <w:r>
        <w:rPr>
          <w:rFonts w:ascii="Times New Roman"/>
          <w:b w:val="false"/>
          <w:i w:val="false"/>
          <w:color w:val="000000"/>
          <w:sz w:val="28"/>
        </w:rPr>
        <w:t xml:space="preserve"> к настоящему приказу;</w:t>
      </w:r>
    </w:p>
    <w:bookmarkEnd w:id="256"/>
    <w:bookmarkStart w:name="z262" w:id="257"/>
    <w:p>
      <w:pPr>
        <w:spacing w:after="0"/>
        <w:ind w:left="0"/>
        <w:jc w:val="both"/>
      </w:pPr>
      <w:r>
        <w:rPr>
          <w:rFonts w:ascii="Times New Roman"/>
          <w:b w:val="false"/>
          <w:i w:val="false"/>
          <w:color w:val="000000"/>
          <w:sz w:val="28"/>
        </w:rPr>
        <w:t xml:space="preserve">
      255) типовой учебный план послесреднего образования по специальности "Технология производства композитных материалов и изделий" согласно </w:t>
      </w:r>
      <w:r>
        <w:rPr>
          <w:rFonts w:ascii="Times New Roman"/>
          <w:b w:val="false"/>
          <w:i w:val="false"/>
          <w:color w:val="000000"/>
          <w:sz w:val="28"/>
        </w:rPr>
        <w:t>приложению 509</w:t>
      </w:r>
      <w:r>
        <w:rPr>
          <w:rFonts w:ascii="Times New Roman"/>
          <w:b w:val="false"/>
          <w:i w:val="false"/>
          <w:color w:val="000000"/>
          <w:sz w:val="28"/>
        </w:rPr>
        <w:t xml:space="preserve"> и типовую учебную программу послесреднего образования по специальности "Технология производства композитных материалов и изделий" согласно </w:t>
      </w:r>
      <w:r>
        <w:rPr>
          <w:rFonts w:ascii="Times New Roman"/>
          <w:b w:val="false"/>
          <w:i w:val="false"/>
          <w:color w:val="000000"/>
          <w:sz w:val="28"/>
        </w:rPr>
        <w:t>приложению 510</w:t>
      </w:r>
      <w:r>
        <w:rPr>
          <w:rFonts w:ascii="Times New Roman"/>
          <w:b w:val="false"/>
          <w:i w:val="false"/>
          <w:color w:val="000000"/>
          <w:sz w:val="28"/>
        </w:rPr>
        <w:t xml:space="preserve"> к настоящему приказу;</w:t>
      </w:r>
    </w:p>
    <w:bookmarkEnd w:id="257"/>
    <w:bookmarkStart w:name="z263" w:id="258"/>
    <w:p>
      <w:pPr>
        <w:spacing w:after="0"/>
        <w:ind w:left="0"/>
        <w:jc w:val="both"/>
      </w:pPr>
      <w:r>
        <w:rPr>
          <w:rFonts w:ascii="Times New Roman"/>
          <w:b w:val="false"/>
          <w:i w:val="false"/>
          <w:color w:val="000000"/>
          <w:sz w:val="28"/>
        </w:rPr>
        <w:t xml:space="preserve">
      256) типовой учебный план послесреднего образования по специальности "Металлообработка (по видам)" согласно </w:t>
      </w:r>
      <w:r>
        <w:rPr>
          <w:rFonts w:ascii="Times New Roman"/>
          <w:b w:val="false"/>
          <w:i w:val="false"/>
          <w:color w:val="000000"/>
          <w:sz w:val="28"/>
        </w:rPr>
        <w:t>приложению 511</w:t>
      </w:r>
      <w:r>
        <w:rPr>
          <w:rFonts w:ascii="Times New Roman"/>
          <w:b w:val="false"/>
          <w:i w:val="false"/>
          <w:color w:val="000000"/>
          <w:sz w:val="28"/>
        </w:rPr>
        <w:t xml:space="preserve"> и типовую учебную программу послесреднего образования по специальности "Металлообработка (по видам)" согласно </w:t>
      </w:r>
      <w:r>
        <w:rPr>
          <w:rFonts w:ascii="Times New Roman"/>
          <w:b w:val="false"/>
          <w:i w:val="false"/>
          <w:color w:val="000000"/>
          <w:sz w:val="28"/>
        </w:rPr>
        <w:t>приложению 512</w:t>
      </w:r>
      <w:r>
        <w:rPr>
          <w:rFonts w:ascii="Times New Roman"/>
          <w:b w:val="false"/>
          <w:i w:val="false"/>
          <w:color w:val="000000"/>
          <w:sz w:val="28"/>
        </w:rPr>
        <w:t xml:space="preserve"> к настоящему приказу;</w:t>
      </w:r>
    </w:p>
    <w:bookmarkEnd w:id="258"/>
    <w:bookmarkStart w:name="z264" w:id="259"/>
    <w:p>
      <w:pPr>
        <w:spacing w:after="0"/>
        <w:ind w:left="0"/>
        <w:jc w:val="both"/>
      </w:pPr>
      <w:r>
        <w:rPr>
          <w:rFonts w:ascii="Times New Roman"/>
          <w:b w:val="false"/>
          <w:i w:val="false"/>
          <w:color w:val="000000"/>
          <w:sz w:val="28"/>
        </w:rPr>
        <w:t xml:space="preserve">
      257) типовой учебный план послесреднего образования по специальности "Эксплуатация и техническое обслуживание радиоэлектронного транспортного оборудования (по видам транспорта)" согласно </w:t>
      </w:r>
      <w:r>
        <w:rPr>
          <w:rFonts w:ascii="Times New Roman"/>
          <w:b w:val="false"/>
          <w:i w:val="false"/>
          <w:color w:val="000000"/>
          <w:sz w:val="28"/>
        </w:rPr>
        <w:t>приложению 513</w:t>
      </w:r>
      <w:r>
        <w:rPr>
          <w:rFonts w:ascii="Times New Roman"/>
          <w:b w:val="false"/>
          <w:i w:val="false"/>
          <w:color w:val="000000"/>
          <w:sz w:val="28"/>
        </w:rPr>
        <w:t xml:space="preserve"> и типовую учебную программу послесреднего образования по специальности "Эксплуатация и техническое обслуживание радиоэлектронного транспортного оборудования (по видам транспорта)" согласно </w:t>
      </w:r>
      <w:r>
        <w:rPr>
          <w:rFonts w:ascii="Times New Roman"/>
          <w:b w:val="false"/>
          <w:i w:val="false"/>
          <w:color w:val="000000"/>
          <w:sz w:val="28"/>
        </w:rPr>
        <w:t>приложению 514</w:t>
      </w:r>
      <w:r>
        <w:rPr>
          <w:rFonts w:ascii="Times New Roman"/>
          <w:b w:val="false"/>
          <w:i w:val="false"/>
          <w:color w:val="000000"/>
          <w:sz w:val="28"/>
        </w:rPr>
        <w:t xml:space="preserve"> к настоящему приказу;</w:t>
      </w:r>
    </w:p>
    <w:bookmarkEnd w:id="259"/>
    <w:bookmarkStart w:name="z265" w:id="260"/>
    <w:p>
      <w:pPr>
        <w:spacing w:after="0"/>
        <w:ind w:left="0"/>
        <w:jc w:val="both"/>
      </w:pPr>
      <w:r>
        <w:rPr>
          <w:rFonts w:ascii="Times New Roman"/>
          <w:b w:val="false"/>
          <w:i w:val="false"/>
          <w:color w:val="000000"/>
          <w:sz w:val="28"/>
        </w:rPr>
        <w:t xml:space="preserve">
      258) типовой учебный план послесреднего образования по специальности "Эксплуатация, техническое обслуживание и ремонт городского электротранспорта" согласно </w:t>
      </w:r>
      <w:r>
        <w:rPr>
          <w:rFonts w:ascii="Times New Roman"/>
          <w:b w:val="false"/>
          <w:i w:val="false"/>
          <w:color w:val="000000"/>
          <w:sz w:val="28"/>
        </w:rPr>
        <w:t>приложению 515</w:t>
      </w:r>
      <w:r>
        <w:rPr>
          <w:rFonts w:ascii="Times New Roman"/>
          <w:b w:val="false"/>
          <w:i w:val="false"/>
          <w:color w:val="000000"/>
          <w:sz w:val="28"/>
        </w:rPr>
        <w:t xml:space="preserve"> и типовую учебную программу послесреднего образования по специальности "Эксплуатация, техническое обслуживание и ремонт городского электротранспорта" согласно </w:t>
      </w:r>
      <w:r>
        <w:rPr>
          <w:rFonts w:ascii="Times New Roman"/>
          <w:b w:val="false"/>
          <w:i w:val="false"/>
          <w:color w:val="000000"/>
          <w:sz w:val="28"/>
        </w:rPr>
        <w:t>приложению 516</w:t>
      </w:r>
      <w:r>
        <w:rPr>
          <w:rFonts w:ascii="Times New Roman"/>
          <w:b w:val="false"/>
          <w:i w:val="false"/>
          <w:color w:val="000000"/>
          <w:sz w:val="28"/>
        </w:rPr>
        <w:t xml:space="preserve"> к настоящему приказу;</w:t>
      </w:r>
    </w:p>
    <w:bookmarkEnd w:id="260"/>
    <w:bookmarkStart w:name="z266" w:id="261"/>
    <w:p>
      <w:pPr>
        <w:spacing w:after="0"/>
        <w:ind w:left="0"/>
        <w:jc w:val="both"/>
      </w:pPr>
      <w:r>
        <w:rPr>
          <w:rFonts w:ascii="Times New Roman"/>
          <w:b w:val="false"/>
          <w:i w:val="false"/>
          <w:color w:val="000000"/>
          <w:sz w:val="28"/>
        </w:rPr>
        <w:t xml:space="preserve">
      259) типовой учебный план послесреднего образования по специальности "Техническое обслуживание, ремонт и эксплуатация автомобильного транспорта" согласно </w:t>
      </w:r>
      <w:r>
        <w:rPr>
          <w:rFonts w:ascii="Times New Roman"/>
          <w:b w:val="false"/>
          <w:i w:val="false"/>
          <w:color w:val="000000"/>
          <w:sz w:val="28"/>
        </w:rPr>
        <w:t>приложению 517</w:t>
      </w:r>
      <w:r>
        <w:rPr>
          <w:rFonts w:ascii="Times New Roman"/>
          <w:b w:val="false"/>
          <w:i w:val="false"/>
          <w:color w:val="000000"/>
          <w:sz w:val="28"/>
        </w:rPr>
        <w:t xml:space="preserve"> и типовую учебную программу послесреднего образования по специальности "Техническое обслуживание, ремонт и эксплуатация автомобильного транспорта" согласно </w:t>
      </w:r>
      <w:r>
        <w:rPr>
          <w:rFonts w:ascii="Times New Roman"/>
          <w:b w:val="false"/>
          <w:i w:val="false"/>
          <w:color w:val="000000"/>
          <w:sz w:val="28"/>
        </w:rPr>
        <w:t>приложению 518</w:t>
      </w:r>
      <w:r>
        <w:rPr>
          <w:rFonts w:ascii="Times New Roman"/>
          <w:b w:val="false"/>
          <w:i w:val="false"/>
          <w:color w:val="000000"/>
          <w:sz w:val="28"/>
        </w:rPr>
        <w:t xml:space="preserve"> к настоящему приказу;</w:t>
      </w:r>
    </w:p>
    <w:bookmarkEnd w:id="261"/>
    <w:bookmarkStart w:name="z267" w:id="262"/>
    <w:p>
      <w:pPr>
        <w:spacing w:after="0"/>
        <w:ind w:left="0"/>
        <w:jc w:val="both"/>
      </w:pPr>
      <w:r>
        <w:rPr>
          <w:rFonts w:ascii="Times New Roman"/>
          <w:b w:val="false"/>
          <w:i w:val="false"/>
          <w:color w:val="000000"/>
          <w:sz w:val="28"/>
        </w:rPr>
        <w:t xml:space="preserve">
      260) типовой учебный план послесреднего образования по специальности "Техническая эксплуатация наземного авиационного радиоэлектронного оборудования" согласно </w:t>
      </w:r>
      <w:r>
        <w:rPr>
          <w:rFonts w:ascii="Times New Roman"/>
          <w:b w:val="false"/>
          <w:i w:val="false"/>
          <w:color w:val="000000"/>
          <w:sz w:val="28"/>
        </w:rPr>
        <w:t>приложению 519</w:t>
      </w:r>
      <w:r>
        <w:rPr>
          <w:rFonts w:ascii="Times New Roman"/>
          <w:b w:val="false"/>
          <w:i w:val="false"/>
          <w:color w:val="000000"/>
          <w:sz w:val="28"/>
        </w:rPr>
        <w:t xml:space="preserve"> и типовую учебную программу послесреднего образования по специальности "Техническая эксплуатация наземного авиационного радиоэлектронного оборудования" согласно </w:t>
      </w:r>
      <w:r>
        <w:rPr>
          <w:rFonts w:ascii="Times New Roman"/>
          <w:b w:val="false"/>
          <w:i w:val="false"/>
          <w:color w:val="000000"/>
          <w:sz w:val="28"/>
        </w:rPr>
        <w:t>приложению 520</w:t>
      </w:r>
      <w:r>
        <w:rPr>
          <w:rFonts w:ascii="Times New Roman"/>
          <w:b w:val="false"/>
          <w:i w:val="false"/>
          <w:color w:val="000000"/>
          <w:sz w:val="28"/>
        </w:rPr>
        <w:t xml:space="preserve"> к настоящему приказу;</w:t>
      </w:r>
    </w:p>
    <w:bookmarkEnd w:id="262"/>
    <w:bookmarkStart w:name="z268" w:id="263"/>
    <w:p>
      <w:pPr>
        <w:spacing w:after="0"/>
        <w:ind w:left="0"/>
        <w:jc w:val="both"/>
      </w:pPr>
      <w:r>
        <w:rPr>
          <w:rFonts w:ascii="Times New Roman"/>
          <w:b w:val="false"/>
          <w:i w:val="false"/>
          <w:color w:val="000000"/>
          <w:sz w:val="28"/>
        </w:rPr>
        <w:t xml:space="preserve">
      261) типовой учебный план послесреднего образования по специальности "Наземное обслуживание воздушных судов" согласно </w:t>
      </w:r>
      <w:r>
        <w:rPr>
          <w:rFonts w:ascii="Times New Roman"/>
          <w:b w:val="false"/>
          <w:i w:val="false"/>
          <w:color w:val="000000"/>
          <w:sz w:val="28"/>
        </w:rPr>
        <w:t>приложению 521</w:t>
      </w:r>
      <w:r>
        <w:rPr>
          <w:rFonts w:ascii="Times New Roman"/>
          <w:b w:val="false"/>
          <w:i w:val="false"/>
          <w:color w:val="000000"/>
          <w:sz w:val="28"/>
        </w:rPr>
        <w:t xml:space="preserve"> и типовую учебную программу послесреднего образования по специальности "Наземное обслуживание воздушных судов" согласно </w:t>
      </w:r>
      <w:r>
        <w:rPr>
          <w:rFonts w:ascii="Times New Roman"/>
          <w:b w:val="false"/>
          <w:i w:val="false"/>
          <w:color w:val="000000"/>
          <w:sz w:val="28"/>
        </w:rPr>
        <w:t>приложению 522</w:t>
      </w:r>
      <w:r>
        <w:rPr>
          <w:rFonts w:ascii="Times New Roman"/>
          <w:b w:val="false"/>
          <w:i w:val="false"/>
          <w:color w:val="000000"/>
          <w:sz w:val="28"/>
        </w:rPr>
        <w:t xml:space="preserve"> к настоящему приказу;</w:t>
      </w:r>
    </w:p>
    <w:bookmarkEnd w:id="263"/>
    <w:bookmarkStart w:name="z269" w:id="264"/>
    <w:p>
      <w:pPr>
        <w:spacing w:after="0"/>
        <w:ind w:left="0"/>
        <w:jc w:val="both"/>
      </w:pPr>
      <w:r>
        <w:rPr>
          <w:rFonts w:ascii="Times New Roman"/>
          <w:b w:val="false"/>
          <w:i w:val="false"/>
          <w:color w:val="000000"/>
          <w:sz w:val="28"/>
        </w:rPr>
        <w:t xml:space="preserve">
      262) типовой учебный план послесреднего образования по специальности "Техническое обслуживание воздушного судна" согласно </w:t>
      </w:r>
      <w:r>
        <w:rPr>
          <w:rFonts w:ascii="Times New Roman"/>
          <w:b w:val="false"/>
          <w:i w:val="false"/>
          <w:color w:val="000000"/>
          <w:sz w:val="28"/>
        </w:rPr>
        <w:t>приложению 523</w:t>
      </w:r>
      <w:r>
        <w:rPr>
          <w:rFonts w:ascii="Times New Roman"/>
          <w:b w:val="false"/>
          <w:i w:val="false"/>
          <w:color w:val="000000"/>
          <w:sz w:val="28"/>
        </w:rPr>
        <w:t xml:space="preserve"> и типовую учебную программу послесреднего образования по специальности "Техническое обслуживание воздушного судна" согласно </w:t>
      </w:r>
      <w:r>
        <w:rPr>
          <w:rFonts w:ascii="Times New Roman"/>
          <w:b w:val="false"/>
          <w:i w:val="false"/>
          <w:color w:val="000000"/>
          <w:sz w:val="28"/>
        </w:rPr>
        <w:t>приложению 524</w:t>
      </w:r>
      <w:r>
        <w:rPr>
          <w:rFonts w:ascii="Times New Roman"/>
          <w:b w:val="false"/>
          <w:i w:val="false"/>
          <w:color w:val="000000"/>
          <w:sz w:val="28"/>
        </w:rPr>
        <w:t xml:space="preserve"> к настоящему приказу;</w:t>
      </w:r>
    </w:p>
    <w:bookmarkEnd w:id="264"/>
    <w:bookmarkStart w:name="z270" w:id="265"/>
    <w:p>
      <w:pPr>
        <w:spacing w:after="0"/>
        <w:ind w:left="0"/>
        <w:jc w:val="both"/>
      </w:pPr>
      <w:r>
        <w:rPr>
          <w:rFonts w:ascii="Times New Roman"/>
          <w:b w:val="false"/>
          <w:i w:val="false"/>
          <w:color w:val="000000"/>
          <w:sz w:val="28"/>
        </w:rPr>
        <w:t xml:space="preserve">
      263) типовой учебный план послесреднего образования по специальности "Дистанционно пилотируемая авиационная система" согласно </w:t>
      </w:r>
      <w:r>
        <w:rPr>
          <w:rFonts w:ascii="Times New Roman"/>
          <w:b w:val="false"/>
          <w:i w:val="false"/>
          <w:color w:val="000000"/>
          <w:sz w:val="28"/>
        </w:rPr>
        <w:t>приложению 525</w:t>
      </w:r>
      <w:r>
        <w:rPr>
          <w:rFonts w:ascii="Times New Roman"/>
          <w:b w:val="false"/>
          <w:i w:val="false"/>
          <w:color w:val="000000"/>
          <w:sz w:val="28"/>
        </w:rPr>
        <w:t xml:space="preserve"> и типовую учебную программу послесреднего образования по специальности "Дистанционно пилотируемая авиационная система" согласно </w:t>
      </w:r>
      <w:r>
        <w:rPr>
          <w:rFonts w:ascii="Times New Roman"/>
          <w:b w:val="false"/>
          <w:i w:val="false"/>
          <w:color w:val="000000"/>
          <w:sz w:val="28"/>
        </w:rPr>
        <w:t>приложению 526</w:t>
      </w:r>
      <w:r>
        <w:rPr>
          <w:rFonts w:ascii="Times New Roman"/>
          <w:b w:val="false"/>
          <w:i w:val="false"/>
          <w:color w:val="000000"/>
          <w:sz w:val="28"/>
        </w:rPr>
        <w:t xml:space="preserve"> к настоящему приказу;</w:t>
      </w:r>
    </w:p>
    <w:bookmarkEnd w:id="265"/>
    <w:bookmarkStart w:name="z271" w:id="266"/>
    <w:p>
      <w:pPr>
        <w:spacing w:after="0"/>
        <w:ind w:left="0"/>
        <w:jc w:val="both"/>
      </w:pPr>
      <w:r>
        <w:rPr>
          <w:rFonts w:ascii="Times New Roman"/>
          <w:b w:val="false"/>
          <w:i w:val="false"/>
          <w:color w:val="000000"/>
          <w:sz w:val="28"/>
        </w:rPr>
        <w:t xml:space="preserve">
      264) типовой учебный план послесреднего образования по специальности "Эксплуатация воздушных судов и полетно-информационное обеспечение" согласно </w:t>
      </w:r>
      <w:r>
        <w:rPr>
          <w:rFonts w:ascii="Times New Roman"/>
          <w:b w:val="false"/>
          <w:i w:val="false"/>
          <w:color w:val="000000"/>
          <w:sz w:val="28"/>
        </w:rPr>
        <w:t>приложению 527</w:t>
      </w:r>
      <w:r>
        <w:rPr>
          <w:rFonts w:ascii="Times New Roman"/>
          <w:b w:val="false"/>
          <w:i w:val="false"/>
          <w:color w:val="000000"/>
          <w:sz w:val="28"/>
        </w:rPr>
        <w:t xml:space="preserve"> и типовую учебную программу послесреднего образования по специальности "Эксплуатация воздушных судов и полетно-информационное обеспечение" согласно </w:t>
      </w:r>
      <w:r>
        <w:rPr>
          <w:rFonts w:ascii="Times New Roman"/>
          <w:b w:val="false"/>
          <w:i w:val="false"/>
          <w:color w:val="000000"/>
          <w:sz w:val="28"/>
        </w:rPr>
        <w:t>приложению 528</w:t>
      </w:r>
      <w:r>
        <w:rPr>
          <w:rFonts w:ascii="Times New Roman"/>
          <w:b w:val="false"/>
          <w:i w:val="false"/>
          <w:color w:val="000000"/>
          <w:sz w:val="28"/>
        </w:rPr>
        <w:t xml:space="preserve"> к настоящему приказу;</w:t>
      </w:r>
    </w:p>
    <w:bookmarkEnd w:id="266"/>
    <w:bookmarkStart w:name="z272" w:id="267"/>
    <w:p>
      <w:pPr>
        <w:spacing w:after="0"/>
        <w:ind w:left="0"/>
        <w:jc w:val="both"/>
      </w:pPr>
      <w:r>
        <w:rPr>
          <w:rFonts w:ascii="Times New Roman"/>
          <w:b w:val="false"/>
          <w:i w:val="false"/>
          <w:color w:val="000000"/>
          <w:sz w:val="28"/>
        </w:rPr>
        <w:t xml:space="preserve">
      265) типовой учебный план послесреднего образования по специальности "Механизация сельского хозяйства" согласно </w:t>
      </w:r>
      <w:r>
        <w:rPr>
          <w:rFonts w:ascii="Times New Roman"/>
          <w:b w:val="false"/>
          <w:i w:val="false"/>
          <w:color w:val="000000"/>
          <w:sz w:val="28"/>
        </w:rPr>
        <w:t>приложению 529</w:t>
      </w:r>
      <w:r>
        <w:rPr>
          <w:rFonts w:ascii="Times New Roman"/>
          <w:b w:val="false"/>
          <w:i w:val="false"/>
          <w:color w:val="000000"/>
          <w:sz w:val="28"/>
        </w:rPr>
        <w:t xml:space="preserve"> и типовую учебную программу послесреднего образования по специальности "Механизация сельского хозяйства" согласно </w:t>
      </w:r>
      <w:r>
        <w:rPr>
          <w:rFonts w:ascii="Times New Roman"/>
          <w:b w:val="false"/>
          <w:i w:val="false"/>
          <w:color w:val="000000"/>
          <w:sz w:val="28"/>
        </w:rPr>
        <w:t>приложению 530</w:t>
      </w:r>
      <w:r>
        <w:rPr>
          <w:rFonts w:ascii="Times New Roman"/>
          <w:b w:val="false"/>
          <w:i w:val="false"/>
          <w:color w:val="000000"/>
          <w:sz w:val="28"/>
        </w:rPr>
        <w:t xml:space="preserve"> к настоящему приказу;</w:t>
      </w:r>
    </w:p>
    <w:bookmarkEnd w:id="267"/>
    <w:bookmarkStart w:name="z273" w:id="268"/>
    <w:p>
      <w:pPr>
        <w:spacing w:after="0"/>
        <w:ind w:left="0"/>
        <w:jc w:val="both"/>
      </w:pPr>
      <w:r>
        <w:rPr>
          <w:rFonts w:ascii="Times New Roman"/>
          <w:b w:val="false"/>
          <w:i w:val="false"/>
          <w:color w:val="000000"/>
          <w:sz w:val="28"/>
        </w:rPr>
        <w:t xml:space="preserve">
      266) типовой учебный план послесреднего образования по специальности "Эксплуатация, техническое обслуживание и ремонт сельскохозяйственной техники" согласно </w:t>
      </w:r>
      <w:r>
        <w:rPr>
          <w:rFonts w:ascii="Times New Roman"/>
          <w:b w:val="false"/>
          <w:i w:val="false"/>
          <w:color w:val="000000"/>
          <w:sz w:val="28"/>
        </w:rPr>
        <w:t>приложению 531</w:t>
      </w:r>
      <w:r>
        <w:rPr>
          <w:rFonts w:ascii="Times New Roman"/>
          <w:b w:val="false"/>
          <w:i w:val="false"/>
          <w:color w:val="000000"/>
          <w:sz w:val="28"/>
        </w:rPr>
        <w:t xml:space="preserve"> и типовую учебную программу послесреднего образования по специальности "Эксплуатация, техническое обслуживание и ремонт сельскохозяйственной техники" согласно </w:t>
      </w:r>
      <w:r>
        <w:rPr>
          <w:rFonts w:ascii="Times New Roman"/>
          <w:b w:val="false"/>
          <w:i w:val="false"/>
          <w:color w:val="000000"/>
          <w:sz w:val="28"/>
        </w:rPr>
        <w:t>приложению 532</w:t>
      </w:r>
      <w:r>
        <w:rPr>
          <w:rFonts w:ascii="Times New Roman"/>
          <w:b w:val="false"/>
          <w:i w:val="false"/>
          <w:color w:val="000000"/>
          <w:sz w:val="28"/>
        </w:rPr>
        <w:t xml:space="preserve"> к настоящему приказу;</w:t>
      </w:r>
    </w:p>
    <w:bookmarkEnd w:id="268"/>
    <w:bookmarkStart w:name="z274" w:id="269"/>
    <w:p>
      <w:pPr>
        <w:spacing w:after="0"/>
        <w:ind w:left="0"/>
        <w:jc w:val="both"/>
      </w:pPr>
      <w:r>
        <w:rPr>
          <w:rFonts w:ascii="Times New Roman"/>
          <w:b w:val="false"/>
          <w:i w:val="false"/>
          <w:color w:val="000000"/>
          <w:sz w:val="28"/>
        </w:rPr>
        <w:t xml:space="preserve">
      267) типовой учебный план послесреднего образования по специальности "Элеваторное, мукомольное, крупяное и комбикормовое производство" согласно </w:t>
      </w:r>
      <w:r>
        <w:rPr>
          <w:rFonts w:ascii="Times New Roman"/>
          <w:b w:val="false"/>
          <w:i w:val="false"/>
          <w:color w:val="000000"/>
          <w:sz w:val="28"/>
        </w:rPr>
        <w:t>приложению 533</w:t>
      </w:r>
      <w:r>
        <w:rPr>
          <w:rFonts w:ascii="Times New Roman"/>
          <w:b w:val="false"/>
          <w:i w:val="false"/>
          <w:color w:val="000000"/>
          <w:sz w:val="28"/>
        </w:rPr>
        <w:t xml:space="preserve"> и типовую учебную программу послесреднего образования по специальности "Элеваторное, мукомольное, крупяное и комбикормовое производство" согласно </w:t>
      </w:r>
      <w:r>
        <w:rPr>
          <w:rFonts w:ascii="Times New Roman"/>
          <w:b w:val="false"/>
          <w:i w:val="false"/>
          <w:color w:val="000000"/>
          <w:sz w:val="28"/>
        </w:rPr>
        <w:t>приложению 534</w:t>
      </w:r>
      <w:r>
        <w:rPr>
          <w:rFonts w:ascii="Times New Roman"/>
          <w:b w:val="false"/>
          <w:i w:val="false"/>
          <w:color w:val="000000"/>
          <w:sz w:val="28"/>
        </w:rPr>
        <w:t xml:space="preserve"> к настоящему приказу;</w:t>
      </w:r>
    </w:p>
    <w:bookmarkEnd w:id="269"/>
    <w:bookmarkStart w:name="z275" w:id="270"/>
    <w:p>
      <w:pPr>
        <w:spacing w:after="0"/>
        <w:ind w:left="0"/>
        <w:jc w:val="both"/>
      </w:pPr>
      <w:r>
        <w:rPr>
          <w:rFonts w:ascii="Times New Roman"/>
          <w:b w:val="false"/>
          <w:i w:val="false"/>
          <w:color w:val="000000"/>
          <w:sz w:val="28"/>
        </w:rPr>
        <w:t xml:space="preserve">
      268) типовой учебный план послесреднего образования по специальности "Технологии производства и переработки продукции растениеводства" согласно </w:t>
      </w:r>
      <w:r>
        <w:rPr>
          <w:rFonts w:ascii="Times New Roman"/>
          <w:b w:val="false"/>
          <w:i w:val="false"/>
          <w:color w:val="000000"/>
          <w:sz w:val="28"/>
        </w:rPr>
        <w:t>приложению 535</w:t>
      </w:r>
      <w:r>
        <w:rPr>
          <w:rFonts w:ascii="Times New Roman"/>
          <w:b w:val="false"/>
          <w:i w:val="false"/>
          <w:color w:val="000000"/>
          <w:sz w:val="28"/>
        </w:rPr>
        <w:t xml:space="preserve"> и типовую учебную программу послесреднего образования по специальности "Технологии производства и переработки продукции растениеводства" согласно </w:t>
      </w:r>
      <w:r>
        <w:rPr>
          <w:rFonts w:ascii="Times New Roman"/>
          <w:b w:val="false"/>
          <w:i w:val="false"/>
          <w:color w:val="000000"/>
          <w:sz w:val="28"/>
        </w:rPr>
        <w:t>приложению 536</w:t>
      </w:r>
      <w:r>
        <w:rPr>
          <w:rFonts w:ascii="Times New Roman"/>
          <w:b w:val="false"/>
          <w:i w:val="false"/>
          <w:color w:val="000000"/>
          <w:sz w:val="28"/>
        </w:rPr>
        <w:t xml:space="preserve"> к настоящему приказу;</w:t>
      </w:r>
    </w:p>
    <w:bookmarkEnd w:id="270"/>
    <w:bookmarkStart w:name="z276" w:id="271"/>
    <w:p>
      <w:pPr>
        <w:spacing w:after="0"/>
        <w:ind w:left="0"/>
        <w:jc w:val="both"/>
      </w:pPr>
      <w:r>
        <w:rPr>
          <w:rFonts w:ascii="Times New Roman"/>
          <w:b w:val="false"/>
          <w:i w:val="false"/>
          <w:color w:val="000000"/>
          <w:sz w:val="28"/>
        </w:rPr>
        <w:t xml:space="preserve">
      269) типовой учебный план послесреднего образования по специальности "Производство железобетонных и металлических изделий (по видам)" согласно </w:t>
      </w:r>
      <w:r>
        <w:rPr>
          <w:rFonts w:ascii="Times New Roman"/>
          <w:b w:val="false"/>
          <w:i w:val="false"/>
          <w:color w:val="000000"/>
          <w:sz w:val="28"/>
        </w:rPr>
        <w:t>приложению 537</w:t>
      </w:r>
      <w:r>
        <w:rPr>
          <w:rFonts w:ascii="Times New Roman"/>
          <w:b w:val="false"/>
          <w:i w:val="false"/>
          <w:color w:val="000000"/>
          <w:sz w:val="28"/>
        </w:rPr>
        <w:t xml:space="preserve"> и типовую учебную программу послесреднего образования по специальности "Производство железобетонных и металлических изделий (по видам)" согласно </w:t>
      </w:r>
      <w:r>
        <w:rPr>
          <w:rFonts w:ascii="Times New Roman"/>
          <w:b w:val="false"/>
          <w:i w:val="false"/>
          <w:color w:val="000000"/>
          <w:sz w:val="28"/>
        </w:rPr>
        <w:t>приложению 538</w:t>
      </w:r>
      <w:r>
        <w:rPr>
          <w:rFonts w:ascii="Times New Roman"/>
          <w:b w:val="false"/>
          <w:i w:val="false"/>
          <w:color w:val="000000"/>
          <w:sz w:val="28"/>
        </w:rPr>
        <w:t xml:space="preserve"> к настоящему приказу;</w:t>
      </w:r>
    </w:p>
    <w:bookmarkEnd w:id="271"/>
    <w:bookmarkStart w:name="z277" w:id="272"/>
    <w:p>
      <w:pPr>
        <w:spacing w:after="0"/>
        <w:ind w:left="0"/>
        <w:jc w:val="both"/>
      </w:pPr>
      <w:r>
        <w:rPr>
          <w:rFonts w:ascii="Times New Roman"/>
          <w:b w:val="false"/>
          <w:i w:val="false"/>
          <w:color w:val="000000"/>
          <w:sz w:val="28"/>
        </w:rPr>
        <w:t xml:space="preserve">
      270) типовой учебный план послесреднего образования по специальности "Технология полимерного производства" согласно </w:t>
      </w:r>
      <w:r>
        <w:rPr>
          <w:rFonts w:ascii="Times New Roman"/>
          <w:b w:val="false"/>
          <w:i w:val="false"/>
          <w:color w:val="000000"/>
          <w:sz w:val="28"/>
        </w:rPr>
        <w:t>приложению 539</w:t>
      </w:r>
      <w:r>
        <w:rPr>
          <w:rFonts w:ascii="Times New Roman"/>
          <w:b w:val="false"/>
          <w:i w:val="false"/>
          <w:color w:val="000000"/>
          <w:sz w:val="28"/>
        </w:rPr>
        <w:t xml:space="preserve"> и типовую учебную программу послесреднего образования по специальности "Технология полимерного производства" согласно </w:t>
      </w:r>
      <w:r>
        <w:rPr>
          <w:rFonts w:ascii="Times New Roman"/>
          <w:b w:val="false"/>
          <w:i w:val="false"/>
          <w:color w:val="000000"/>
          <w:sz w:val="28"/>
        </w:rPr>
        <w:t>приложению 540</w:t>
      </w:r>
      <w:r>
        <w:rPr>
          <w:rFonts w:ascii="Times New Roman"/>
          <w:b w:val="false"/>
          <w:i w:val="false"/>
          <w:color w:val="000000"/>
          <w:sz w:val="28"/>
        </w:rPr>
        <w:t xml:space="preserve"> к настоящему приказу;</w:t>
      </w:r>
    </w:p>
    <w:bookmarkEnd w:id="272"/>
    <w:bookmarkStart w:name="z278" w:id="273"/>
    <w:p>
      <w:pPr>
        <w:spacing w:after="0"/>
        <w:ind w:left="0"/>
        <w:jc w:val="both"/>
      </w:pPr>
      <w:r>
        <w:rPr>
          <w:rFonts w:ascii="Times New Roman"/>
          <w:b w:val="false"/>
          <w:i w:val="false"/>
          <w:color w:val="000000"/>
          <w:sz w:val="28"/>
        </w:rPr>
        <w:t xml:space="preserve">
      271) типовой учебный план послесреднего образования по специальности "Подземная разработка месторождений полезных ископаемых" согласно </w:t>
      </w:r>
      <w:r>
        <w:rPr>
          <w:rFonts w:ascii="Times New Roman"/>
          <w:b w:val="false"/>
          <w:i w:val="false"/>
          <w:color w:val="000000"/>
          <w:sz w:val="28"/>
        </w:rPr>
        <w:t>приложению 541</w:t>
      </w:r>
      <w:r>
        <w:rPr>
          <w:rFonts w:ascii="Times New Roman"/>
          <w:b w:val="false"/>
          <w:i w:val="false"/>
          <w:color w:val="000000"/>
          <w:sz w:val="28"/>
        </w:rPr>
        <w:t xml:space="preserve"> и типовую учебную программу послесреднего образования по специальности "Подземная разработка месторождений полезных ископаемых" согласно </w:t>
      </w:r>
      <w:r>
        <w:rPr>
          <w:rFonts w:ascii="Times New Roman"/>
          <w:b w:val="false"/>
          <w:i w:val="false"/>
          <w:color w:val="000000"/>
          <w:sz w:val="28"/>
        </w:rPr>
        <w:t>приложению 542</w:t>
      </w:r>
      <w:r>
        <w:rPr>
          <w:rFonts w:ascii="Times New Roman"/>
          <w:b w:val="false"/>
          <w:i w:val="false"/>
          <w:color w:val="000000"/>
          <w:sz w:val="28"/>
        </w:rPr>
        <w:t xml:space="preserve"> к настоящему приказу;</w:t>
      </w:r>
    </w:p>
    <w:bookmarkEnd w:id="273"/>
    <w:bookmarkStart w:name="z279" w:id="274"/>
    <w:p>
      <w:pPr>
        <w:spacing w:after="0"/>
        <w:ind w:left="0"/>
        <w:jc w:val="both"/>
      </w:pPr>
      <w:r>
        <w:rPr>
          <w:rFonts w:ascii="Times New Roman"/>
          <w:b w:val="false"/>
          <w:i w:val="false"/>
          <w:color w:val="000000"/>
          <w:sz w:val="28"/>
        </w:rPr>
        <w:t xml:space="preserve">
      272) типовой учебный план послесреднего образования по специальности "Бурение нефтяных и газовых скважин и технология буровых работ" согласно </w:t>
      </w:r>
      <w:r>
        <w:rPr>
          <w:rFonts w:ascii="Times New Roman"/>
          <w:b w:val="false"/>
          <w:i w:val="false"/>
          <w:color w:val="000000"/>
          <w:sz w:val="28"/>
        </w:rPr>
        <w:t>приложению 543</w:t>
      </w:r>
      <w:r>
        <w:rPr>
          <w:rFonts w:ascii="Times New Roman"/>
          <w:b w:val="false"/>
          <w:i w:val="false"/>
          <w:color w:val="000000"/>
          <w:sz w:val="28"/>
        </w:rPr>
        <w:t xml:space="preserve"> и типовую учебную программу послесреднего образования по специальности "Бурение нефтяных и газовых скважин и технология буровых работ" согласно </w:t>
      </w:r>
      <w:r>
        <w:rPr>
          <w:rFonts w:ascii="Times New Roman"/>
          <w:b w:val="false"/>
          <w:i w:val="false"/>
          <w:color w:val="000000"/>
          <w:sz w:val="28"/>
        </w:rPr>
        <w:t>приложению 544</w:t>
      </w:r>
      <w:r>
        <w:rPr>
          <w:rFonts w:ascii="Times New Roman"/>
          <w:b w:val="false"/>
          <w:i w:val="false"/>
          <w:color w:val="000000"/>
          <w:sz w:val="28"/>
        </w:rPr>
        <w:t xml:space="preserve"> к настоящему приказу;</w:t>
      </w:r>
    </w:p>
    <w:bookmarkEnd w:id="274"/>
    <w:bookmarkStart w:name="z280" w:id="275"/>
    <w:p>
      <w:pPr>
        <w:spacing w:after="0"/>
        <w:ind w:left="0"/>
        <w:jc w:val="both"/>
      </w:pPr>
      <w:r>
        <w:rPr>
          <w:rFonts w:ascii="Times New Roman"/>
          <w:b w:val="false"/>
          <w:i w:val="false"/>
          <w:color w:val="000000"/>
          <w:sz w:val="28"/>
        </w:rPr>
        <w:t xml:space="preserve">
      273) типовой учебный план послесреднего образования по специальности "Эксплуатация нефтяных и газовых месторождений" согласно </w:t>
      </w:r>
      <w:r>
        <w:rPr>
          <w:rFonts w:ascii="Times New Roman"/>
          <w:b w:val="false"/>
          <w:i w:val="false"/>
          <w:color w:val="000000"/>
          <w:sz w:val="28"/>
        </w:rPr>
        <w:t>приложению 545</w:t>
      </w:r>
      <w:r>
        <w:rPr>
          <w:rFonts w:ascii="Times New Roman"/>
          <w:b w:val="false"/>
          <w:i w:val="false"/>
          <w:color w:val="000000"/>
          <w:sz w:val="28"/>
        </w:rPr>
        <w:t xml:space="preserve"> и типовую учебную программу послесреднего образования по специальности "Эксплуатация нефтяных и газовых месторождений" согласно </w:t>
      </w:r>
      <w:r>
        <w:rPr>
          <w:rFonts w:ascii="Times New Roman"/>
          <w:b w:val="false"/>
          <w:i w:val="false"/>
          <w:color w:val="000000"/>
          <w:sz w:val="28"/>
        </w:rPr>
        <w:t>приложению 546</w:t>
      </w:r>
      <w:r>
        <w:rPr>
          <w:rFonts w:ascii="Times New Roman"/>
          <w:b w:val="false"/>
          <w:i w:val="false"/>
          <w:color w:val="000000"/>
          <w:sz w:val="28"/>
        </w:rPr>
        <w:t xml:space="preserve"> к настоящему приказу;</w:t>
      </w:r>
    </w:p>
    <w:bookmarkEnd w:id="275"/>
    <w:bookmarkStart w:name="z281" w:id="276"/>
    <w:p>
      <w:pPr>
        <w:spacing w:after="0"/>
        <w:ind w:left="0"/>
        <w:jc w:val="both"/>
      </w:pPr>
      <w:r>
        <w:rPr>
          <w:rFonts w:ascii="Times New Roman"/>
          <w:b w:val="false"/>
          <w:i w:val="false"/>
          <w:color w:val="000000"/>
          <w:sz w:val="28"/>
        </w:rPr>
        <w:t xml:space="preserve">
      274) типовой учебный план послесреднего образования по специальности "Архитектура" согласно </w:t>
      </w:r>
      <w:r>
        <w:rPr>
          <w:rFonts w:ascii="Times New Roman"/>
          <w:b w:val="false"/>
          <w:i w:val="false"/>
          <w:color w:val="000000"/>
          <w:sz w:val="28"/>
        </w:rPr>
        <w:t>приложению 547</w:t>
      </w:r>
      <w:r>
        <w:rPr>
          <w:rFonts w:ascii="Times New Roman"/>
          <w:b w:val="false"/>
          <w:i w:val="false"/>
          <w:color w:val="000000"/>
          <w:sz w:val="28"/>
        </w:rPr>
        <w:t xml:space="preserve"> и типовую учебную программу послесреднего образования по специальности "Архитектура" согласно </w:t>
      </w:r>
      <w:r>
        <w:rPr>
          <w:rFonts w:ascii="Times New Roman"/>
          <w:b w:val="false"/>
          <w:i w:val="false"/>
          <w:color w:val="000000"/>
          <w:sz w:val="28"/>
        </w:rPr>
        <w:t>приложению 548</w:t>
      </w:r>
      <w:r>
        <w:rPr>
          <w:rFonts w:ascii="Times New Roman"/>
          <w:b w:val="false"/>
          <w:i w:val="false"/>
          <w:color w:val="000000"/>
          <w:sz w:val="28"/>
        </w:rPr>
        <w:t xml:space="preserve"> к настоящему приказу;</w:t>
      </w:r>
    </w:p>
    <w:bookmarkEnd w:id="276"/>
    <w:bookmarkStart w:name="z282" w:id="277"/>
    <w:p>
      <w:pPr>
        <w:spacing w:after="0"/>
        <w:ind w:left="0"/>
        <w:jc w:val="both"/>
      </w:pPr>
      <w:r>
        <w:rPr>
          <w:rFonts w:ascii="Times New Roman"/>
          <w:b w:val="false"/>
          <w:i w:val="false"/>
          <w:color w:val="000000"/>
          <w:sz w:val="28"/>
        </w:rPr>
        <w:t xml:space="preserve">
      275) типовой учебный план послесреднего образования по специальности "Геодезия и картография" согласно </w:t>
      </w:r>
      <w:r>
        <w:rPr>
          <w:rFonts w:ascii="Times New Roman"/>
          <w:b w:val="false"/>
          <w:i w:val="false"/>
          <w:color w:val="000000"/>
          <w:sz w:val="28"/>
        </w:rPr>
        <w:t>приложению 549</w:t>
      </w:r>
      <w:r>
        <w:rPr>
          <w:rFonts w:ascii="Times New Roman"/>
          <w:b w:val="false"/>
          <w:i w:val="false"/>
          <w:color w:val="000000"/>
          <w:sz w:val="28"/>
        </w:rPr>
        <w:t xml:space="preserve"> и типовую учебную программу послесреднего образования по специальности "Геодезия и картография" согласно </w:t>
      </w:r>
      <w:r>
        <w:rPr>
          <w:rFonts w:ascii="Times New Roman"/>
          <w:b w:val="false"/>
          <w:i w:val="false"/>
          <w:color w:val="000000"/>
          <w:sz w:val="28"/>
        </w:rPr>
        <w:t>приложению 550</w:t>
      </w:r>
      <w:r>
        <w:rPr>
          <w:rFonts w:ascii="Times New Roman"/>
          <w:b w:val="false"/>
          <w:i w:val="false"/>
          <w:color w:val="000000"/>
          <w:sz w:val="28"/>
        </w:rPr>
        <w:t xml:space="preserve"> к настоящему приказу;</w:t>
      </w:r>
    </w:p>
    <w:bookmarkEnd w:id="277"/>
    <w:bookmarkStart w:name="z283" w:id="278"/>
    <w:p>
      <w:pPr>
        <w:spacing w:after="0"/>
        <w:ind w:left="0"/>
        <w:jc w:val="both"/>
      </w:pPr>
      <w:r>
        <w:rPr>
          <w:rFonts w:ascii="Times New Roman"/>
          <w:b w:val="false"/>
          <w:i w:val="false"/>
          <w:color w:val="000000"/>
          <w:sz w:val="28"/>
        </w:rPr>
        <w:t xml:space="preserve">
      276) типовой учебный план послесреднего образования по специальности "Землеустройство" согласно </w:t>
      </w:r>
      <w:r>
        <w:rPr>
          <w:rFonts w:ascii="Times New Roman"/>
          <w:b w:val="false"/>
          <w:i w:val="false"/>
          <w:color w:val="000000"/>
          <w:sz w:val="28"/>
        </w:rPr>
        <w:t>приложению 551</w:t>
      </w:r>
      <w:r>
        <w:rPr>
          <w:rFonts w:ascii="Times New Roman"/>
          <w:b w:val="false"/>
          <w:i w:val="false"/>
          <w:color w:val="000000"/>
          <w:sz w:val="28"/>
        </w:rPr>
        <w:t xml:space="preserve"> и типовую учебную программу послесреднего образования по специальности "Землеустройство" согласно </w:t>
      </w:r>
      <w:r>
        <w:rPr>
          <w:rFonts w:ascii="Times New Roman"/>
          <w:b w:val="false"/>
          <w:i w:val="false"/>
          <w:color w:val="000000"/>
          <w:sz w:val="28"/>
        </w:rPr>
        <w:t>приложению 552</w:t>
      </w:r>
      <w:r>
        <w:rPr>
          <w:rFonts w:ascii="Times New Roman"/>
          <w:b w:val="false"/>
          <w:i w:val="false"/>
          <w:color w:val="000000"/>
          <w:sz w:val="28"/>
        </w:rPr>
        <w:t xml:space="preserve"> к настоящему приказу;</w:t>
      </w:r>
    </w:p>
    <w:bookmarkEnd w:id="278"/>
    <w:bookmarkStart w:name="z284" w:id="279"/>
    <w:p>
      <w:pPr>
        <w:spacing w:after="0"/>
        <w:ind w:left="0"/>
        <w:jc w:val="both"/>
      </w:pPr>
      <w:r>
        <w:rPr>
          <w:rFonts w:ascii="Times New Roman"/>
          <w:b w:val="false"/>
          <w:i w:val="false"/>
          <w:color w:val="000000"/>
          <w:sz w:val="28"/>
        </w:rPr>
        <w:t xml:space="preserve">
      277) типовой учебный план послесреднего образования по специальности "Дизайн, реставрация, реконструкция гражданских зданий" согласно </w:t>
      </w:r>
      <w:r>
        <w:rPr>
          <w:rFonts w:ascii="Times New Roman"/>
          <w:b w:val="false"/>
          <w:i w:val="false"/>
          <w:color w:val="000000"/>
          <w:sz w:val="28"/>
        </w:rPr>
        <w:t>приложению 553</w:t>
      </w:r>
      <w:r>
        <w:rPr>
          <w:rFonts w:ascii="Times New Roman"/>
          <w:b w:val="false"/>
          <w:i w:val="false"/>
          <w:color w:val="000000"/>
          <w:sz w:val="28"/>
        </w:rPr>
        <w:t xml:space="preserve"> и типовую учебную программу послесреднего образования по специальности "Дизайн, реставрация, реконструкция гражданских зданий" согласно </w:t>
      </w:r>
      <w:r>
        <w:rPr>
          <w:rFonts w:ascii="Times New Roman"/>
          <w:b w:val="false"/>
          <w:i w:val="false"/>
          <w:color w:val="000000"/>
          <w:sz w:val="28"/>
        </w:rPr>
        <w:t>приложению 554</w:t>
      </w:r>
      <w:r>
        <w:rPr>
          <w:rFonts w:ascii="Times New Roman"/>
          <w:b w:val="false"/>
          <w:i w:val="false"/>
          <w:color w:val="000000"/>
          <w:sz w:val="28"/>
        </w:rPr>
        <w:t xml:space="preserve"> к настоящему приказу;</w:t>
      </w:r>
    </w:p>
    <w:bookmarkEnd w:id="279"/>
    <w:bookmarkStart w:name="z285" w:id="280"/>
    <w:p>
      <w:pPr>
        <w:spacing w:after="0"/>
        <w:ind w:left="0"/>
        <w:jc w:val="both"/>
      </w:pPr>
      <w:r>
        <w:rPr>
          <w:rFonts w:ascii="Times New Roman"/>
          <w:b w:val="false"/>
          <w:i w:val="false"/>
          <w:color w:val="000000"/>
          <w:sz w:val="28"/>
        </w:rPr>
        <w:t xml:space="preserve">
      278) типовой учебный план послесреднего образования по специальности "Строительство и эксплуатация зданий и сооружений" согласно </w:t>
      </w:r>
      <w:r>
        <w:rPr>
          <w:rFonts w:ascii="Times New Roman"/>
          <w:b w:val="false"/>
          <w:i w:val="false"/>
          <w:color w:val="000000"/>
          <w:sz w:val="28"/>
        </w:rPr>
        <w:t>приложению 555</w:t>
      </w:r>
      <w:r>
        <w:rPr>
          <w:rFonts w:ascii="Times New Roman"/>
          <w:b w:val="false"/>
          <w:i w:val="false"/>
          <w:color w:val="000000"/>
          <w:sz w:val="28"/>
        </w:rPr>
        <w:t xml:space="preserve"> и типовую учебную программу послесреднего образования по специальности "Строительство и эксплуатация зданий и сооружений" согласно </w:t>
      </w:r>
      <w:r>
        <w:rPr>
          <w:rFonts w:ascii="Times New Roman"/>
          <w:b w:val="false"/>
          <w:i w:val="false"/>
          <w:color w:val="000000"/>
          <w:sz w:val="28"/>
        </w:rPr>
        <w:t>приложению 556</w:t>
      </w:r>
      <w:r>
        <w:rPr>
          <w:rFonts w:ascii="Times New Roman"/>
          <w:b w:val="false"/>
          <w:i w:val="false"/>
          <w:color w:val="000000"/>
          <w:sz w:val="28"/>
        </w:rPr>
        <w:t xml:space="preserve"> к настоящему приказу;</w:t>
      </w:r>
    </w:p>
    <w:bookmarkEnd w:id="280"/>
    <w:bookmarkStart w:name="z286" w:id="281"/>
    <w:p>
      <w:pPr>
        <w:spacing w:after="0"/>
        <w:ind w:left="0"/>
        <w:jc w:val="both"/>
      </w:pPr>
      <w:r>
        <w:rPr>
          <w:rFonts w:ascii="Times New Roman"/>
          <w:b w:val="false"/>
          <w:i w:val="false"/>
          <w:color w:val="000000"/>
          <w:sz w:val="28"/>
        </w:rPr>
        <w:t xml:space="preserve">
      279) типовой учебный план послесреднего образования по специальности "Сметное дело в строительстве" согласно </w:t>
      </w:r>
      <w:r>
        <w:rPr>
          <w:rFonts w:ascii="Times New Roman"/>
          <w:b w:val="false"/>
          <w:i w:val="false"/>
          <w:color w:val="000000"/>
          <w:sz w:val="28"/>
        </w:rPr>
        <w:t>приложению 557</w:t>
      </w:r>
      <w:r>
        <w:rPr>
          <w:rFonts w:ascii="Times New Roman"/>
          <w:b w:val="false"/>
          <w:i w:val="false"/>
          <w:color w:val="000000"/>
          <w:sz w:val="28"/>
        </w:rPr>
        <w:t xml:space="preserve"> и типовую учебную программу послесреднего образования по специальности "Сметное дело в строительстве" согласно </w:t>
      </w:r>
      <w:r>
        <w:rPr>
          <w:rFonts w:ascii="Times New Roman"/>
          <w:b w:val="false"/>
          <w:i w:val="false"/>
          <w:color w:val="000000"/>
          <w:sz w:val="28"/>
        </w:rPr>
        <w:t>приложению 558</w:t>
      </w:r>
      <w:r>
        <w:rPr>
          <w:rFonts w:ascii="Times New Roman"/>
          <w:b w:val="false"/>
          <w:i w:val="false"/>
          <w:color w:val="000000"/>
          <w:sz w:val="28"/>
        </w:rPr>
        <w:t xml:space="preserve"> к настоящему приказу;</w:t>
      </w:r>
    </w:p>
    <w:bookmarkEnd w:id="281"/>
    <w:bookmarkStart w:name="z287" w:id="282"/>
    <w:p>
      <w:pPr>
        <w:spacing w:after="0"/>
        <w:ind w:left="0"/>
        <w:jc w:val="both"/>
      </w:pPr>
      <w:r>
        <w:rPr>
          <w:rFonts w:ascii="Times New Roman"/>
          <w:b w:val="false"/>
          <w:i w:val="false"/>
          <w:color w:val="000000"/>
          <w:sz w:val="28"/>
        </w:rPr>
        <w:t xml:space="preserve">
      280) типовой учебный план послесреднего образования по специальности "Автоматизированные системы проектирования и эксплуатации зданий" согласно </w:t>
      </w:r>
      <w:r>
        <w:rPr>
          <w:rFonts w:ascii="Times New Roman"/>
          <w:b w:val="false"/>
          <w:i w:val="false"/>
          <w:color w:val="000000"/>
          <w:sz w:val="28"/>
        </w:rPr>
        <w:t>приложению 559</w:t>
      </w:r>
      <w:r>
        <w:rPr>
          <w:rFonts w:ascii="Times New Roman"/>
          <w:b w:val="false"/>
          <w:i w:val="false"/>
          <w:color w:val="000000"/>
          <w:sz w:val="28"/>
        </w:rPr>
        <w:t xml:space="preserve"> и типовую учебную программу послесреднего образования по специальности "Автоматизированные системы проектирования и эксплуатации зданий" согласно </w:t>
      </w:r>
      <w:r>
        <w:rPr>
          <w:rFonts w:ascii="Times New Roman"/>
          <w:b w:val="false"/>
          <w:i w:val="false"/>
          <w:color w:val="000000"/>
          <w:sz w:val="28"/>
        </w:rPr>
        <w:t>приложению 560</w:t>
      </w:r>
      <w:r>
        <w:rPr>
          <w:rFonts w:ascii="Times New Roman"/>
          <w:b w:val="false"/>
          <w:i w:val="false"/>
          <w:color w:val="000000"/>
          <w:sz w:val="28"/>
        </w:rPr>
        <w:t xml:space="preserve"> к настоящему приказу;</w:t>
      </w:r>
    </w:p>
    <w:bookmarkEnd w:id="282"/>
    <w:bookmarkStart w:name="z288" w:id="283"/>
    <w:p>
      <w:pPr>
        <w:spacing w:after="0"/>
        <w:ind w:left="0"/>
        <w:jc w:val="both"/>
      </w:pPr>
      <w:r>
        <w:rPr>
          <w:rFonts w:ascii="Times New Roman"/>
          <w:b w:val="false"/>
          <w:i w:val="false"/>
          <w:color w:val="000000"/>
          <w:sz w:val="28"/>
        </w:rPr>
        <w:t xml:space="preserve">
      281) типовой учебный план послесреднего образования по специальности "Управление недвижимостью" согласно </w:t>
      </w:r>
      <w:r>
        <w:rPr>
          <w:rFonts w:ascii="Times New Roman"/>
          <w:b w:val="false"/>
          <w:i w:val="false"/>
          <w:color w:val="000000"/>
          <w:sz w:val="28"/>
        </w:rPr>
        <w:t>приложению 561</w:t>
      </w:r>
      <w:r>
        <w:rPr>
          <w:rFonts w:ascii="Times New Roman"/>
          <w:b w:val="false"/>
          <w:i w:val="false"/>
          <w:color w:val="000000"/>
          <w:sz w:val="28"/>
        </w:rPr>
        <w:t xml:space="preserve"> и типовую учебную программу послесреднего образования по специальности "Управление недвижимостью" согласно </w:t>
      </w:r>
      <w:r>
        <w:rPr>
          <w:rFonts w:ascii="Times New Roman"/>
          <w:b w:val="false"/>
          <w:i w:val="false"/>
          <w:color w:val="000000"/>
          <w:sz w:val="28"/>
        </w:rPr>
        <w:t>приложению 562</w:t>
      </w:r>
      <w:r>
        <w:rPr>
          <w:rFonts w:ascii="Times New Roman"/>
          <w:b w:val="false"/>
          <w:i w:val="false"/>
          <w:color w:val="000000"/>
          <w:sz w:val="28"/>
        </w:rPr>
        <w:t xml:space="preserve"> к настоящему приказу;</w:t>
      </w:r>
    </w:p>
    <w:bookmarkEnd w:id="283"/>
    <w:bookmarkStart w:name="z289" w:id="284"/>
    <w:p>
      <w:pPr>
        <w:spacing w:after="0"/>
        <w:ind w:left="0"/>
        <w:jc w:val="both"/>
      </w:pPr>
      <w:r>
        <w:rPr>
          <w:rFonts w:ascii="Times New Roman"/>
          <w:b w:val="false"/>
          <w:i w:val="false"/>
          <w:color w:val="000000"/>
          <w:sz w:val="28"/>
        </w:rPr>
        <w:t xml:space="preserve">
      282) типовой учебный план послесреднего образования по специальности "Гидротехническое строительство" согласно </w:t>
      </w:r>
      <w:r>
        <w:rPr>
          <w:rFonts w:ascii="Times New Roman"/>
          <w:b w:val="false"/>
          <w:i w:val="false"/>
          <w:color w:val="000000"/>
          <w:sz w:val="28"/>
        </w:rPr>
        <w:t>приложению 563</w:t>
      </w:r>
      <w:r>
        <w:rPr>
          <w:rFonts w:ascii="Times New Roman"/>
          <w:b w:val="false"/>
          <w:i w:val="false"/>
          <w:color w:val="000000"/>
          <w:sz w:val="28"/>
        </w:rPr>
        <w:t xml:space="preserve"> и типовую учебную программу послесреднего образования по специальности "Гидротехническое строительство" согласно </w:t>
      </w:r>
      <w:r>
        <w:rPr>
          <w:rFonts w:ascii="Times New Roman"/>
          <w:b w:val="false"/>
          <w:i w:val="false"/>
          <w:color w:val="000000"/>
          <w:sz w:val="28"/>
        </w:rPr>
        <w:t>приложению 564</w:t>
      </w:r>
      <w:r>
        <w:rPr>
          <w:rFonts w:ascii="Times New Roman"/>
          <w:b w:val="false"/>
          <w:i w:val="false"/>
          <w:color w:val="000000"/>
          <w:sz w:val="28"/>
        </w:rPr>
        <w:t xml:space="preserve"> к настоящему приказу;</w:t>
      </w:r>
    </w:p>
    <w:bookmarkEnd w:id="284"/>
    <w:bookmarkStart w:name="z290" w:id="285"/>
    <w:p>
      <w:pPr>
        <w:spacing w:after="0"/>
        <w:ind w:left="0"/>
        <w:jc w:val="both"/>
      </w:pPr>
      <w:r>
        <w:rPr>
          <w:rFonts w:ascii="Times New Roman"/>
          <w:b w:val="false"/>
          <w:i w:val="false"/>
          <w:color w:val="000000"/>
          <w:sz w:val="28"/>
        </w:rPr>
        <w:t xml:space="preserve">
      283) типовой учебный план послесреднего образования по специальности "Монтаж магистральных, локальных и сетевых трубопроводов" согласно </w:t>
      </w:r>
      <w:r>
        <w:rPr>
          <w:rFonts w:ascii="Times New Roman"/>
          <w:b w:val="false"/>
          <w:i w:val="false"/>
          <w:color w:val="000000"/>
          <w:sz w:val="28"/>
        </w:rPr>
        <w:t>приложению 565</w:t>
      </w:r>
      <w:r>
        <w:rPr>
          <w:rFonts w:ascii="Times New Roman"/>
          <w:b w:val="false"/>
          <w:i w:val="false"/>
          <w:color w:val="000000"/>
          <w:sz w:val="28"/>
        </w:rPr>
        <w:t xml:space="preserve"> и типовую учебную программу послесреднего образования по специальности "Монтаж магистральных, локальных и сетевых трубопроводов" согласно </w:t>
      </w:r>
      <w:r>
        <w:rPr>
          <w:rFonts w:ascii="Times New Roman"/>
          <w:b w:val="false"/>
          <w:i w:val="false"/>
          <w:color w:val="000000"/>
          <w:sz w:val="28"/>
        </w:rPr>
        <w:t>приложению 566</w:t>
      </w:r>
      <w:r>
        <w:rPr>
          <w:rFonts w:ascii="Times New Roman"/>
          <w:b w:val="false"/>
          <w:i w:val="false"/>
          <w:color w:val="000000"/>
          <w:sz w:val="28"/>
        </w:rPr>
        <w:t xml:space="preserve"> к настоящему приказу;</w:t>
      </w:r>
    </w:p>
    <w:bookmarkEnd w:id="285"/>
    <w:bookmarkStart w:name="z291" w:id="286"/>
    <w:p>
      <w:pPr>
        <w:spacing w:after="0"/>
        <w:ind w:left="0"/>
        <w:jc w:val="both"/>
      </w:pPr>
      <w:r>
        <w:rPr>
          <w:rFonts w:ascii="Times New Roman"/>
          <w:b w:val="false"/>
          <w:i w:val="false"/>
          <w:color w:val="000000"/>
          <w:sz w:val="28"/>
        </w:rPr>
        <w:t xml:space="preserve">
      284) типовой учебный план послесреднего образования по специальности "Строительство автомобильных дорог и аэродромов" согласно </w:t>
      </w:r>
      <w:r>
        <w:rPr>
          <w:rFonts w:ascii="Times New Roman"/>
          <w:b w:val="false"/>
          <w:i w:val="false"/>
          <w:color w:val="000000"/>
          <w:sz w:val="28"/>
        </w:rPr>
        <w:t>приложению 567</w:t>
      </w:r>
      <w:r>
        <w:rPr>
          <w:rFonts w:ascii="Times New Roman"/>
          <w:b w:val="false"/>
          <w:i w:val="false"/>
          <w:color w:val="000000"/>
          <w:sz w:val="28"/>
        </w:rPr>
        <w:t xml:space="preserve"> и типовую учебную программу послесреднего образования по специальности "Строительство автомобильных дорог и аэродромов" согласно </w:t>
      </w:r>
      <w:r>
        <w:rPr>
          <w:rFonts w:ascii="Times New Roman"/>
          <w:b w:val="false"/>
          <w:i w:val="false"/>
          <w:color w:val="000000"/>
          <w:sz w:val="28"/>
        </w:rPr>
        <w:t>приложению 568</w:t>
      </w:r>
      <w:r>
        <w:rPr>
          <w:rFonts w:ascii="Times New Roman"/>
          <w:b w:val="false"/>
          <w:i w:val="false"/>
          <w:color w:val="000000"/>
          <w:sz w:val="28"/>
        </w:rPr>
        <w:t xml:space="preserve"> к настоящему приказу;</w:t>
      </w:r>
    </w:p>
    <w:bookmarkEnd w:id="286"/>
    <w:bookmarkStart w:name="z292" w:id="287"/>
    <w:p>
      <w:pPr>
        <w:spacing w:after="0"/>
        <w:ind w:left="0"/>
        <w:jc w:val="both"/>
      </w:pPr>
      <w:r>
        <w:rPr>
          <w:rFonts w:ascii="Times New Roman"/>
          <w:b w:val="false"/>
          <w:i w:val="false"/>
          <w:color w:val="000000"/>
          <w:sz w:val="28"/>
        </w:rPr>
        <w:t xml:space="preserve">
      285) типовой учебный план послесреднего образования по специальности "Монтаж и эксплуатация инженерных систем объектов жилищно-коммунального хозяйства" согласно </w:t>
      </w:r>
      <w:r>
        <w:rPr>
          <w:rFonts w:ascii="Times New Roman"/>
          <w:b w:val="false"/>
          <w:i w:val="false"/>
          <w:color w:val="000000"/>
          <w:sz w:val="28"/>
        </w:rPr>
        <w:t>приложению 569</w:t>
      </w:r>
      <w:r>
        <w:rPr>
          <w:rFonts w:ascii="Times New Roman"/>
          <w:b w:val="false"/>
          <w:i w:val="false"/>
          <w:color w:val="000000"/>
          <w:sz w:val="28"/>
        </w:rPr>
        <w:t xml:space="preserve"> и типовую учебную программу послесреднего образования по специальности "Монтаж и эксплуатация инженерных систем объектов жилищно-коммунального хозяйства" согласно </w:t>
      </w:r>
      <w:r>
        <w:rPr>
          <w:rFonts w:ascii="Times New Roman"/>
          <w:b w:val="false"/>
          <w:i w:val="false"/>
          <w:color w:val="000000"/>
          <w:sz w:val="28"/>
        </w:rPr>
        <w:t>приложению 570</w:t>
      </w:r>
      <w:r>
        <w:rPr>
          <w:rFonts w:ascii="Times New Roman"/>
          <w:b w:val="false"/>
          <w:i w:val="false"/>
          <w:color w:val="000000"/>
          <w:sz w:val="28"/>
        </w:rPr>
        <w:t xml:space="preserve"> к настоящему приказу;</w:t>
      </w:r>
    </w:p>
    <w:bookmarkEnd w:id="287"/>
    <w:bookmarkStart w:name="z293" w:id="288"/>
    <w:p>
      <w:pPr>
        <w:spacing w:after="0"/>
        <w:ind w:left="0"/>
        <w:jc w:val="both"/>
      </w:pPr>
      <w:r>
        <w:rPr>
          <w:rFonts w:ascii="Times New Roman"/>
          <w:b w:val="false"/>
          <w:i w:val="false"/>
          <w:color w:val="000000"/>
          <w:sz w:val="28"/>
        </w:rPr>
        <w:t xml:space="preserve">
      286) типовой учебный план послесреднего образования по специальности "Мосты и транспортные тоннели" согласно </w:t>
      </w:r>
      <w:r>
        <w:rPr>
          <w:rFonts w:ascii="Times New Roman"/>
          <w:b w:val="false"/>
          <w:i w:val="false"/>
          <w:color w:val="000000"/>
          <w:sz w:val="28"/>
        </w:rPr>
        <w:t>приложению 571</w:t>
      </w:r>
      <w:r>
        <w:rPr>
          <w:rFonts w:ascii="Times New Roman"/>
          <w:b w:val="false"/>
          <w:i w:val="false"/>
          <w:color w:val="000000"/>
          <w:sz w:val="28"/>
        </w:rPr>
        <w:t xml:space="preserve"> и типовую учебную программу послесреднего образования по специальности "Мосты и транспортные тоннели" согласно </w:t>
      </w:r>
      <w:r>
        <w:rPr>
          <w:rFonts w:ascii="Times New Roman"/>
          <w:b w:val="false"/>
          <w:i w:val="false"/>
          <w:color w:val="000000"/>
          <w:sz w:val="28"/>
        </w:rPr>
        <w:t>приложению 572</w:t>
      </w:r>
      <w:r>
        <w:rPr>
          <w:rFonts w:ascii="Times New Roman"/>
          <w:b w:val="false"/>
          <w:i w:val="false"/>
          <w:color w:val="000000"/>
          <w:sz w:val="28"/>
        </w:rPr>
        <w:t xml:space="preserve"> к настоящему приказу;</w:t>
      </w:r>
    </w:p>
    <w:bookmarkEnd w:id="288"/>
    <w:bookmarkStart w:name="z294" w:id="289"/>
    <w:p>
      <w:pPr>
        <w:spacing w:after="0"/>
        <w:ind w:left="0"/>
        <w:jc w:val="both"/>
      </w:pPr>
      <w:r>
        <w:rPr>
          <w:rFonts w:ascii="Times New Roman"/>
          <w:b w:val="false"/>
          <w:i w:val="false"/>
          <w:color w:val="000000"/>
          <w:sz w:val="28"/>
        </w:rPr>
        <w:t xml:space="preserve">
      287) типовой учебный план послесреднего образования по специальности "Стандартизация, метрология и сертификация (по отраслям)" согласно </w:t>
      </w:r>
      <w:r>
        <w:rPr>
          <w:rFonts w:ascii="Times New Roman"/>
          <w:b w:val="false"/>
          <w:i w:val="false"/>
          <w:color w:val="000000"/>
          <w:sz w:val="28"/>
        </w:rPr>
        <w:t>приложению 573</w:t>
      </w:r>
      <w:r>
        <w:rPr>
          <w:rFonts w:ascii="Times New Roman"/>
          <w:b w:val="false"/>
          <w:i w:val="false"/>
          <w:color w:val="000000"/>
          <w:sz w:val="28"/>
        </w:rPr>
        <w:t xml:space="preserve"> и типовую учебную программу послесреднего образования по специальности "Стандартизация, метрология и сертификация (по отраслям)" согласно </w:t>
      </w:r>
      <w:r>
        <w:rPr>
          <w:rFonts w:ascii="Times New Roman"/>
          <w:b w:val="false"/>
          <w:i w:val="false"/>
          <w:color w:val="000000"/>
          <w:sz w:val="28"/>
        </w:rPr>
        <w:t>приложению 574</w:t>
      </w:r>
      <w:r>
        <w:rPr>
          <w:rFonts w:ascii="Times New Roman"/>
          <w:b w:val="false"/>
          <w:i w:val="false"/>
          <w:color w:val="000000"/>
          <w:sz w:val="28"/>
        </w:rPr>
        <w:t xml:space="preserve"> к настоящему приказу;</w:t>
      </w:r>
    </w:p>
    <w:bookmarkEnd w:id="289"/>
    <w:bookmarkStart w:name="z295" w:id="290"/>
    <w:p>
      <w:pPr>
        <w:spacing w:after="0"/>
        <w:ind w:left="0"/>
        <w:jc w:val="both"/>
      </w:pPr>
      <w:r>
        <w:rPr>
          <w:rFonts w:ascii="Times New Roman"/>
          <w:b w:val="false"/>
          <w:i w:val="false"/>
          <w:color w:val="000000"/>
          <w:sz w:val="28"/>
        </w:rPr>
        <w:t xml:space="preserve">
      288) типовой учебный план послесреднего образования по специальности "Агрономия" согласно </w:t>
      </w:r>
      <w:r>
        <w:rPr>
          <w:rFonts w:ascii="Times New Roman"/>
          <w:b w:val="false"/>
          <w:i w:val="false"/>
          <w:color w:val="000000"/>
          <w:sz w:val="28"/>
        </w:rPr>
        <w:t>приложению 575</w:t>
      </w:r>
      <w:r>
        <w:rPr>
          <w:rFonts w:ascii="Times New Roman"/>
          <w:b w:val="false"/>
          <w:i w:val="false"/>
          <w:color w:val="000000"/>
          <w:sz w:val="28"/>
        </w:rPr>
        <w:t xml:space="preserve"> и типовую учебную программу послесреднего образования по специальности "Агрономия" согласно </w:t>
      </w:r>
      <w:r>
        <w:rPr>
          <w:rFonts w:ascii="Times New Roman"/>
          <w:b w:val="false"/>
          <w:i w:val="false"/>
          <w:color w:val="000000"/>
          <w:sz w:val="28"/>
        </w:rPr>
        <w:t>приложению 576</w:t>
      </w:r>
      <w:r>
        <w:rPr>
          <w:rFonts w:ascii="Times New Roman"/>
          <w:b w:val="false"/>
          <w:i w:val="false"/>
          <w:color w:val="000000"/>
          <w:sz w:val="28"/>
        </w:rPr>
        <w:t xml:space="preserve"> к настоящему приказу;</w:t>
      </w:r>
    </w:p>
    <w:bookmarkEnd w:id="290"/>
    <w:bookmarkStart w:name="z296" w:id="291"/>
    <w:p>
      <w:pPr>
        <w:spacing w:after="0"/>
        <w:ind w:left="0"/>
        <w:jc w:val="both"/>
      </w:pPr>
      <w:r>
        <w:rPr>
          <w:rFonts w:ascii="Times New Roman"/>
          <w:b w:val="false"/>
          <w:i w:val="false"/>
          <w:color w:val="000000"/>
          <w:sz w:val="28"/>
        </w:rPr>
        <w:t xml:space="preserve">
      289) типовой учебный план послесреднего образования по специальности "Агрохимия" согласно </w:t>
      </w:r>
      <w:r>
        <w:rPr>
          <w:rFonts w:ascii="Times New Roman"/>
          <w:b w:val="false"/>
          <w:i w:val="false"/>
          <w:color w:val="000000"/>
          <w:sz w:val="28"/>
        </w:rPr>
        <w:t>приложению 577</w:t>
      </w:r>
      <w:r>
        <w:rPr>
          <w:rFonts w:ascii="Times New Roman"/>
          <w:b w:val="false"/>
          <w:i w:val="false"/>
          <w:color w:val="000000"/>
          <w:sz w:val="28"/>
        </w:rPr>
        <w:t xml:space="preserve"> и типовую учебную программу послесреднего образования по специальности "Агрохимия" согласно </w:t>
      </w:r>
      <w:r>
        <w:rPr>
          <w:rFonts w:ascii="Times New Roman"/>
          <w:b w:val="false"/>
          <w:i w:val="false"/>
          <w:color w:val="000000"/>
          <w:sz w:val="28"/>
        </w:rPr>
        <w:t>приложению 578</w:t>
      </w:r>
      <w:r>
        <w:rPr>
          <w:rFonts w:ascii="Times New Roman"/>
          <w:b w:val="false"/>
          <w:i w:val="false"/>
          <w:color w:val="000000"/>
          <w:sz w:val="28"/>
        </w:rPr>
        <w:t xml:space="preserve"> к настоящему приказу;</w:t>
      </w:r>
    </w:p>
    <w:bookmarkEnd w:id="291"/>
    <w:bookmarkStart w:name="z297" w:id="292"/>
    <w:p>
      <w:pPr>
        <w:spacing w:after="0"/>
        <w:ind w:left="0"/>
        <w:jc w:val="both"/>
      </w:pPr>
      <w:r>
        <w:rPr>
          <w:rFonts w:ascii="Times New Roman"/>
          <w:b w:val="false"/>
          <w:i w:val="false"/>
          <w:color w:val="000000"/>
          <w:sz w:val="28"/>
        </w:rPr>
        <w:t xml:space="preserve">
      290) типовой учебный план послесреднего образования по специальности "Плодоовощеводство" согласно </w:t>
      </w:r>
      <w:r>
        <w:rPr>
          <w:rFonts w:ascii="Times New Roman"/>
          <w:b w:val="false"/>
          <w:i w:val="false"/>
          <w:color w:val="000000"/>
          <w:sz w:val="28"/>
        </w:rPr>
        <w:t>приложению 579</w:t>
      </w:r>
      <w:r>
        <w:rPr>
          <w:rFonts w:ascii="Times New Roman"/>
          <w:b w:val="false"/>
          <w:i w:val="false"/>
          <w:color w:val="000000"/>
          <w:sz w:val="28"/>
        </w:rPr>
        <w:t xml:space="preserve"> и типовую учебную программу послесреднего образования по специальности "Плодоовощеводство" согласно </w:t>
      </w:r>
      <w:r>
        <w:rPr>
          <w:rFonts w:ascii="Times New Roman"/>
          <w:b w:val="false"/>
          <w:i w:val="false"/>
          <w:color w:val="000000"/>
          <w:sz w:val="28"/>
        </w:rPr>
        <w:t>приложению 580</w:t>
      </w:r>
      <w:r>
        <w:rPr>
          <w:rFonts w:ascii="Times New Roman"/>
          <w:b w:val="false"/>
          <w:i w:val="false"/>
          <w:color w:val="000000"/>
          <w:sz w:val="28"/>
        </w:rPr>
        <w:t xml:space="preserve"> к настоящему приказу;</w:t>
      </w:r>
    </w:p>
    <w:bookmarkEnd w:id="292"/>
    <w:bookmarkStart w:name="z298" w:id="293"/>
    <w:p>
      <w:pPr>
        <w:spacing w:after="0"/>
        <w:ind w:left="0"/>
        <w:jc w:val="both"/>
      </w:pPr>
      <w:r>
        <w:rPr>
          <w:rFonts w:ascii="Times New Roman"/>
          <w:b w:val="false"/>
          <w:i w:val="false"/>
          <w:color w:val="000000"/>
          <w:sz w:val="28"/>
        </w:rPr>
        <w:t xml:space="preserve">
      291) типовой учебный план послесреднего образования по специальности "Защита и карантин растений" согласно </w:t>
      </w:r>
      <w:r>
        <w:rPr>
          <w:rFonts w:ascii="Times New Roman"/>
          <w:b w:val="false"/>
          <w:i w:val="false"/>
          <w:color w:val="000000"/>
          <w:sz w:val="28"/>
        </w:rPr>
        <w:t>приложению 581</w:t>
      </w:r>
      <w:r>
        <w:rPr>
          <w:rFonts w:ascii="Times New Roman"/>
          <w:b w:val="false"/>
          <w:i w:val="false"/>
          <w:color w:val="000000"/>
          <w:sz w:val="28"/>
        </w:rPr>
        <w:t xml:space="preserve"> и типовую учебную программу послесреднего образования по специальности "Защита и карантин растений" согласно </w:t>
      </w:r>
      <w:r>
        <w:rPr>
          <w:rFonts w:ascii="Times New Roman"/>
          <w:b w:val="false"/>
          <w:i w:val="false"/>
          <w:color w:val="000000"/>
          <w:sz w:val="28"/>
        </w:rPr>
        <w:t>приложению 582</w:t>
      </w:r>
      <w:r>
        <w:rPr>
          <w:rFonts w:ascii="Times New Roman"/>
          <w:b w:val="false"/>
          <w:i w:val="false"/>
          <w:color w:val="000000"/>
          <w:sz w:val="28"/>
        </w:rPr>
        <w:t xml:space="preserve"> к настоящему приказу;</w:t>
      </w:r>
    </w:p>
    <w:bookmarkEnd w:id="293"/>
    <w:bookmarkStart w:name="z299" w:id="294"/>
    <w:p>
      <w:pPr>
        <w:spacing w:after="0"/>
        <w:ind w:left="0"/>
        <w:jc w:val="both"/>
      </w:pPr>
      <w:r>
        <w:rPr>
          <w:rFonts w:ascii="Times New Roman"/>
          <w:b w:val="false"/>
          <w:i w:val="false"/>
          <w:color w:val="000000"/>
          <w:sz w:val="28"/>
        </w:rPr>
        <w:t xml:space="preserve">
      292) типовой учебный план послесреднего образования по специальности "Лесное хозяйство" согласно </w:t>
      </w:r>
      <w:r>
        <w:rPr>
          <w:rFonts w:ascii="Times New Roman"/>
          <w:b w:val="false"/>
          <w:i w:val="false"/>
          <w:color w:val="000000"/>
          <w:sz w:val="28"/>
        </w:rPr>
        <w:t>приложению 583</w:t>
      </w:r>
      <w:r>
        <w:rPr>
          <w:rFonts w:ascii="Times New Roman"/>
          <w:b w:val="false"/>
          <w:i w:val="false"/>
          <w:color w:val="000000"/>
          <w:sz w:val="28"/>
        </w:rPr>
        <w:t xml:space="preserve"> и типовую учебную программу послесреднего образования по специальности "Лесное хозяйство" согласно </w:t>
      </w:r>
      <w:r>
        <w:rPr>
          <w:rFonts w:ascii="Times New Roman"/>
          <w:b w:val="false"/>
          <w:i w:val="false"/>
          <w:color w:val="000000"/>
          <w:sz w:val="28"/>
        </w:rPr>
        <w:t>приложению 584</w:t>
      </w:r>
      <w:r>
        <w:rPr>
          <w:rFonts w:ascii="Times New Roman"/>
          <w:b w:val="false"/>
          <w:i w:val="false"/>
          <w:color w:val="000000"/>
          <w:sz w:val="28"/>
        </w:rPr>
        <w:t xml:space="preserve"> к настоящему приказу;</w:t>
      </w:r>
    </w:p>
    <w:bookmarkEnd w:id="294"/>
    <w:bookmarkStart w:name="z300" w:id="295"/>
    <w:p>
      <w:pPr>
        <w:spacing w:after="0"/>
        <w:ind w:left="0"/>
        <w:jc w:val="both"/>
      </w:pPr>
      <w:r>
        <w:rPr>
          <w:rFonts w:ascii="Times New Roman"/>
          <w:b w:val="false"/>
          <w:i w:val="false"/>
          <w:color w:val="000000"/>
          <w:sz w:val="28"/>
        </w:rPr>
        <w:t xml:space="preserve">
      293) типовой учебный план послесреднего образования по специальности "Ветеринария" согласно </w:t>
      </w:r>
      <w:r>
        <w:rPr>
          <w:rFonts w:ascii="Times New Roman"/>
          <w:b w:val="false"/>
          <w:i w:val="false"/>
          <w:color w:val="000000"/>
          <w:sz w:val="28"/>
        </w:rPr>
        <w:t>приложению 585</w:t>
      </w:r>
      <w:r>
        <w:rPr>
          <w:rFonts w:ascii="Times New Roman"/>
          <w:b w:val="false"/>
          <w:i w:val="false"/>
          <w:color w:val="000000"/>
          <w:sz w:val="28"/>
        </w:rPr>
        <w:t xml:space="preserve"> и типовую учебную программу послесреднего образования по специальности "Ветеринария" согласно </w:t>
      </w:r>
      <w:r>
        <w:rPr>
          <w:rFonts w:ascii="Times New Roman"/>
          <w:b w:val="false"/>
          <w:i w:val="false"/>
          <w:color w:val="000000"/>
          <w:sz w:val="28"/>
        </w:rPr>
        <w:t>приложению 586</w:t>
      </w:r>
      <w:r>
        <w:rPr>
          <w:rFonts w:ascii="Times New Roman"/>
          <w:b w:val="false"/>
          <w:i w:val="false"/>
          <w:color w:val="000000"/>
          <w:sz w:val="28"/>
        </w:rPr>
        <w:t xml:space="preserve"> к настоящему приказу;</w:t>
      </w:r>
    </w:p>
    <w:bookmarkEnd w:id="295"/>
    <w:bookmarkStart w:name="z301" w:id="296"/>
    <w:p>
      <w:pPr>
        <w:spacing w:after="0"/>
        <w:ind w:left="0"/>
        <w:jc w:val="both"/>
      </w:pPr>
      <w:r>
        <w:rPr>
          <w:rFonts w:ascii="Times New Roman"/>
          <w:b w:val="false"/>
          <w:i w:val="false"/>
          <w:color w:val="000000"/>
          <w:sz w:val="28"/>
        </w:rPr>
        <w:t xml:space="preserve">
      294) типовой учебный план послесреднего образования по специальности "Социальная работа" согласно </w:t>
      </w:r>
      <w:r>
        <w:rPr>
          <w:rFonts w:ascii="Times New Roman"/>
          <w:b w:val="false"/>
          <w:i w:val="false"/>
          <w:color w:val="000000"/>
          <w:sz w:val="28"/>
        </w:rPr>
        <w:t>приложению 587</w:t>
      </w:r>
      <w:r>
        <w:rPr>
          <w:rFonts w:ascii="Times New Roman"/>
          <w:b w:val="false"/>
          <w:i w:val="false"/>
          <w:color w:val="000000"/>
          <w:sz w:val="28"/>
        </w:rPr>
        <w:t xml:space="preserve"> и типовую учебную программу послесреднего образования по специальности "Социальная работа" согласно </w:t>
      </w:r>
      <w:r>
        <w:rPr>
          <w:rFonts w:ascii="Times New Roman"/>
          <w:b w:val="false"/>
          <w:i w:val="false"/>
          <w:color w:val="000000"/>
          <w:sz w:val="28"/>
        </w:rPr>
        <w:t>приложению 588</w:t>
      </w:r>
      <w:r>
        <w:rPr>
          <w:rFonts w:ascii="Times New Roman"/>
          <w:b w:val="false"/>
          <w:i w:val="false"/>
          <w:color w:val="000000"/>
          <w:sz w:val="28"/>
        </w:rPr>
        <w:t xml:space="preserve"> к настоящему приказу;</w:t>
      </w:r>
    </w:p>
    <w:bookmarkEnd w:id="296"/>
    <w:bookmarkStart w:name="z302" w:id="297"/>
    <w:p>
      <w:pPr>
        <w:spacing w:after="0"/>
        <w:ind w:left="0"/>
        <w:jc w:val="both"/>
      </w:pPr>
      <w:r>
        <w:rPr>
          <w:rFonts w:ascii="Times New Roman"/>
          <w:b w:val="false"/>
          <w:i w:val="false"/>
          <w:color w:val="000000"/>
          <w:sz w:val="28"/>
        </w:rPr>
        <w:t xml:space="preserve">
      295) типовой учебный план послесреднего образования по специальности "Химическая чистка и крашение изделий" согласно </w:t>
      </w:r>
      <w:r>
        <w:rPr>
          <w:rFonts w:ascii="Times New Roman"/>
          <w:b w:val="false"/>
          <w:i w:val="false"/>
          <w:color w:val="000000"/>
          <w:sz w:val="28"/>
        </w:rPr>
        <w:t>приложению 589</w:t>
      </w:r>
      <w:r>
        <w:rPr>
          <w:rFonts w:ascii="Times New Roman"/>
          <w:b w:val="false"/>
          <w:i w:val="false"/>
          <w:color w:val="000000"/>
          <w:sz w:val="28"/>
        </w:rPr>
        <w:t xml:space="preserve"> и типовую учебную программу послесреднего образования по специальности "Химическая чистка и крашение изделий" согласно </w:t>
      </w:r>
      <w:r>
        <w:rPr>
          <w:rFonts w:ascii="Times New Roman"/>
          <w:b w:val="false"/>
          <w:i w:val="false"/>
          <w:color w:val="000000"/>
          <w:sz w:val="28"/>
        </w:rPr>
        <w:t>приложению 590</w:t>
      </w:r>
      <w:r>
        <w:rPr>
          <w:rFonts w:ascii="Times New Roman"/>
          <w:b w:val="false"/>
          <w:i w:val="false"/>
          <w:color w:val="000000"/>
          <w:sz w:val="28"/>
        </w:rPr>
        <w:t xml:space="preserve"> к настоящему приказу;</w:t>
      </w:r>
    </w:p>
    <w:bookmarkEnd w:id="297"/>
    <w:bookmarkStart w:name="z303" w:id="298"/>
    <w:p>
      <w:pPr>
        <w:spacing w:after="0"/>
        <w:ind w:left="0"/>
        <w:jc w:val="both"/>
      </w:pPr>
      <w:r>
        <w:rPr>
          <w:rFonts w:ascii="Times New Roman"/>
          <w:b w:val="false"/>
          <w:i w:val="false"/>
          <w:color w:val="000000"/>
          <w:sz w:val="28"/>
        </w:rPr>
        <w:t xml:space="preserve">
      296) типовой учебный план послесреднего образования по специальности "Парикмахерское искусство" согласно </w:t>
      </w:r>
      <w:r>
        <w:rPr>
          <w:rFonts w:ascii="Times New Roman"/>
          <w:b w:val="false"/>
          <w:i w:val="false"/>
          <w:color w:val="000000"/>
          <w:sz w:val="28"/>
        </w:rPr>
        <w:t>приложению 591</w:t>
      </w:r>
      <w:r>
        <w:rPr>
          <w:rFonts w:ascii="Times New Roman"/>
          <w:b w:val="false"/>
          <w:i w:val="false"/>
          <w:color w:val="000000"/>
          <w:sz w:val="28"/>
        </w:rPr>
        <w:t xml:space="preserve"> и типовую учебную программу послесреднего образования по специальности "Парикмахерское искусство" согласно </w:t>
      </w:r>
      <w:r>
        <w:rPr>
          <w:rFonts w:ascii="Times New Roman"/>
          <w:b w:val="false"/>
          <w:i w:val="false"/>
          <w:color w:val="000000"/>
          <w:sz w:val="28"/>
        </w:rPr>
        <w:t>приложению 592</w:t>
      </w:r>
      <w:r>
        <w:rPr>
          <w:rFonts w:ascii="Times New Roman"/>
          <w:b w:val="false"/>
          <w:i w:val="false"/>
          <w:color w:val="000000"/>
          <w:sz w:val="28"/>
        </w:rPr>
        <w:t xml:space="preserve"> к настоящему приказу;</w:t>
      </w:r>
    </w:p>
    <w:bookmarkEnd w:id="298"/>
    <w:bookmarkStart w:name="z304" w:id="299"/>
    <w:p>
      <w:pPr>
        <w:spacing w:after="0"/>
        <w:ind w:left="0"/>
        <w:jc w:val="both"/>
      </w:pPr>
      <w:r>
        <w:rPr>
          <w:rFonts w:ascii="Times New Roman"/>
          <w:b w:val="false"/>
          <w:i w:val="false"/>
          <w:color w:val="000000"/>
          <w:sz w:val="28"/>
        </w:rPr>
        <w:t xml:space="preserve">
      297) типовой учебный план послесреднего образования по специальности "Эстетическая косметология" согласно </w:t>
      </w:r>
      <w:r>
        <w:rPr>
          <w:rFonts w:ascii="Times New Roman"/>
          <w:b w:val="false"/>
          <w:i w:val="false"/>
          <w:color w:val="000000"/>
          <w:sz w:val="28"/>
        </w:rPr>
        <w:t>приложению 593</w:t>
      </w:r>
      <w:r>
        <w:rPr>
          <w:rFonts w:ascii="Times New Roman"/>
          <w:b w:val="false"/>
          <w:i w:val="false"/>
          <w:color w:val="000000"/>
          <w:sz w:val="28"/>
        </w:rPr>
        <w:t xml:space="preserve"> и типовую учебную программу послесреднего образования по специальности "Эстетическая косметология" согласно </w:t>
      </w:r>
      <w:r>
        <w:rPr>
          <w:rFonts w:ascii="Times New Roman"/>
          <w:b w:val="false"/>
          <w:i w:val="false"/>
          <w:color w:val="000000"/>
          <w:sz w:val="28"/>
        </w:rPr>
        <w:t>приложению 594</w:t>
      </w:r>
      <w:r>
        <w:rPr>
          <w:rFonts w:ascii="Times New Roman"/>
          <w:b w:val="false"/>
          <w:i w:val="false"/>
          <w:color w:val="000000"/>
          <w:sz w:val="28"/>
        </w:rPr>
        <w:t xml:space="preserve"> к настоящему приказу;</w:t>
      </w:r>
    </w:p>
    <w:bookmarkEnd w:id="299"/>
    <w:bookmarkStart w:name="z305" w:id="300"/>
    <w:p>
      <w:pPr>
        <w:spacing w:after="0"/>
        <w:ind w:left="0"/>
        <w:jc w:val="both"/>
      </w:pPr>
      <w:r>
        <w:rPr>
          <w:rFonts w:ascii="Times New Roman"/>
          <w:b w:val="false"/>
          <w:i w:val="false"/>
          <w:color w:val="000000"/>
          <w:sz w:val="28"/>
        </w:rPr>
        <w:t xml:space="preserve">
      298) типовой учебный план послесреднего образования по специальности "Гостиничный бизнес" согласно </w:t>
      </w:r>
      <w:r>
        <w:rPr>
          <w:rFonts w:ascii="Times New Roman"/>
          <w:b w:val="false"/>
          <w:i w:val="false"/>
          <w:color w:val="000000"/>
          <w:sz w:val="28"/>
        </w:rPr>
        <w:t>приложению 595</w:t>
      </w:r>
      <w:r>
        <w:rPr>
          <w:rFonts w:ascii="Times New Roman"/>
          <w:b w:val="false"/>
          <w:i w:val="false"/>
          <w:color w:val="000000"/>
          <w:sz w:val="28"/>
        </w:rPr>
        <w:t xml:space="preserve"> и типовую учебную программу послесреднего образования по специальности "Гостиничный бизнес" согласно </w:t>
      </w:r>
      <w:r>
        <w:rPr>
          <w:rFonts w:ascii="Times New Roman"/>
          <w:b w:val="false"/>
          <w:i w:val="false"/>
          <w:color w:val="000000"/>
          <w:sz w:val="28"/>
        </w:rPr>
        <w:t>приложению 596</w:t>
      </w:r>
      <w:r>
        <w:rPr>
          <w:rFonts w:ascii="Times New Roman"/>
          <w:b w:val="false"/>
          <w:i w:val="false"/>
          <w:color w:val="000000"/>
          <w:sz w:val="28"/>
        </w:rPr>
        <w:t xml:space="preserve"> к настоящему приказу;</w:t>
      </w:r>
    </w:p>
    <w:bookmarkEnd w:id="300"/>
    <w:bookmarkStart w:name="z306" w:id="301"/>
    <w:p>
      <w:pPr>
        <w:spacing w:after="0"/>
        <w:ind w:left="0"/>
        <w:jc w:val="both"/>
      </w:pPr>
      <w:r>
        <w:rPr>
          <w:rFonts w:ascii="Times New Roman"/>
          <w:b w:val="false"/>
          <w:i w:val="false"/>
          <w:color w:val="000000"/>
          <w:sz w:val="28"/>
        </w:rPr>
        <w:t xml:space="preserve">
      299) типовой учебный план послесреднего образования по специальности "Организация обслуживания в сфере питания" согласно </w:t>
      </w:r>
      <w:r>
        <w:rPr>
          <w:rFonts w:ascii="Times New Roman"/>
          <w:b w:val="false"/>
          <w:i w:val="false"/>
          <w:color w:val="000000"/>
          <w:sz w:val="28"/>
        </w:rPr>
        <w:t>приложению 597</w:t>
      </w:r>
      <w:r>
        <w:rPr>
          <w:rFonts w:ascii="Times New Roman"/>
          <w:b w:val="false"/>
          <w:i w:val="false"/>
          <w:color w:val="000000"/>
          <w:sz w:val="28"/>
        </w:rPr>
        <w:t xml:space="preserve"> и типовую учебную программу послесреднего образования по специальности "Организация обслуживания в сфере питания" согласно </w:t>
      </w:r>
      <w:r>
        <w:rPr>
          <w:rFonts w:ascii="Times New Roman"/>
          <w:b w:val="false"/>
          <w:i w:val="false"/>
          <w:color w:val="000000"/>
          <w:sz w:val="28"/>
        </w:rPr>
        <w:t>приложению 598</w:t>
      </w:r>
      <w:r>
        <w:rPr>
          <w:rFonts w:ascii="Times New Roman"/>
          <w:b w:val="false"/>
          <w:i w:val="false"/>
          <w:color w:val="000000"/>
          <w:sz w:val="28"/>
        </w:rPr>
        <w:t xml:space="preserve"> к настоящему приказу;</w:t>
      </w:r>
    </w:p>
    <w:bookmarkEnd w:id="301"/>
    <w:bookmarkStart w:name="z307" w:id="302"/>
    <w:p>
      <w:pPr>
        <w:spacing w:after="0"/>
        <w:ind w:left="0"/>
        <w:jc w:val="both"/>
      </w:pPr>
      <w:r>
        <w:rPr>
          <w:rFonts w:ascii="Times New Roman"/>
          <w:b w:val="false"/>
          <w:i w:val="false"/>
          <w:color w:val="000000"/>
          <w:sz w:val="28"/>
        </w:rPr>
        <w:t xml:space="preserve">
      300) типовой учебный план послесреднего образования по специальности "Организация питания" согласно </w:t>
      </w:r>
      <w:r>
        <w:rPr>
          <w:rFonts w:ascii="Times New Roman"/>
          <w:b w:val="false"/>
          <w:i w:val="false"/>
          <w:color w:val="000000"/>
          <w:sz w:val="28"/>
        </w:rPr>
        <w:t>приложению 599</w:t>
      </w:r>
      <w:r>
        <w:rPr>
          <w:rFonts w:ascii="Times New Roman"/>
          <w:b w:val="false"/>
          <w:i w:val="false"/>
          <w:color w:val="000000"/>
          <w:sz w:val="28"/>
        </w:rPr>
        <w:t xml:space="preserve"> и типовую учебную программу послесреднего образования по специальности "Организация питания" согласно </w:t>
      </w:r>
      <w:r>
        <w:rPr>
          <w:rFonts w:ascii="Times New Roman"/>
          <w:b w:val="false"/>
          <w:i w:val="false"/>
          <w:color w:val="000000"/>
          <w:sz w:val="28"/>
        </w:rPr>
        <w:t>приложению 600</w:t>
      </w:r>
      <w:r>
        <w:rPr>
          <w:rFonts w:ascii="Times New Roman"/>
          <w:b w:val="false"/>
          <w:i w:val="false"/>
          <w:color w:val="000000"/>
          <w:sz w:val="28"/>
        </w:rPr>
        <w:t xml:space="preserve"> к настоящему приказу;</w:t>
      </w:r>
    </w:p>
    <w:bookmarkEnd w:id="302"/>
    <w:bookmarkStart w:name="z308" w:id="303"/>
    <w:p>
      <w:pPr>
        <w:spacing w:after="0"/>
        <w:ind w:left="0"/>
        <w:jc w:val="both"/>
      </w:pPr>
      <w:r>
        <w:rPr>
          <w:rFonts w:ascii="Times New Roman"/>
          <w:b w:val="false"/>
          <w:i w:val="false"/>
          <w:color w:val="000000"/>
          <w:sz w:val="28"/>
        </w:rPr>
        <w:t xml:space="preserve">
      301) типовой учебный план послесреднего образования по специальности "Туризм" согласно </w:t>
      </w:r>
      <w:r>
        <w:rPr>
          <w:rFonts w:ascii="Times New Roman"/>
          <w:b w:val="false"/>
          <w:i w:val="false"/>
          <w:color w:val="000000"/>
          <w:sz w:val="28"/>
        </w:rPr>
        <w:t>приложению 601</w:t>
      </w:r>
      <w:r>
        <w:rPr>
          <w:rFonts w:ascii="Times New Roman"/>
          <w:b w:val="false"/>
          <w:i w:val="false"/>
          <w:color w:val="000000"/>
          <w:sz w:val="28"/>
        </w:rPr>
        <w:t xml:space="preserve"> и типовую учебную программу послесреднего образования по специальности "Туризм" согласно </w:t>
      </w:r>
      <w:r>
        <w:rPr>
          <w:rFonts w:ascii="Times New Roman"/>
          <w:b w:val="false"/>
          <w:i w:val="false"/>
          <w:color w:val="000000"/>
          <w:sz w:val="28"/>
        </w:rPr>
        <w:t>приложению 602</w:t>
      </w:r>
      <w:r>
        <w:rPr>
          <w:rFonts w:ascii="Times New Roman"/>
          <w:b w:val="false"/>
          <w:i w:val="false"/>
          <w:color w:val="000000"/>
          <w:sz w:val="28"/>
        </w:rPr>
        <w:t xml:space="preserve"> к настоящему приказу;</w:t>
      </w:r>
    </w:p>
    <w:bookmarkEnd w:id="303"/>
    <w:bookmarkStart w:name="z309" w:id="304"/>
    <w:p>
      <w:pPr>
        <w:spacing w:after="0"/>
        <w:ind w:left="0"/>
        <w:jc w:val="both"/>
      </w:pPr>
      <w:r>
        <w:rPr>
          <w:rFonts w:ascii="Times New Roman"/>
          <w:b w:val="false"/>
          <w:i w:val="false"/>
          <w:color w:val="000000"/>
          <w:sz w:val="28"/>
        </w:rPr>
        <w:t xml:space="preserve">
      302) типовой учебный план послесреднего образования по специальности "Охрана труда и безопасность технологических процессов" согласно </w:t>
      </w:r>
      <w:r>
        <w:rPr>
          <w:rFonts w:ascii="Times New Roman"/>
          <w:b w:val="false"/>
          <w:i w:val="false"/>
          <w:color w:val="000000"/>
          <w:sz w:val="28"/>
        </w:rPr>
        <w:t>приложению 603</w:t>
      </w:r>
      <w:r>
        <w:rPr>
          <w:rFonts w:ascii="Times New Roman"/>
          <w:b w:val="false"/>
          <w:i w:val="false"/>
          <w:color w:val="000000"/>
          <w:sz w:val="28"/>
        </w:rPr>
        <w:t xml:space="preserve"> и типовую учебную программу послесреднего образования по специальности "Охрана труда и безопасность технологических процессов" согласно </w:t>
      </w:r>
      <w:r>
        <w:rPr>
          <w:rFonts w:ascii="Times New Roman"/>
          <w:b w:val="false"/>
          <w:i w:val="false"/>
          <w:color w:val="000000"/>
          <w:sz w:val="28"/>
        </w:rPr>
        <w:t>приложению 604</w:t>
      </w:r>
      <w:r>
        <w:rPr>
          <w:rFonts w:ascii="Times New Roman"/>
          <w:b w:val="false"/>
          <w:i w:val="false"/>
          <w:color w:val="000000"/>
          <w:sz w:val="28"/>
        </w:rPr>
        <w:t xml:space="preserve"> к настоящему приказу;</w:t>
      </w:r>
    </w:p>
    <w:bookmarkEnd w:id="304"/>
    <w:bookmarkStart w:name="z310" w:id="305"/>
    <w:p>
      <w:pPr>
        <w:spacing w:after="0"/>
        <w:ind w:left="0"/>
        <w:jc w:val="both"/>
      </w:pPr>
      <w:r>
        <w:rPr>
          <w:rFonts w:ascii="Times New Roman"/>
          <w:b w:val="false"/>
          <w:i w:val="false"/>
          <w:color w:val="000000"/>
          <w:sz w:val="28"/>
        </w:rPr>
        <w:t xml:space="preserve">
      303) типовой учебный план послесреднего образования по специальности "Пожарная безопасность" согласно </w:t>
      </w:r>
      <w:r>
        <w:rPr>
          <w:rFonts w:ascii="Times New Roman"/>
          <w:b w:val="false"/>
          <w:i w:val="false"/>
          <w:color w:val="000000"/>
          <w:sz w:val="28"/>
        </w:rPr>
        <w:t>приложению 605</w:t>
      </w:r>
      <w:r>
        <w:rPr>
          <w:rFonts w:ascii="Times New Roman"/>
          <w:b w:val="false"/>
          <w:i w:val="false"/>
          <w:color w:val="000000"/>
          <w:sz w:val="28"/>
        </w:rPr>
        <w:t xml:space="preserve"> и типовую учебную программу послесреднего образования по специальности "Пожарная безопасность" согласно </w:t>
      </w:r>
      <w:r>
        <w:rPr>
          <w:rFonts w:ascii="Times New Roman"/>
          <w:b w:val="false"/>
          <w:i w:val="false"/>
          <w:color w:val="000000"/>
          <w:sz w:val="28"/>
        </w:rPr>
        <w:t>приложению 606</w:t>
      </w:r>
      <w:r>
        <w:rPr>
          <w:rFonts w:ascii="Times New Roman"/>
          <w:b w:val="false"/>
          <w:i w:val="false"/>
          <w:color w:val="000000"/>
          <w:sz w:val="28"/>
        </w:rPr>
        <w:t xml:space="preserve"> к настоящему приказу;</w:t>
      </w:r>
    </w:p>
    <w:bookmarkEnd w:id="305"/>
    <w:bookmarkStart w:name="z311" w:id="306"/>
    <w:p>
      <w:pPr>
        <w:spacing w:after="0"/>
        <w:ind w:left="0"/>
        <w:jc w:val="both"/>
      </w:pPr>
      <w:r>
        <w:rPr>
          <w:rFonts w:ascii="Times New Roman"/>
          <w:b w:val="false"/>
          <w:i w:val="false"/>
          <w:color w:val="000000"/>
          <w:sz w:val="28"/>
        </w:rPr>
        <w:t xml:space="preserve">
      304) типовой учебный план послесреднего образования по специальности "Защита в чрезвычайных ситуациях (по профилю)" согласно </w:t>
      </w:r>
      <w:r>
        <w:rPr>
          <w:rFonts w:ascii="Times New Roman"/>
          <w:b w:val="false"/>
          <w:i w:val="false"/>
          <w:color w:val="000000"/>
          <w:sz w:val="28"/>
        </w:rPr>
        <w:t>приложению 607</w:t>
      </w:r>
      <w:r>
        <w:rPr>
          <w:rFonts w:ascii="Times New Roman"/>
          <w:b w:val="false"/>
          <w:i w:val="false"/>
          <w:color w:val="000000"/>
          <w:sz w:val="28"/>
        </w:rPr>
        <w:t xml:space="preserve"> и типовую учебную программу послесреднего образования по специальности "Защита в чрезвычайных ситуациях (по профилю)" согласно </w:t>
      </w:r>
      <w:r>
        <w:rPr>
          <w:rFonts w:ascii="Times New Roman"/>
          <w:b w:val="false"/>
          <w:i w:val="false"/>
          <w:color w:val="000000"/>
          <w:sz w:val="28"/>
        </w:rPr>
        <w:t>приложению 608</w:t>
      </w:r>
      <w:r>
        <w:rPr>
          <w:rFonts w:ascii="Times New Roman"/>
          <w:b w:val="false"/>
          <w:i w:val="false"/>
          <w:color w:val="000000"/>
          <w:sz w:val="28"/>
        </w:rPr>
        <w:t xml:space="preserve"> к настоящему приказу;</w:t>
      </w:r>
    </w:p>
    <w:bookmarkEnd w:id="306"/>
    <w:bookmarkStart w:name="z312" w:id="307"/>
    <w:p>
      <w:pPr>
        <w:spacing w:after="0"/>
        <w:ind w:left="0"/>
        <w:jc w:val="both"/>
      </w:pPr>
      <w:r>
        <w:rPr>
          <w:rFonts w:ascii="Times New Roman"/>
          <w:b w:val="false"/>
          <w:i w:val="false"/>
          <w:color w:val="000000"/>
          <w:sz w:val="28"/>
        </w:rPr>
        <w:t xml:space="preserve">
      305) типовой учебный план послесреднего образования по специальности "Организация воздушных перевозок" согласно </w:t>
      </w:r>
      <w:r>
        <w:rPr>
          <w:rFonts w:ascii="Times New Roman"/>
          <w:b w:val="false"/>
          <w:i w:val="false"/>
          <w:color w:val="000000"/>
          <w:sz w:val="28"/>
        </w:rPr>
        <w:t>приложению 609</w:t>
      </w:r>
      <w:r>
        <w:rPr>
          <w:rFonts w:ascii="Times New Roman"/>
          <w:b w:val="false"/>
          <w:i w:val="false"/>
          <w:color w:val="000000"/>
          <w:sz w:val="28"/>
        </w:rPr>
        <w:t xml:space="preserve"> и типовую учебную программу послесреднего образования по специальности "Организация воздушных перевозок" согласно </w:t>
      </w:r>
      <w:r>
        <w:rPr>
          <w:rFonts w:ascii="Times New Roman"/>
          <w:b w:val="false"/>
          <w:i w:val="false"/>
          <w:color w:val="000000"/>
          <w:sz w:val="28"/>
        </w:rPr>
        <w:t>приложению 610</w:t>
      </w:r>
      <w:r>
        <w:rPr>
          <w:rFonts w:ascii="Times New Roman"/>
          <w:b w:val="false"/>
          <w:i w:val="false"/>
          <w:color w:val="000000"/>
          <w:sz w:val="28"/>
        </w:rPr>
        <w:t xml:space="preserve"> к настоящему приказу;</w:t>
      </w:r>
    </w:p>
    <w:bookmarkEnd w:id="307"/>
    <w:bookmarkStart w:name="z313" w:id="308"/>
    <w:p>
      <w:pPr>
        <w:spacing w:after="0"/>
        <w:ind w:left="0"/>
        <w:jc w:val="both"/>
      </w:pPr>
      <w:r>
        <w:rPr>
          <w:rFonts w:ascii="Times New Roman"/>
          <w:b w:val="false"/>
          <w:i w:val="false"/>
          <w:color w:val="000000"/>
          <w:sz w:val="28"/>
        </w:rPr>
        <w:t xml:space="preserve">
      306) типовой учебный план послесреднего образования по специальности "Организация перевозок и управление движением на железнодорожном транспорте" согласно приложению 611 и типовую учебную программу послесреднего образования по специальности "Организация перевозок и управление движением на железнодорожном транспорте" согласно </w:t>
      </w:r>
      <w:r>
        <w:rPr>
          <w:rFonts w:ascii="Times New Roman"/>
          <w:b w:val="false"/>
          <w:i w:val="false"/>
          <w:color w:val="000000"/>
          <w:sz w:val="28"/>
        </w:rPr>
        <w:t>приложению 612</w:t>
      </w:r>
      <w:r>
        <w:rPr>
          <w:rFonts w:ascii="Times New Roman"/>
          <w:b w:val="false"/>
          <w:i w:val="false"/>
          <w:color w:val="000000"/>
          <w:sz w:val="28"/>
        </w:rPr>
        <w:t xml:space="preserve"> к настоящему приказу;</w:t>
      </w:r>
    </w:p>
    <w:bookmarkEnd w:id="308"/>
    <w:bookmarkStart w:name="z314" w:id="309"/>
    <w:p>
      <w:pPr>
        <w:spacing w:after="0"/>
        <w:ind w:left="0"/>
        <w:jc w:val="both"/>
      </w:pPr>
      <w:r>
        <w:rPr>
          <w:rFonts w:ascii="Times New Roman"/>
          <w:b w:val="false"/>
          <w:i w:val="false"/>
          <w:color w:val="000000"/>
          <w:sz w:val="28"/>
        </w:rPr>
        <w:t xml:space="preserve">
      307) типовой учебный план послесреднего образования по специальности "Организация перевозок и управление движением на автомобильном транспорте" согласно </w:t>
      </w:r>
      <w:r>
        <w:rPr>
          <w:rFonts w:ascii="Times New Roman"/>
          <w:b w:val="false"/>
          <w:i w:val="false"/>
          <w:color w:val="000000"/>
          <w:sz w:val="28"/>
        </w:rPr>
        <w:t>приложению 613</w:t>
      </w:r>
      <w:r>
        <w:rPr>
          <w:rFonts w:ascii="Times New Roman"/>
          <w:b w:val="false"/>
          <w:i w:val="false"/>
          <w:color w:val="000000"/>
          <w:sz w:val="28"/>
        </w:rPr>
        <w:t xml:space="preserve"> и типовую учебную программу послесреднего образования по специальности "Организация перевозок и управление движением на автомобильном транспорте" согласно приложению 614 к настоящему приказу;</w:t>
      </w:r>
    </w:p>
    <w:bookmarkEnd w:id="309"/>
    <w:bookmarkStart w:name="z315" w:id="310"/>
    <w:p>
      <w:pPr>
        <w:spacing w:after="0"/>
        <w:ind w:left="0"/>
        <w:jc w:val="both"/>
      </w:pPr>
      <w:r>
        <w:rPr>
          <w:rFonts w:ascii="Times New Roman"/>
          <w:b w:val="false"/>
          <w:i w:val="false"/>
          <w:color w:val="000000"/>
          <w:sz w:val="28"/>
        </w:rPr>
        <w:t xml:space="preserve">
      308) типовой учебный план послесреднего образования по специальности "Организация дорожного движения" согласно </w:t>
      </w:r>
      <w:r>
        <w:rPr>
          <w:rFonts w:ascii="Times New Roman"/>
          <w:b w:val="false"/>
          <w:i w:val="false"/>
          <w:color w:val="000000"/>
          <w:sz w:val="28"/>
        </w:rPr>
        <w:t>приложению 615</w:t>
      </w:r>
      <w:r>
        <w:rPr>
          <w:rFonts w:ascii="Times New Roman"/>
          <w:b w:val="false"/>
          <w:i w:val="false"/>
          <w:color w:val="000000"/>
          <w:sz w:val="28"/>
        </w:rPr>
        <w:t xml:space="preserve"> и типовую учебную программу послесреднего образования по специальности "Организация дорожного движения" согласно </w:t>
      </w:r>
      <w:r>
        <w:rPr>
          <w:rFonts w:ascii="Times New Roman"/>
          <w:b w:val="false"/>
          <w:i w:val="false"/>
          <w:color w:val="000000"/>
          <w:sz w:val="28"/>
        </w:rPr>
        <w:t>приложению 616</w:t>
      </w:r>
      <w:r>
        <w:rPr>
          <w:rFonts w:ascii="Times New Roman"/>
          <w:b w:val="false"/>
          <w:i w:val="false"/>
          <w:color w:val="000000"/>
          <w:sz w:val="28"/>
        </w:rPr>
        <w:t xml:space="preserve"> к настоящему приказу;</w:t>
      </w:r>
    </w:p>
    <w:bookmarkEnd w:id="310"/>
    <w:bookmarkStart w:name="z316" w:id="311"/>
    <w:p>
      <w:pPr>
        <w:spacing w:after="0"/>
        <w:ind w:left="0"/>
        <w:jc w:val="both"/>
      </w:pPr>
      <w:r>
        <w:rPr>
          <w:rFonts w:ascii="Times New Roman"/>
          <w:b w:val="false"/>
          <w:i w:val="false"/>
          <w:color w:val="000000"/>
          <w:sz w:val="28"/>
        </w:rPr>
        <w:t>
      309) типовой учебный план послесреднего образования по специальности "Эксплуатация водного транспорта (по профилю)" согласно приложению 617 и типовую учебную программу послесреднего образования по специальности "Эксплуатация водного транспорта (по профилю)" согласно приложению 618 к настоящему приказу;";</w:t>
      </w:r>
    </w:p>
    <w:bookmarkEnd w:id="311"/>
    <w:bookmarkStart w:name="z317" w:id="312"/>
    <w:p>
      <w:pPr>
        <w:spacing w:after="0"/>
        <w:ind w:left="0"/>
        <w:jc w:val="both"/>
      </w:pPr>
      <w:r>
        <w:rPr>
          <w:rFonts w:ascii="Times New Roman"/>
          <w:b w:val="false"/>
          <w:i w:val="false"/>
          <w:color w:val="000000"/>
          <w:sz w:val="28"/>
        </w:rPr>
        <w:t xml:space="preserve">
      дополнить приложениями 435, 436, 437, 438, 439, 440, 441, 442, 443, 444, 445, 446, 447, 448, 449, 450, 451, 452, 453, 454, 455, 456, 457, 458, 459, 460, 461, 462, 463, 464, 465, 466, 467, 468, 469, 470, 471, 472, 473, 474, 475, 476, 477, 478, 479, 480, 481, 482, 483, 484, 485, 486, 487, 488, 489, 490, 491, 492, 493, 494, 495, 496, 497, 498, 499, 500, 501, 502, 503, 504, 505, 506, 507, 508, 509, 510, 511, 512, 513, 514, 515, 516, 517, 518, 519, 520, 521, 522, 523, 524, 525, 526, 527, 528, 529, 530, 531, 532, 533, 534, 535, 536, 537, 538, 539, 540, 541, 542, 543, 544, 545, 546, 547, 548, 549, 550, 551, 552, 553, 554, 555, 556, 557, 558, 559, 560, 561, 562, 563, 564, 565, 566, 567, 568, 569, 570, 571, 572, 573, 574, 575, 576, 577, 578, 579, 580, 581, 582, 583, 584, 585, 586, 587, 588, 589, 590, 591, 592, 593, 594, 595, 596, 597, 598, 599, 600, 601, 602, 603, 604, 605, 606, 607, 608, 609, 610, 611, 612, 613, 614, 615, 616, 617, 618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w:t>
      </w:r>
      <w:r>
        <w:rPr>
          <w:rFonts w:ascii="Times New Roman"/>
          <w:b w:val="false"/>
          <w:i w:val="false"/>
          <w:color w:val="000000"/>
          <w:sz w:val="28"/>
        </w:rPr>
        <w:t>136</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w:t>
      </w:r>
      <w:r>
        <w:rPr>
          <w:rFonts w:ascii="Times New Roman"/>
          <w:b w:val="false"/>
          <w:i w:val="false"/>
          <w:color w:val="000000"/>
          <w:sz w:val="28"/>
        </w:rPr>
        <w:t>140</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148</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159</w:t>
      </w:r>
      <w:r>
        <w:rPr>
          <w:rFonts w:ascii="Times New Roman"/>
          <w:b w:val="false"/>
          <w:i w:val="false"/>
          <w:color w:val="000000"/>
          <w:sz w:val="28"/>
        </w:rPr>
        <w:t xml:space="preserve">, </w:t>
      </w:r>
      <w:r>
        <w:rPr>
          <w:rFonts w:ascii="Times New Roman"/>
          <w:b w:val="false"/>
          <w:i w:val="false"/>
          <w:color w:val="000000"/>
          <w:sz w:val="28"/>
        </w:rPr>
        <w:t>160</w:t>
      </w: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w:t>
      </w:r>
      <w:r>
        <w:rPr>
          <w:rFonts w:ascii="Times New Roman"/>
          <w:b w:val="false"/>
          <w:i w:val="false"/>
          <w:color w:val="000000"/>
          <w:sz w:val="28"/>
        </w:rPr>
        <w:t>165</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169</w:t>
      </w:r>
      <w:r>
        <w:rPr>
          <w:rFonts w:ascii="Times New Roman"/>
          <w:b w:val="false"/>
          <w:i w:val="false"/>
          <w:color w:val="000000"/>
          <w:sz w:val="28"/>
        </w:rPr>
        <w:t xml:space="preserve">, </w:t>
      </w:r>
      <w:r>
        <w:rPr>
          <w:rFonts w:ascii="Times New Roman"/>
          <w:b w:val="false"/>
          <w:i w:val="false"/>
          <w:color w:val="000000"/>
          <w:sz w:val="28"/>
        </w:rPr>
        <w:t>170</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176</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183</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к настоящему приказу;</w:t>
      </w:r>
    </w:p>
    <w:bookmarkEnd w:id="312"/>
    <w:bookmarkStart w:name="z318" w:id="313"/>
    <w:p>
      <w:pPr>
        <w:spacing w:after="0"/>
        <w:ind w:left="0"/>
        <w:jc w:val="both"/>
      </w:pPr>
      <w:r>
        <w:rPr>
          <w:rFonts w:ascii="Times New Roman"/>
          <w:b w:val="false"/>
          <w:i w:val="false"/>
          <w:color w:val="000000"/>
          <w:sz w:val="28"/>
        </w:rPr>
        <w:t>
      2.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313"/>
    <w:bookmarkStart w:name="z319" w:id="31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14"/>
    <w:bookmarkStart w:name="z320" w:id="315"/>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315"/>
    <w:bookmarkStart w:name="z321" w:id="31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bookmarkEnd w:id="316"/>
    <w:bookmarkStart w:name="z322" w:id="31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образования и науки Республики Казахстан.</w:t>
      </w:r>
    </w:p>
    <w:bookmarkEnd w:id="317"/>
    <w:bookmarkStart w:name="z323" w:id="31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bookmarkStart w:name="z325" w:id="319"/>
      <w:r>
        <w:rPr>
          <w:rFonts w:ascii="Times New Roman"/>
          <w:b w:val="false"/>
          <w:i w:val="false"/>
          <w:color w:val="000000"/>
          <w:sz w:val="28"/>
        </w:rPr>
        <w:t>
      "СОГЛАСОВАН"</w:t>
      </w:r>
    </w:p>
    <w:bookmarkEnd w:id="319"/>
    <w:p>
      <w:pPr>
        <w:spacing w:after="0"/>
        <w:ind w:left="0"/>
        <w:jc w:val="both"/>
      </w:pPr>
      <w:r>
        <w:rPr>
          <w:rFonts w:ascii="Times New Roman"/>
          <w:b w:val="false"/>
          <w:i w:val="false"/>
          <w:color w:val="000000"/>
          <w:sz w:val="28"/>
        </w:rPr>
        <w:t>Министерство культуры и спорта</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апреля 2022 года № 130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435</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328" w:id="320"/>
    <w:p>
      <w:pPr>
        <w:spacing w:after="0"/>
        <w:ind w:left="0"/>
        <w:jc w:val="left"/>
      </w:pPr>
      <w:r>
        <w:rPr>
          <w:rFonts w:ascii="Times New Roman"/>
          <w:b/>
          <w:i w:val="false"/>
          <w:color w:val="000000"/>
        </w:rPr>
        <w:t xml:space="preserve"> Типовой учебный план послесреднего образования по специальности "01120100 - Дошкольное воспитание и обучение"</w:t>
      </w:r>
    </w:p>
    <w:bookmarkEnd w:id="32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329" w:id="321"/>
          <w:p>
            <w:pPr>
              <w:spacing w:after="20"/>
              <w:ind w:left="20"/>
              <w:jc w:val="both"/>
            </w:pPr>
            <w:r>
              <w:rPr>
                <w:rFonts w:ascii="Times New Roman"/>
                <w:b w:val="false"/>
                <w:i w:val="false"/>
                <w:color w:val="000000"/>
                <w:sz w:val="20"/>
              </w:rPr>
              <w:t>
01 Образование</w:t>
            </w:r>
          </w:p>
          <w:bookmarkEnd w:id="321"/>
          <w:p>
            <w:pPr>
              <w:spacing w:after="20"/>
              <w:ind w:left="20"/>
              <w:jc w:val="both"/>
            </w:pPr>
            <w:r>
              <w:rPr>
                <w:rFonts w:ascii="Times New Roman"/>
                <w:b w:val="false"/>
                <w:i w:val="false"/>
                <w:color w:val="000000"/>
                <w:sz w:val="20"/>
              </w:rPr>
              <w:t>
</w:t>
            </w:r>
            <w:r>
              <w:rPr>
                <w:rFonts w:ascii="Times New Roman"/>
                <w:b w:val="false"/>
                <w:i w:val="false"/>
                <w:color w:val="000000"/>
                <w:sz w:val="20"/>
              </w:rPr>
              <w:t>011 Образование</w:t>
            </w:r>
          </w:p>
          <w:p>
            <w:pPr>
              <w:spacing w:after="20"/>
              <w:ind w:left="20"/>
              <w:jc w:val="both"/>
            </w:pPr>
            <w:r>
              <w:rPr>
                <w:rFonts w:ascii="Times New Roman"/>
                <w:b w:val="false"/>
                <w:i w:val="false"/>
                <w:color w:val="000000"/>
                <w:sz w:val="20"/>
              </w:rPr>
              <w:t>
0112 Подготовка воспитателей для дошкольных учреждений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01120100 - Дошкольное воспитание и обучение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5AB01120101 - Прикладной бакалавр дошкольного воспитания и обучения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22"/>
          <w:p>
            <w:pPr>
              <w:spacing w:after="20"/>
              <w:ind w:left="20"/>
              <w:jc w:val="both"/>
            </w:pPr>
            <w:r>
              <w:rPr>
                <w:rFonts w:ascii="Times New Roman"/>
                <w:b w:val="false"/>
                <w:i w:val="false"/>
                <w:color w:val="000000"/>
                <w:sz w:val="20"/>
              </w:rPr>
              <w:t>
Наименование модулей и видов</w:t>
            </w:r>
          </w:p>
          <w:bookmarkEnd w:id="322"/>
          <w:p>
            <w:pPr>
              <w:spacing w:after="20"/>
              <w:ind w:left="20"/>
              <w:jc w:val="both"/>
            </w:pPr>
            <w:r>
              <w:rPr>
                <w:rFonts w:ascii="Times New Roman"/>
                <w:b w:val="false"/>
                <w:i w:val="false"/>
                <w:color w:val="000000"/>
                <w:sz w:val="20"/>
              </w:rPr>
              <w:t>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Приобщение детей к системе социальных ценностей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Взаимодействие с профессиональным сообществом и со всеми заинтересованными сторонами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Организация труда на рабочем месте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Транслирование учебной информации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Методическое обеспечение образовательного процесса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Определение уровня усвоения обучающимися содержания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23"/>
          <w:p>
            <w:pPr>
              <w:spacing w:after="20"/>
              <w:ind w:left="20"/>
              <w:jc w:val="both"/>
            </w:pPr>
            <w:r>
              <w:rPr>
                <w:rFonts w:ascii="Times New Roman"/>
                <w:b w:val="false"/>
                <w:i w:val="false"/>
                <w:color w:val="000000"/>
                <w:sz w:val="20"/>
              </w:rPr>
              <w:t>
ПМ 7. Исполнительско-управленческая</w:t>
            </w:r>
          </w:p>
          <w:bookmarkEnd w:id="323"/>
          <w:p>
            <w:pPr>
              <w:spacing w:after="20"/>
              <w:ind w:left="20"/>
              <w:jc w:val="both"/>
            </w:pPr>
            <w:r>
              <w:rPr>
                <w:rFonts w:ascii="Times New Roman"/>
                <w:b w:val="false"/>
                <w:i w:val="false"/>
                <w:color w:val="000000"/>
                <w:sz w:val="20"/>
              </w:rPr>
              <w:t>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Осуществление научно-методической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333" w:id="324"/>
    <w:p>
      <w:pPr>
        <w:spacing w:after="0"/>
        <w:ind w:left="0"/>
        <w:jc w:val="both"/>
      </w:pPr>
      <w:r>
        <w:rPr>
          <w:rFonts w:ascii="Times New Roman"/>
          <w:b w:val="false"/>
          <w:i w:val="false"/>
          <w:color w:val="000000"/>
          <w:sz w:val="28"/>
        </w:rPr>
        <w:t>
      Примечание:</w:t>
      </w:r>
    </w:p>
    <w:bookmarkEnd w:id="324"/>
    <w:bookmarkStart w:name="z334" w:id="325"/>
    <w:p>
      <w:pPr>
        <w:spacing w:after="0"/>
        <w:ind w:left="0"/>
        <w:jc w:val="both"/>
      </w:pPr>
      <w:r>
        <w:rPr>
          <w:rFonts w:ascii="Times New Roman"/>
          <w:b w:val="false"/>
          <w:i w:val="false"/>
          <w:color w:val="000000"/>
          <w:sz w:val="28"/>
        </w:rPr>
        <w:t>
      *Базовые и профессиональные модули изучаются с учетом перезачета результатов обучения, освоенных на предыдущем уровне образования.</w:t>
      </w:r>
    </w:p>
    <w:bookmarkEnd w:id="3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436</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337" w:id="326"/>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"01120100 - Дошкольное воспитание и обучение"</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"5AB01120101 - Прикладной бакалавр дошкольного воспитания и обучения"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Приобщать детей к системе социальных ценностей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Приобщение детей к системе социальных ценностей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7"/>
          <w:p>
            <w:pPr>
              <w:spacing w:after="20"/>
              <w:ind w:left="20"/>
              <w:jc w:val="both"/>
            </w:pPr>
            <w:r>
              <w:rPr>
                <w:rFonts w:ascii="Times New Roman"/>
                <w:b w:val="false"/>
                <w:i w:val="false"/>
                <w:color w:val="000000"/>
                <w:sz w:val="20"/>
              </w:rPr>
              <w:t>
РО 1.1. Приобщать дошкольников к</w:t>
            </w:r>
          </w:p>
          <w:bookmarkEnd w:id="327"/>
          <w:p>
            <w:pPr>
              <w:spacing w:after="20"/>
              <w:ind w:left="20"/>
              <w:jc w:val="both"/>
            </w:pPr>
            <w:r>
              <w:rPr>
                <w:rFonts w:ascii="Times New Roman"/>
                <w:b w:val="false"/>
                <w:i w:val="false"/>
                <w:color w:val="000000"/>
                <w:sz w:val="20"/>
              </w:rPr>
              <w:t>
духовно-нравственным ценностям.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Применять методы, формы, приемы, средства воспитания при планировании воспитательной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Характеризовать сущность педагогического взаимодействия и его компонентов.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Воспитывать культуру поведения у детей дошкольного возраста.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Характеризовать особенности воспитательной работы с детьми раннего и дошкольного возраста.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28"/>
          <w:p>
            <w:pPr>
              <w:spacing w:after="20"/>
              <w:ind w:left="20"/>
              <w:jc w:val="both"/>
            </w:pPr>
            <w:r>
              <w:rPr>
                <w:rFonts w:ascii="Times New Roman"/>
                <w:b w:val="false"/>
                <w:i w:val="false"/>
                <w:color w:val="000000"/>
                <w:sz w:val="20"/>
              </w:rPr>
              <w:t>
ПК 2.</w:t>
            </w:r>
          </w:p>
          <w:bookmarkEnd w:id="328"/>
          <w:p>
            <w:pPr>
              <w:spacing w:after="20"/>
              <w:ind w:left="20"/>
              <w:jc w:val="both"/>
            </w:pPr>
            <w:r>
              <w:rPr>
                <w:rFonts w:ascii="Times New Roman"/>
                <w:b w:val="false"/>
                <w:i w:val="false"/>
                <w:color w:val="000000"/>
                <w:sz w:val="20"/>
              </w:rPr>
              <w:t>
Взаимодействовать с профессиональным сообществом и со всеми заинтересованными сторонами образования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Взаимодействие с профессиональным сообществом и со всеми заинтересованными сторонами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Применять принципы и методы организации педагогического взаимодействия с детьми.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Применять основные принципы и методы организации взаимодействия с родителями детей.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Создавать детский коллектив и атмосферу доверия в общении друг с другом.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Вовлекать детей дошкольного возраста в систему дополнительного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Применять целостный подход к решению этических задач межкультурного и межличностного взаимодействия.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2.6. Применять принципы и методы интеграции социальных ценностей.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Рационально организовывать труд на рабочем месте по профессиональным требованиям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Организация труда на рабочем месте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Осуществлять планирование и организацию жизнедеятельности воспитанников.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Обеспечивать уход за ребенком и выполнение режимных моментов по распорядку дня.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Развивать игровую деятельность детей дошкольного возраста.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Обеспечивать условия для социально-психологической реабилитации, социальной и трудовой адаптации детей.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Транслировать учебную информацию</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Транслирование учебной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Применять теоретические и практические основы педагогики и методики дошкольного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Учитывать психические процессы, свойства и состояния детей.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Применять основы коррекционной педагогики и психологии.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Планировать и проводить уроки с использованием новых педагогических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Использовать элементы обновленного содержания образовательной деятельности в познавательном развитии дошкольника.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Осуществлять методическое обеспечение образовательного процесса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Методическое обеспечение образовательного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Обеспечивать развитие всех видов речевой деятельности детей дошкольного возраста.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Определять цели и задачи физического воспитания.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Прививать художественно-творческие навыки рисования, лепки, аппликации.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Применять методы творческого развития используя современные информационные ресурсы в музыке.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Применять приемы выразительного чтения художественной литературы для детей дошкольного возраста.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5.6. Разрабатывать образовательные модели по организации образовательного процесса в детском саду.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Определять уровень усвоения обучающимися содержания образования, исследовать образовательную среду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Определение уровня усвоения обучающимися содержания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Применять принципы, методы оценивания учебных достижений детей.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Использовать методы и приемы рефлексии.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Использовать формы контроля и критериального оценивания.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Осуществлять исполнительско-управленческую деятельность</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9"/>
          <w:p>
            <w:pPr>
              <w:spacing w:after="20"/>
              <w:ind w:left="20"/>
              <w:jc w:val="both"/>
            </w:pPr>
            <w:r>
              <w:rPr>
                <w:rFonts w:ascii="Times New Roman"/>
                <w:b w:val="false"/>
                <w:i w:val="false"/>
                <w:color w:val="000000"/>
                <w:sz w:val="20"/>
              </w:rPr>
              <w:t>
ПМ 7. Исполнительско-управленческая</w:t>
            </w:r>
          </w:p>
          <w:bookmarkEnd w:id="329"/>
          <w:p>
            <w:pPr>
              <w:spacing w:after="20"/>
              <w:ind w:left="20"/>
              <w:jc w:val="both"/>
            </w:pPr>
            <w:r>
              <w:rPr>
                <w:rFonts w:ascii="Times New Roman"/>
                <w:b w:val="false"/>
                <w:i w:val="false"/>
                <w:color w:val="000000"/>
                <w:sz w:val="20"/>
              </w:rPr>
              <w:t>
деятельность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Соблюдать нормы социальной, профессиональной этики.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Владеть методологией современного педагогического менеджмента и стратегического 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Обеспечивать достижение результативности выбранных методов и форм педагогического менеджмента.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Характеризовать критерии определения имиджа организации образования, воспитателя.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Осуществлять научно-методическую деятельность</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Осуществление научно-методической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Применять методы разработки научно-методических комплексов, авторских курсов.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Владеть методологией разработки научно-методической продукции, учебно-методических комплексов, авторских курсов.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Применять результаты научных исследований в области воспитательного процесса детей.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437</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343" w:id="330"/>
    <w:p>
      <w:pPr>
        <w:spacing w:after="0"/>
        <w:ind w:left="0"/>
        <w:jc w:val="left"/>
      </w:pPr>
      <w:r>
        <w:rPr>
          <w:rFonts w:ascii="Times New Roman"/>
          <w:b/>
          <w:i w:val="false"/>
          <w:color w:val="000000"/>
        </w:rPr>
        <w:t xml:space="preserve"> Типовой учебный план послесреднего образования по специальности "01130100 - Логопедия"</w:t>
      </w:r>
    </w:p>
    <w:bookmarkEnd w:id="33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344" w:id="331"/>
          <w:p>
            <w:pPr>
              <w:spacing w:after="20"/>
              <w:ind w:left="20"/>
              <w:jc w:val="both"/>
            </w:pPr>
            <w:r>
              <w:rPr>
                <w:rFonts w:ascii="Times New Roman"/>
                <w:b w:val="false"/>
                <w:i w:val="false"/>
                <w:color w:val="000000"/>
                <w:sz w:val="20"/>
              </w:rPr>
              <w:t>
01 Образование</w:t>
            </w:r>
          </w:p>
          <w:bookmarkEnd w:id="331"/>
          <w:p>
            <w:pPr>
              <w:spacing w:after="20"/>
              <w:ind w:left="20"/>
              <w:jc w:val="both"/>
            </w:pPr>
            <w:r>
              <w:rPr>
                <w:rFonts w:ascii="Times New Roman"/>
                <w:b w:val="false"/>
                <w:i w:val="false"/>
                <w:color w:val="000000"/>
                <w:sz w:val="20"/>
              </w:rPr>
              <w:t>
</w:t>
            </w:r>
            <w:r>
              <w:rPr>
                <w:rFonts w:ascii="Times New Roman"/>
                <w:b w:val="false"/>
                <w:i w:val="false"/>
                <w:color w:val="000000"/>
                <w:sz w:val="20"/>
              </w:rPr>
              <w:t>011 Образование</w:t>
            </w:r>
          </w:p>
          <w:p>
            <w:pPr>
              <w:spacing w:after="20"/>
              <w:ind w:left="20"/>
              <w:jc w:val="both"/>
            </w:pPr>
            <w:r>
              <w:rPr>
                <w:rFonts w:ascii="Times New Roman"/>
                <w:b w:val="false"/>
                <w:i w:val="false"/>
                <w:color w:val="000000"/>
                <w:sz w:val="20"/>
              </w:rPr>
              <w:t>
0113 Подготовка преподавателей без предметной специализации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01130100 - Логопедия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5AB01130101 - Прикладной бакалавр логопедии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Транслирование учебной информации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Прибщение детей к системе социальных и национальных ценностей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Осуществление методического обеспечения образовательного процесса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Определение уровня усвоении обучающимися содержания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Взаимодействие с профессиональным сообществом и со всеми заинтересованными сторонами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Выявление и корреция нарушений речевого развития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346" w:id="332"/>
    <w:p>
      <w:pPr>
        <w:spacing w:after="0"/>
        <w:ind w:left="0"/>
        <w:jc w:val="both"/>
      </w:pPr>
      <w:r>
        <w:rPr>
          <w:rFonts w:ascii="Times New Roman"/>
          <w:b w:val="false"/>
          <w:i w:val="false"/>
          <w:color w:val="000000"/>
          <w:sz w:val="28"/>
        </w:rPr>
        <w:t>
      Примечание:</w:t>
      </w:r>
    </w:p>
    <w:bookmarkEnd w:id="332"/>
    <w:bookmarkStart w:name="z347" w:id="333"/>
    <w:p>
      <w:pPr>
        <w:spacing w:after="0"/>
        <w:ind w:left="0"/>
        <w:jc w:val="both"/>
      </w:pPr>
      <w:r>
        <w:rPr>
          <w:rFonts w:ascii="Times New Roman"/>
          <w:b w:val="false"/>
          <w:i w:val="false"/>
          <w:color w:val="000000"/>
          <w:sz w:val="28"/>
        </w:rPr>
        <w:t>
      *Базовые и профессиональные модули изучаются с учетом перезачета результатов обучения, освоенных на предыдущем уровне образования.</w:t>
      </w:r>
    </w:p>
    <w:bookmarkEnd w:id="3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438</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350" w:id="334"/>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"01130100 - Логопедия"</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"5AB01130101 - Прикладной бакалавр логопедии"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Транслировать учебную информацию</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Транслирование учебной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Применять теоретические и практические основы педагогики в профессиональной деятельности логопеда.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Характеризовать психологические особенности детей.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Владеть основами инклюзивного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Применять логопедические технологии исследования.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Приобщать детей к системе социальных и национальных ценностей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Прибщение детей к системе социальных и национальных ценностей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Применять теорию и методику воспитательной работы в специальном образовании.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Владеть психологией общения и управлять конфликтами.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Характеризовать особенности развития детской игры на основе специальной педагогики.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Осуществлять методическое обеспечение образовательного процесса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Осуществление методического обеспечения образовательного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Обеспечивать развитие всех видов речевой деятельности детей с нарушениями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Применять методику формирования элементарных математических представлений у детей с ограниченными возможностями.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Применять методику проведения коррекции устных, письменных нарушений и тяжелых нарушений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Проводить логопедическую работу при нарушениях темпо-ритмической стороны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Применять приемы развития речи для детей с нарушениями речи.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Определять уровень усвоения обучающимися содержания образования, исследовать образовательную среду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Определение уровня усвоении обучающимися содержания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Использовать новые технологии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Создавать условия для адаптации детей с нарушениями речи разного возраста к коммуникации на целевых языках.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Применять дифференцированную, интегрированную, развивающую формы компетентностного подхода в обучении.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Применять методы первичной диагностики потенциала обучающихся.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Проектировать новые модели и стратегии учебного процесса для детей с нарушениями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4.6. Использовать принципы и методы диагностики индивидуальных особенностей детей.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Осуществлять взаимодействие с профессиональным сообществом и со всеми заинтересованными сторонами образования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Взаимодействие с профессиональным сообществом и со всеми заинтересованными сторонами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Использовать формы и методы взаимодействия с различными социальными группами.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Использовать принципы и методы организации работы в коллективе детей с нарушениями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Использовать принципы и методы организации работы с родителями детей с нарушениями речи.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Создавать условия, способствующих выявлению и преодолению нарушений речевого развития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Выявление и корреция нарушений речевого развития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Организовывать коррекционную работу по оказанию логопедической помощи ребенку.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Проводить индивидуальные и групповые занятия по коррекции нарушений речи обучающихся.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Характеризовать индивидуальные особенности речевого развития.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Осуществлять коррекцию речевых нарушений.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439</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353" w:id="335"/>
    <w:p>
      <w:pPr>
        <w:spacing w:after="0"/>
        <w:ind w:left="0"/>
        <w:jc w:val="left"/>
      </w:pPr>
      <w:r>
        <w:rPr>
          <w:rFonts w:ascii="Times New Roman"/>
          <w:b/>
          <w:i w:val="false"/>
          <w:color w:val="000000"/>
        </w:rPr>
        <w:t xml:space="preserve"> Типовой учебный план послесреднего образования по специальности "01140100 - Педагогика и методика начального обучения"</w:t>
      </w:r>
    </w:p>
    <w:bookmarkEnd w:id="33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354" w:id="336"/>
          <w:p>
            <w:pPr>
              <w:spacing w:after="20"/>
              <w:ind w:left="20"/>
              <w:jc w:val="both"/>
            </w:pPr>
            <w:r>
              <w:rPr>
                <w:rFonts w:ascii="Times New Roman"/>
                <w:b w:val="false"/>
                <w:i w:val="false"/>
                <w:color w:val="000000"/>
                <w:sz w:val="20"/>
              </w:rPr>
              <w:t>
01 Образование</w:t>
            </w:r>
          </w:p>
          <w:bookmarkEnd w:id="336"/>
          <w:p>
            <w:pPr>
              <w:spacing w:after="20"/>
              <w:ind w:left="20"/>
              <w:jc w:val="both"/>
            </w:pPr>
            <w:r>
              <w:rPr>
                <w:rFonts w:ascii="Times New Roman"/>
                <w:b w:val="false"/>
                <w:i w:val="false"/>
                <w:color w:val="000000"/>
                <w:sz w:val="20"/>
              </w:rPr>
              <w:t>
</w:t>
            </w:r>
            <w:r>
              <w:rPr>
                <w:rFonts w:ascii="Times New Roman"/>
                <w:b w:val="false"/>
                <w:i w:val="false"/>
                <w:color w:val="000000"/>
                <w:sz w:val="20"/>
              </w:rPr>
              <w:t>011 Образование</w:t>
            </w:r>
          </w:p>
          <w:p>
            <w:pPr>
              <w:spacing w:after="20"/>
              <w:ind w:left="20"/>
              <w:jc w:val="both"/>
            </w:pPr>
            <w:r>
              <w:rPr>
                <w:rFonts w:ascii="Times New Roman"/>
                <w:b w:val="false"/>
                <w:i w:val="false"/>
                <w:color w:val="000000"/>
                <w:sz w:val="20"/>
              </w:rPr>
              <w:t>
0114 Подготовка преподавателей с предметной специализацией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01140100 - Педагогика и методика начального обучения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5AB01140101 - Прикладной бакалавр педагогики и методики начального образования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Построение модели учебной деятельности учащихся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Проектирование организационных, методических и технических условий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Транслирование учебной информации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Оценивание учебных достижений обучающихся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Взаимодействие с профессиональным сообществом и со всеми заинтересованными сторонами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учебно-воспитательного процесса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Осуществление научно-методической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356" w:id="337"/>
    <w:p>
      <w:pPr>
        <w:spacing w:after="0"/>
        <w:ind w:left="0"/>
        <w:jc w:val="both"/>
      </w:pPr>
      <w:r>
        <w:rPr>
          <w:rFonts w:ascii="Times New Roman"/>
          <w:b w:val="false"/>
          <w:i w:val="false"/>
          <w:color w:val="000000"/>
          <w:sz w:val="28"/>
        </w:rPr>
        <w:t>
      Примечание:</w:t>
      </w:r>
    </w:p>
    <w:bookmarkEnd w:id="337"/>
    <w:bookmarkStart w:name="z357" w:id="338"/>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3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440</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360" w:id="339"/>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"01140100 - Педагогика и методика начального обучения"</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"5AB01140101 - Прикладной бакалавр педагогики и методики начального образования"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Планировать и организовывать учебную деятельность учащихся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Построение модели учебной деятельности учащихся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Осуществлять педагогический процесс в рамках обновленного содержания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Учитывать психологические особенности обучающихся.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Проектировать организационные, методические и технические условия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Проектирование организационных, методических и технических условий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Проводить воспитательную работу с обучающимися.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Владеть педагогическим мастерством.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Разрабатывать индивидуальную траекторию развития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Использовать инклюзивные технологии в профессиональной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Осуществлять учебный процесс в малокомплектной школе.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2.6. Осуществлять внеклассную воспитательную работу.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2.7. Организовывать работу в летних оздоровительных лагерях.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Транслировать учебную информацию, учить самостоятельно добывать знания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Транслирование учебной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Формировать функциональную грамотность учащихся по казахскому языку.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Обеспечивать развитие всех видов речевой деятельности по русскому языку.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Владеть навыками разговорного английского языка.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Применять методику обучения математике и арифметические, алгебраические, геометрические материалы в начальных классах.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Формировать естественнонаучные представления.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3.6. Осуществлять физическое воспитание обучающихся.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3.7. Формировать основы художественно-технологических знаний у обучащихся.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3.8. Формировать ценности музыкального искусства.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3.9. Формировать представления об оружающем мире и человеке.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Оценивать учебные достижения обучающихся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Оценивание учебных достижений обучающихся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Применять систему критериального оценивания.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Владеть системой мониторинга учебных достижений обучающихся.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Проводить разработку и экспертизу инструментов оценивания.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Проводить диагностику личности младшего школьника.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Осуществлять взаимодействие с профессиональным сообществом и со всеми заинтересованными сторонами образования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Взаимодействие с профессиональным сообществом и со всеми заинтересованными сторонами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Решать управленческие задачи в педагогическом процессе.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Владеть нормами профессиональной этики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Организовывать учебный процесс в первые недели обучения первоклассника.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Осуществлять индивидуальный и дифференцированный подход к обучащимся.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Осуществлять организацию учебно-воспитательного процесса, исходя из основ народного воспитания, этнокультурного наследия, генезиса и развития педагогической мысли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учебно-воспитательного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Воспитывать уважение к истории и национальным традициям народа.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Учитывать развитие педагогической теории и практики в профессиональной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Демонстрировать лидерские качества в профессиональной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Владеть стратегиями разрешения конфликтных ситуаций.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 Обеспечивать активизацию интересов учащихся в свободное время.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Осуществлять научно-методическую деятельность</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Осуществление научно-методической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Анализировать методическую работу в системе начального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Проектировать педагогический процесс, программы развития субъектов образовательного процесса.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Использовать инновационные технологии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Разрабатывать научно-методические комплексы, авторские курсы.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7.5. Проводить исследования для совершенствования практики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7.6. Владеть методологией научных исследований в области поликультурного и многоязычного образования.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441</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363" w:id="340"/>
    <w:p>
      <w:pPr>
        <w:spacing w:after="0"/>
        <w:ind w:left="0"/>
        <w:jc w:val="left"/>
      </w:pPr>
      <w:r>
        <w:rPr>
          <w:rFonts w:ascii="Times New Roman"/>
          <w:b/>
          <w:i w:val="false"/>
          <w:color w:val="000000"/>
        </w:rPr>
        <w:t xml:space="preserve"> Типовой учебный план послесреднего образования по специальности "01140200 - Физическая культура и спорт"</w:t>
      </w:r>
    </w:p>
    <w:bookmarkEnd w:id="34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364" w:id="341"/>
          <w:p>
            <w:pPr>
              <w:spacing w:after="20"/>
              <w:ind w:left="20"/>
              <w:jc w:val="both"/>
            </w:pPr>
            <w:r>
              <w:rPr>
                <w:rFonts w:ascii="Times New Roman"/>
                <w:b w:val="false"/>
                <w:i w:val="false"/>
                <w:color w:val="000000"/>
                <w:sz w:val="20"/>
              </w:rPr>
              <w:t>
01 Образование</w:t>
            </w:r>
          </w:p>
          <w:bookmarkEnd w:id="341"/>
          <w:p>
            <w:pPr>
              <w:spacing w:after="20"/>
              <w:ind w:left="20"/>
              <w:jc w:val="both"/>
            </w:pPr>
            <w:r>
              <w:rPr>
                <w:rFonts w:ascii="Times New Roman"/>
                <w:b w:val="false"/>
                <w:i w:val="false"/>
                <w:color w:val="000000"/>
                <w:sz w:val="20"/>
              </w:rPr>
              <w:t>
</w:t>
            </w:r>
            <w:r>
              <w:rPr>
                <w:rFonts w:ascii="Times New Roman"/>
                <w:b w:val="false"/>
                <w:i w:val="false"/>
                <w:color w:val="000000"/>
                <w:sz w:val="20"/>
              </w:rPr>
              <w:t>011 Образование</w:t>
            </w:r>
          </w:p>
          <w:p>
            <w:pPr>
              <w:spacing w:after="20"/>
              <w:ind w:left="20"/>
              <w:jc w:val="both"/>
            </w:pPr>
            <w:r>
              <w:rPr>
                <w:rFonts w:ascii="Times New Roman"/>
                <w:b w:val="false"/>
                <w:i w:val="false"/>
                <w:color w:val="000000"/>
                <w:sz w:val="20"/>
              </w:rPr>
              <w:t>
0114 Подготовка преподавателей с предметной специализацией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01140200 - Физическая культура и спорт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Квалификации:</w:t>
            </w:r>
          </w:p>
        </w:tc>
        <w:tc>
          <w:tcPr>
            <w:tcW w:w="6150" w:type="dxa"/>
            <w:tcBorders/>
            <w:tcMar>
              <w:top w:w="15" w:type="dxa"/>
              <w:left w:w="15" w:type="dxa"/>
              <w:bottom w:w="15" w:type="dxa"/>
              <w:right w:w="15" w:type="dxa"/>
            </w:tcMar>
            <w:vAlign w:val="center"/>
          </w:tcPr>
          <w:bookmarkStart w:name="z366" w:id="342"/>
          <w:p>
            <w:pPr>
              <w:spacing w:after="20"/>
              <w:ind w:left="20"/>
              <w:jc w:val="both"/>
            </w:pPr>
            <w:r>
              <w:rPr>
                <w:rFonts w:ascii="Times New Roman"/>
                <w:b w:val="false"/>
                <w:i w:val="false"/>
                <w:color w:val="000000"/>
                <w:sz w:val="20"/>
              </w:rPr>
              <w:t>
5AB01140201 - Прикладной бакалавр физической культуры</w:t>
            </w:r>
          </w:p>
          <w:bookmarkEnd w:id="342"/>
          <w:p>
            <w:pPr>
              <w:spacing w:after="20"/>
              <w:ind w:left="20"/>
              <w:jc w:val="both"/>
            </w:pPr>
            <w:r>
              <w:rPr>
                <w:rFonts w:ascii="Times New Roman"/>
                <w:b w:val="false"/>
                <w:i w:val="false"/>
                <w:color w:val="000000"/>
                <w:sz w:val="20"/>
              </w:rPr>
              <w:t>
5AB01140202 - Прикладной бакалавр адаптивной физической культуры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"5AB01140201- Прикладной бакалавр физической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Вовлечение обучающихся в систему социальных ценностей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упражнений по различным видам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Планирование и организация занятий по физической культуре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Проведение занятий по физической культуре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Определение уровня усвоения обучающимися содержания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Осуществление методического обеспечения образовательного процесса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"5AB01140202-Прикладной бакалавр адаптивной физической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Проведение диагностики личностного потенциала учащихся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Обеспечение технической готовности лиц с ограниченными возможностями в избранном виде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Планирование занятий по адаптивной физической культуре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Проведение воспитательной, рекреационно-досуговой, оздоровительной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Подготовка к тренировочному процессу на спортивно-оздоровительном этапе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Профилактика травматизма и использования допинга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Организация и проведение мероприятий активного отдыха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Методическое обеспечение физкультурной и спортивной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Определение уровня усвоения обучающимися содержания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367" w:id="343"/>
    <w:p>
      <w:pPr>
        <w:spacing w:after="0"/>
        <w:ind w:left="0"/>
        <w:jc w:val="both"/>
      </w:pPr>
      <w:r>
        <w:rPr>
          <w:rFonts w:ascii="Times New Roman"/>
          <w:b w:val="false"/>
          <w:i w:val="false"/>
          <w:color w:val="000000"/>
          <w:sz w:val="28"/>
        </w:rPr>
        <w:t>
      Примечание:</w:t>
      </w:r>
    </w:p>
    <w:bookmarkEnd w:id="343"/>
    <w:bookmarkStart w:name="z368" w:id="344"/>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3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442</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371" w:id="345"/>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"01140200 - Физическая культура и спорт"</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"5AB01140201 - Прикладной бакалавр физической культуры"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Вовлекать обучающихся в систему социальных ценностей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Вовлечение обучающихся в систему социальных ценностей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Соблюдать педагогический такт, правила педагогической этики.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Характеризовать особенности физиологии и психологии детей подросткового возраста.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Применять основные понятия педагогики, этнопедагогики, методов педагогического 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Оказывать педагогическую поддержку лицам с особыми образовательными потребностями.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Применять инновационные технологии воспитания детей школьного и подросткового возраста.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1.6. Придерживаться демократического стиля в общении с обучающимися.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Владеть различными видами спорта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упражнений по различным видам 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Владеть техникой выполнения упражнений по легкой атлетики.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Владеть техникой выполнения упражнений по гимнастике.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Владеть техникой выполнения упражнений по лыжному спорту и катанию на коньках.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Владеть техникой выполнения упражнений по плаванию.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Владеть техникой национальных видов 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2.6. Владеть техникой спортивных игр.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2.7. Выполнять основные технические действия единоборства.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Планировать и организовывать занятия по физической культуре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Планирование и организация занятий по физической культуре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Планировать занятия с учетом индивидуальных и психофизических особенностей обучающихся.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Разрабатывать программы спортивно-оздоровительных мероприятий.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Развивать критическое мышление учащихся.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Обеспечивать безопасность обучающихся во время учебно-тренировочного процесса.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Оказывать первую доврачебную помощь.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Проводить занятия по физической культуре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Проведение занятий по физической культуре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Проводить занятия по общей физической подготовке.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Проводить занятия по легкой атлетике.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Проводить занятия по фигурному катанию.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Проводить занятия по гимнастике.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Проводить занятия по плаванию.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4.6. Проводить занятия по лыжному спорту.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4.7. Проводить занятия по национальным видам спорта.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Определять уровень усвоения обучающимися содержания образования, исследовать образовательную среду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Определение уровня усвоения обучающимися содержания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Применять методы и принципы исследования образовательной среды.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Использовать критерии и показатели качества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Осуществлять взаимодействие со всеми участниками образовательного процесса.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Осуществлять методическое обеспечение образовательного процесса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Осуществление методического обеспечения образовательного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Применять методику прогнозирования результатов педагогического процесса.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Планировать и проводить спортивные секции, внеклассные занятия, соревнования.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Владеть методами управленческих решений в физкультурно-спортивных организациях.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"5AB01140202 - Прикладной бакалавр адаптивной физической культуры"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Проводить диагностику личностного потенциала учащихся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Проведение диагностики личностного потенциала учащихся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Анализировать исходные данные физической подготовленности лиц с ограниченными возможностями здоровья.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Составлять индивидуальные программы реабилитации лиц с ограниченными возможностями здоровья.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Подбирать эффективные методики с учетом медицинских противопоказаний.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Обеспечивать техническую подготовку лиц с ограниченными возможностями в избранном виде спорта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Обеспечение технической готовности лиц с ограниченными возможностями в избранном виде 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Составлять программы физкультурно-спортивной деятельности в избранном виде адаптивного 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Обеспечивать надлежащее техническое состояние спортивного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Организовывать учебно-тренировочные занятия и спортивные мероприятия.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Проводить судейство соревнований.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Планировать занятия по адаптивной физической культуре с лицами с ограниченными возможностями здоровья (включая инвалидов) всех возрастных и нозологических групп по утвержденным программам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Планирование занятий по адаптивной физической культуре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Определять задачи и содержание группового и индивидуального занятия.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Разрабатывать планы занятий по адаптивной физической культуре.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Проводить занятия по адаптивной физической культуре.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Разрабатывать рекомендации по совершенствованию двигательной деятельности занимающихся.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Проводить воспитательную, рекреационно-досуговую, оздоровительную работу с лицами с ограниченными возможностями здоровья (включая инвалидов) всех возрастных и нозологических групп</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Проведение воспитательной, рекреационно-досуговой, оздоровительной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Проводить разъяснительную работу о важности систематических занятий по адаптивной физической культуре.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Учитывать результаты воспитательной, рекреационно-досуговой, оздоровительной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Оказывать методическую помощь лицам, занимающимся в группах по адаптивной физической культуре.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Организовывать тренировочный процесс на спортивно-оздоровительном этапе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Подготовка к тренировочному процессу на спортивно-оздоровительном этапе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Готовить обучающихся к переходу на тренировочный этап.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Развивать морально-волевые качества занимающихся.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Внедрять новейшие методики подготовки спортсменов.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Пропагандировать профилактику травматизма и использования допинга среди лиц с ограниченными возможностями здоровья (включая инвалидов) всех возрастных и нозологических групп</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Профилактика травматизма и использования допинга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Проводить инструктаж по технике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Оказывать первую доврачебную помощь.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Контролировать физическое состояние обучающихся.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Обеспечивать безопасность обучающихся во время учебно-тренировочного процесса.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 Пропагандировать здоровый образ жизни и отказ от использования допинга.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Осуществлять взаимодействие с профессиональным сообществом и со всеми заинтересованными сторонами образования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Организация и проведение мероприятий активного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Определять ресурсное обеспечение мероприятий досугового и оздоровительного характера.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Проводить мероприятия активного отдыха с учетом психофизического состояния обучающихся.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Осуществлять методическое обеспечение физкультурной и спортивной деятельности лиц с ограниченными возможностями здоровья (включая инвалидов) всех возрастных и нозологических групп</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Методическое обеспечение физкультурной и спортивной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Применять методы оздоровительной физической культуры и спортивной тренировки.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Разрабатывать физкультурно-оздоровительные и тренировочные комплексы занятий по адаптивной физической культуре.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Осуществлять взаимодействие со всеми участниками образовательного процесса.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Определять уровень усвоения обучающимися содержания образования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Определение уровня усвоения обучающимися содержания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Использовать результаты диагностики индивидуальных особенностей обучающихся.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Проводить исследования образовательной среды.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Использовать методы рефлексии.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443</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374" w:id="346"/>
    <w:p>
      <w:pPr>
        <w:spacing w:after="0"/>
        <w:ind w:left="0"/>
        <w:jc w:val="left"/>
      </w:pPr>
      <w:r>
        <w:rPr>
          <w:rFonts w:ascii="Times New Roman"/>
          <w:b/>
          <w:i w:val="false"/>
          <w:color w:val="000000"/>
        </w:rPr>
        <w:t xml:space="preserve"> Типовой учебный план послесреднего образования по специальности "01140300 - Педагогика и методика преподавания языка и литературы основного среднего образования"</w:t>
      </w:r>
    </w:p>
    <w:bookmarkEnd w:id="34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375" w:id="347"/>
          <w:p>
            <w:pPr>
              <w:spacing w:after="20"/>
              <w:ind w:left="20"/>
              <w:jc w:val="both"/>
            </w:pPr>
            <w:r>
              <w:rPr>
                <w:rFonts w:ascii="Times New Roman"/>
                <w:b w:val="false"/>
                <w:i w:val="false"/>
                <w:color w:val="000000"/>
                <w:sz w:val="20"/>
              </w:rPr>
              <w:t>
01 Образование</w:t>
            </w:r>
          </w:p>
          <w:bookmarkEnd w:id="347"/>
          <w:p>
            <w:pPr>
              <w:spacing w:after="20"/>
              <w:ind w:left="20"/>
              <w:jc w:val="both"/>
            </w:pPr>
            <w:r>
              <w:rPr>
                <w:rFonts w:ascii="Times New Roman"/>
                <w:b w:val="false"/>
                <w:i w:val="false"/>
                <w:color w:val="000000"/>
                <w:sz w:val="20"/>
              </w:rPr>
              <w:t>
</w:t>
            </w:r>
            <w:r>
              <w:rPr>
                <w:rFonts w:ascii="Times New Roman"/>
                <w:b w:val="false"/>
                <w:i w:val="false"/>
                <w:color w:val="000000"/>
                <w:sz w:val="20"/>
              </w:rPr>
              <w:t>011 Образование</w:t>
            </w:r>
          </w:p>
          <w:p>
            <w:pPr>
              <w:spacing w:after="20"/>
              <w:ind w:left="20"/>
              <w:jc w:val="both"/>
            </w:pPr>
            <w:r>
              <w:rPr>
                <w:rFonts w:ascii="Times New Roman"/>
                <w:b w:val="false"/>
                <w:i w:val="false"/>
                <w:color w:val="000000"/>
                <w:sz w:val="20"/>
              </w:rPr>
              <w:t>
0114 Подготовка преподавателей с предметной специализацией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01140300 - Педагогика и методика преподавания языка и литературы основного среднего образования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bookmarkStart w:name="z377" w:id="348"/>
          <w:p>
            <w:pPr>
              <w:spacing w:after="20"/>
              <w:ind w:left="20"/>
              <w:jc w:val="both"/>
            </w:pPr>
            <w:r>
              <w:rPr>
                <w:rFonts w:ascii="Times New Roman"/>
                <w:b w:val="false"/>
                <w:i w:val="false"/>
                <w:color w:val="000000"/>
                <w:sz w:val="20"/>
              </w:rPr>
              <w:t>
5AB01140301 - Прикладной бакалавр педагогики и методики преподавания казахского языка и литературы</w:t>
            </w:r>
          </w:p>
          <w:bookmarkEnd w:id="348"/>
          <w:p>
            <w:pPr>
              <w:spacing w:after="20"/>
              <w:ind w:left="20"/>
              <w:jc w:val="both"/>
            </w:pPr>
            <w:r>
              <w:rPr>
                <w:rFonts w:ascii="Times New Roman"/>
                <w:b w:val="false"/>
                <w:i w:val="false"/>
                <w:color w:val="000000"/>
                <w:sz w:val="20"/>
              </w:rPr>
              <w:t>
</w:t>
            </w:r>
            <w:r>
              <w:rPr>
                <w:rFonts w:ascii="Times New Roman"/>
                <w:b w:val="false"/>
                <w:i w:val="false"/>
                <w:color w:val="000000"/>
                <w:sz w:val="20"/>
              </w:rPr>
              <w:t>5AB01140302 - Прикладной бакалавр педагогики и методики преподавания русского языка и литературы</w:t>
            </w:r>
          </w:p>
          <w:p>
            <w:pPr>
              <w:spacing w:after="20"/>
              <w:ind w:left="20"/>
              <w:jc w:val="both"/>
            </w:pPr>
            <w:r>
              <w:rPr>
                <w:rFonts w:ascii="Times New Roman"/>
                <w:b w:val="false"/>
                <w:i w:val="false"/>
                <w:color w:val="000000"/>
                <w:sz w:val="20"/>
              </w:rPr>
              <w:t>
5AB01140303 - Прикладной бакалавр педагогики и методики преподавания иностранного языка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"5AB01140301- Прикладной бакалавр педагогики и методики преподавания казахского языка и литературы"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Построение модели учебной деятельности учащихся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Проектирование организационных, методических и технических условий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Транслирование учебной информации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Проведение мониторинга качества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Взаимодействие с профессиональным сообществом и со всеми заинтересованными сторонами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Методическое обеспечение образовательного процесса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Осуществление научно-методической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"5AB01140302 - Прикладной бакалавр педагогики и методики преподавания русского языка и литературы"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Построение модели учебной деятельности учащихся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Проектирование организационных, методических и технических условий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Транслирование учебной информации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Определение уровня усвоения обучающимися содержания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Взаимодействие с профессиональным сообществом и со всеми заинтересованными сторонами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Методическое обеспечение образовательного процесса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Рефлексия и коррекция собственной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"5AB01140303- Прикладной бакалавр педагогики и методики преподавания иностранного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Построение модели учебной деятельности учащихся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Формирование языковых и коммуникативных навыков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Методическое обеспечение образовательного процесса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Транслирование учебной информации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Определение уровня усвоения обучающимися содержания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Взаимодействие с профессиональным сообществом и со всеми заинтересованными сторонами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Осуществление научно-методической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379" w:id="349"/>
    <w:p>
      <w:pPr>
        <w:spacing w:after="0"/>
        <w:ind w:left="0"/>
        <w:jc w:val="both"/>
      </w:pPr>
      <w:r>
        <w:rPr>
          <w:rFonts w:ascii="Times New Roman"/>
          <w:b w:val="false"/>
          <w:i w:val="false"/>
          <w:color w:val="000000"/>
          <w:sz w:val="28"/>
        </w:rPr>
        <w:t>
      Примечание:</w:t>
      </w:r>
    </w:p>
    <w:bookmarkEnd w:id="349"/>
    <w:bookmarkStart w:name="z380" w:id="350"/>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3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444</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383" w:id="351"/>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"01140300 - Педагогика и методика преподавания языка и литературы основного среднего образования"</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"5AB01140301 - Прикладной бакалавр педагогики и методики преподавания казахского языка и литературы"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52"/>
          <w:p>
            <w:pPr>
              <w:spacing w:after="20"/>
              <w:ind w:left="20"/>
              <w:jc w:val="both"/>
            </w:pPr>
            <w:r>
              <w:rPr>
                <w:rFonts w:ascii="Times New Roman"/>
                <w:b w:val="false"/>
                <w:i w:val="false"/>
                <w:color w:val="000000"/>
                <w:sz w:val="20"/>
              </w:rPr>
              <w:t>
ПК 1. Планировать и</w:t>
            </w:r>
          </w:p>
          <w:bookmarkEnd w:id="352"/>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организовывать</w:t>
            </w:r>
          </w:p>
          <w:p>
            <w:pPr>
              <w:spacing w:after="20"/>
              <w:ind w:left="20"/>
              <w:jc w:val="both"/>
            </w:pPr>
            <w:r>
              <w:rPr>
                <w:rFonts w:ascii="Times New Roman"/>
                <w:b w:val="false"/>
                <w:i w:val="false"/>
                <w:color w:val="000000"/>
                <w:sz w:val="20"/>
              </w:rPr>
              <w:t>
учебную деятельность учащихся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Построение модели учебной деятельности учащихся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Применять теоретические и практические основы педагогики и методики основного среднего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Учитывать психологическое состояние обучающихся.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Планировать занятия с использованием новых педагогических технологий.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Проектировать организационные, методические и технические условия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Проектирование организационных, методических и технических условий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Проводить воспитательную работу с обучающимися.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Развивать технику педагогического мастерства.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Использовать инклюзивные технологии в профессиональной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Использовать формы и методы психолого-педагогической диагностики.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Проектировать условия учебной деятельности в соответствии с целями обучения.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Транслировать учебную информацию, учить самостоятельно добывать знания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Транслирование учебной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Развивать языковые компетенции.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Развивать критическое мышление.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Владеть методами обучения каллиграфического письма.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Проводить художественный анализ произведений.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Производить устный и письменный перевод текста.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Проводить мониторинг качества обучения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Проведение мониторинга качества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Применять методы диагностики личностного потенциала, обучающегося.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Применять принципы критериального оценивания.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Применять принципы мониторинга учебных достижений обучающихся.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Проводить разработку и внедрение инструментов оценивания.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Проектировать педагогическую деятельность на основе научных достижений и результатов исследований.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Осуществлять взаимодействие с профессиональным сообществом и со всеми заинтересованными сторонами образования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Взаимодействие с профессиональным сообществом и со всеми заинтересованными сторонами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Применять технологию управления образовательным процессом.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Осуществлять целостный подход к анализу и решению этических задач межличностного и межкультурного взаимодействия.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Осуществлять индивидуальный и дифференцированный подход к обучающимся.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Использовать формы и методы сотрудничества в профессиональном сообществе.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6.Осуществлять методическое обеспечение образовательного процесса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Методическое обеспечение образовательного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Применять методы развития речевых навыков по казахскому языку и литературе.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Применять принципы и методы конструирования педагогических задач.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Использовать современные методы и приемы преподавания.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Осуществлять научно-методическую деятельность</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Осуществление научно-методической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Проектировать программы развития субъектов образовательного процесса.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Применять методы разработки научно-методических комплексов, авторских курсов.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Планировать и проводить исследования в области психолого-педагогических наук.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"5AB01140302 - Прикладной бакалавр педагогики и методики преподавания русского языка и литературы"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53"/>
          <w:p>
            <w:pPr>
              <w:spacing w:after="20"/>
              <w:ind w:left="20"/>
              <w:jc w:val="both"/>
            </w:pPr>
            <w:r>
              <w:rPr>
                <w:rFonts w:ascii="Times New Roman"/>
                <w:b w:val="false"/>
                <w:i w:val="false"/>
                <w:color w:val="000000"/>
                <w:sz w:val="20"/>
              </w:rPr>
              <w:t>
ПК 1. Планировать и</w:t>
            </w:r>
          </w:p>
          <w:bookmarkEnd w:id="353"/>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организовывать</w:t>
            </w:r>
          </w:p>
          <w:p>
            <w:pPr>
              <w:spacing w:after="20"/>
              <w:ind w:left="20"/>
              <w:jc w:val="both"/>
            </w:pPr>
            <w:r>
              <w:rPr>
                <w:rFonts w:ascii="Times New Roman"/>
                <w:b w:val="false"/>
                <w:i w:val="false"/>
                <w:color w:val="000000"/>
                <w:sz w:val="20"/>
              </w:rPr>
              <w:t>
учебную деятельность учащихся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Построение модели учебной деятельности учащихся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Применять теоретические и практические основы педагогики и методики основного среднего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Учитывать психологическое состояния обучающихся.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Использовать инновационные технологии обучения.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Проектировать организационные, методические и технические условия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Проектирование организационных, методических и технических условий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Проводить воспитательную работу с обучающимися.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Развивать технику педагогического мастерства.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Использовать инклюзивные технологии.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Использовать формы и методы психолого-педагогической диагностики.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Проектировать условия учебной деятельности в соответствии с целями обучения.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Транслировать учебную информацию, учить самостоятельно добывать знания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Транслирование учебной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Использовать различные жанры русских фольклорных и литературных текстов.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Развивать разговорный и письменный навыки.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Проводить художественный анализ произведений.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Вести уроки по русскому языку и литературе.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Владеть методами обучения каллиграфического письма.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3.6. Применять теоретические основы риторики.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3.7. Производить устный и письменный перевод.</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Определять уровень усвоения обучающимися содержания образования, исследовать образовательную среду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Определение уровня усвоения обучающимися содержания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Применять принципы критериального оценивания.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Применять принципы мониторинга учебных достижений обучающихся.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Проводить разработку и внедрение инструментов оценивания.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Проектировать педагогическую деятельность на основе научных достижений и результатов исследований.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Осуществлять взаимодействие с профессиональным сообществом и со всеми заинтересованными сторонами образования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Взаимодействие с профессиональным сообществом и со всеми заинтересованными сторонами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Использовать технологию управления образовательным процессом.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Осуществлять целостный подход к анализу и решению этических задач межличностного и межкультурного взаимодействия.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Осуществлять сотрудничество со всеми заинтересованными сторонами образования.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Осуществлять методическое обеспечение образовательного процесса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Методическое обеспечение образовательного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Применять методы развития речевых навыков по русскому языку и литературе.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Использовать современные методы и приемы преподавания.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Составлять формативные, суммативные задания.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Осуществлять рефлексию и коррекцию собственной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Рефлексия и коррекция собственной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54"/>
          <w:p>
            <w:pPr>
              <w:spacing w:after="20"/>
              <w:ind w:left="20"/>
              <w:jc w:val="both"/>
            </w:pPr>
            <w:r>
              <w:rPr>
                <w:rFonts w:ascii="Times New Roman"/>
                <w:b w:val="false"/>
                <w:i w:val="false"/>
                <w:color w:val="000000"/>
                <w:sz w:val="20"/>
              </w:rPr>
              <w:t>
РО 7.1. Развивать способности к</w:t>
            </w:r>
          </w:p>
          <w:bookmarkEnd w:id="354"/>
          <w:p>
            <w:pPr>
              <w:spacing w:after="20"/>
              <w:ind w:left="20"/>
              <w:jc w:val="both"/>
            </w:pPr>
            <w:r>
              <w:rPr>
                <w:rFonts w:ascii="Times New Roman"/>
                <w:b w:val="false"/>
                <w:i w:val="false"/>
                <w:color w:val="000000"/>
                <w:sz w:val="20"/>
              </w:rPr>
              <w:t>
самоанализу.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55"/>
          <w:p>
            <w:pPr>
              <w:spacing w:after="20"/>
              <w:ind w:left="20"/>
              <w:jc w:val="both"/>
            </w:pPr>
            <w:r>
              <w:rPr>
                <w:rFonts w:ascii="Times New Roman"/>
                <w:b w:val="false"/>
                <w:i w:val="false"/>
                <w:color w:val="000000"/>
                <w:sz w:val="20"/>
              </w:rPr>
              <w:t>
РО 7.2. Определять эффективность,</w:t>
            </w:r>
          </w:p>
          <w:bookmarkEnd w:id="355"/>
          <w:p>
            <w:pPr>
              <w:spacing w:after="20"/>
              <w:ind w:left="20"/>
              <w:jc w:val="both"/>
            </w:pPr>
            <w:r>
              <w:rPr>
                <w:rFonts w:ascii="Times New Roman"/>
                <w:b w:val="false"/>
                <w:i w:val="false"/>
                <w:color w:val="000000"/>
                <w:sz w:val="20"/>
              </w:rPr>
              <w:t>
продуктивность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Планировать и проводить исследования в области психолого-педагогических наук.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"5AB01140303 - Прикладной бакалавр педагогики и методики преподавания иностранного языка"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56"/>
          <w:p>
            <w:pPr>
              <w:spacing w:after="20"/>
              <w:ind w:left="20"/>
              <w:jc w:val="both"/>
            </w:pPr>
            <w:r>
              <w:rPr>
                <w:rFonts w:ascii="Times New Roman"/>
                <w:b w:val="false"/>
                <w:i w:val="false"/>
                <w:color w:val="000000"/>
                <w:sz w:val="20"/>
              </w:rPr>
              <w:t>
ПК 1. Планировать и</w:t>
            </w:r>
          </w:p>
          <w:bookmarkEnd w:id="356"/>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организовывать</w:t>
            </w:r>
          </w:p>
          <w:p>
            <w:pPr>
              <w:spacing w:after="20"/>
              <w:ind w:left="20"/>
              <w:jc w:val="both"/>
            </w:pPr>
            <w:r>
              <w:rPr>
                <w:rFonts w:ascii="Times New Roman"/>
                <w:b w:val="false"/>
                <w:i w:val="false"/>
                <w:color w:val="000000"/>
                <w:sz w:val="20"/>
              </w:rPr>
              <w:t>
учебную деятельность учащихся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Построение модели учебной деятельности учащихся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Применять теоретические и практические основы педагогики и методики основного среднего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Учитывать психологическое состояние обучающихся.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Использовать инновационные технологии обучения.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Формировать языковые и коммуникативные навыки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Формирование языковых и коммуникативных навыков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Развивать основные функции коммуникативной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Формировать основные понятия и нормы фонетики в учебном процессе.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Применять стилистические и лексические нормы английского языка.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Формировать основные понятия и нормы морфологии и синтаксиса английского языка.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Характеризовать географию, историю, экономику, культуру, общественно-политическую структуру страны изучаемого языка.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2.6. Формировать навыки работы с текстом.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2.7. Формировать основные понятия и нормы межкультурной коммуникации.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Осуществлять методическое обеспечение образовательного процесса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Методическое обеспечение образовательного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Применять методы развития речевых навыков.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Планировать занятия в соответствии с целями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Характеризовать особенности организации учебного процесса с учетом использования технологии предметно-языкового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Применять принципы и методы ситуационных педагогических задач.</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Транслировать учебную информацию, учить самостоятельно добывать знания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Транслирование учебной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Учитывать индивидуальные особенности обучающихся.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Проводить учебные занятия с учетом принципов интеграции и преемственности обучения всех ступеней среднего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Использовать методы развития исследовательских навыков обучающихся.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Развивать критическое мышление.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Определять уровень усвоения обучающимися содержания образования, исследовать образовательную среду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Определение уровня усвоения обучающимися содержания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Применять критерии оценивания языковых компетенций.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Использовать результаты диагностики индивидуальных особенностей обучающихся.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Выявлять потребности и затруднения в обучении.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Использовать методы психолого-педагогического отслеживания деятельности учащихся.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57"/>
          <w:p>
            <w:pPr>
              <w:spacing w:after="20"/>
              <w:ind w:left="20"/>
              <w:jc w:val="both"/>
            </w:pPr>
            <w:r>
              <w:rPr>
                <w:rFonts w:ascii="Times New Roman"/>
                <w:b w:val="false"/>
                <w:i w:val="false"/>
                <w:color w:val="000000"/>
                <w:sz w:val="20"/>
              </w:rPr>
              <w:t>
ПК 6. Осуществлять</w:t>
            </w:r>
          </w:p>
          <w:bookmarkEnd w:id="357"/>
          <w:p>
            <w:pPr>
              <w:spacing w:after="20"/>
              <w:ind w:left="20"/>
              <w:jc w:val="both"/>
            </w:pPr>
            <w:r>
              <w:rPr>
                <w:rFonts w:ascii="Times New Roman"/>
                <w:b w:val="false"/>
                <w:i w:val="false"/>
                <w:color w:val="000000"/>
                <w:sz w:val="20"/>
              </w:rPr>
              <w:t>
взаимодействие с профессиональным сообществом и со всеми заинтересованными сторонами образования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Взаимодействие с профессиональным сообществом и со всеми заинтересованными сторонами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Инициировать инновационные идеи, объединяющие стейкхолдеров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Применять формы и методы сотрудничества в профессиональном сообществе.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Осуществлять научно-методическую деятельность</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Осуществление научно-методической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Проектировать программы развития субъектов образовательного процесса.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Применять методы разработки научно-методических комплексов, авторских курсов.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Планировать и проводить исследования в области психолого-педагогических наук.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445</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395" w:id="358"/>
    <w:p>
      <w:pPr>
        <w:spacing w:after="0"/>
        <w:ind w:left="0"/>
        <w:jc w:val="left"/>
      </w:pPr>
      <w:r>
        <w:rPr>
          <w:rFonts w:ascii="Times New Roman"/>
          <w:b/>
          <w:i w:val="false"/>
          <w:color w:val="000000"/>
        </w:rPr>
        <w:t xml:space="preserve"> Типовой учебный план послесреднего образования по специальности "01140400 - Информатика"</w:t>
      </w:r>
    </w:p>
    <w:bookmarkEnd w:id="35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396" w:id="359"/>
          <w:p>
            <w:pPr>
              <w:spacing w:after="20"/>
              <w:ind w:left="20"/>
              <w:jc w:val="both"/>
            </w:pPr>
            <w:r>
              <w:rPr>
                <w:rFonts w:ascii="Times New Roman"/>
                <w:b w:val="false"/>
                <w:i w:val="false"/>
                <w:color w:val="000000"/>
                <w:sz w:val="20"/>
              </w:rPr>
              <w:t>
01 Образование</w:t>
            </w:r>
          </w:p>
          <w:bookmarkEnd w:id="359"/>
          <w:p>
            <w:pPr>
              <w:spacing w:after="20"/>
              <w:ind w:left="20"/>
              <w:jc w:val="both"/>
            </w:pPr>
            <w:r>
              <w:rPr>
                <w:rFonts w:ascii="Times New Roman"/>
                <w:b w:val="false"/>
                <w:i w:val="false"/>
                <w:color w:val="000000"/>
                <w:sz w:val="20"/>
              </w:rPr>
              <w:t>
</w:t>
            </w:r>
            <w:r>
              <w:rPr>
                <w:rFonts w:ascii="Times New Roman"/>
                <w:b w:val="false"/>
                <w:i w:val="false"/>
                <w:color w:val="000000"/>
                <w:sz w:val="20"/>
              </w:rPr>
              <w:t>011 Образование</w:t>
            </w:r>
          </w:p>
          <w:p>
            <w:pPr>
              <w:spacing w:after="20"/>
              <w:ind w:left="20"/>
              <w:jc w:val="both"/>
            </w:pPr>
            <w:r>
              <w:rPr>
                <w:rFonts w:ascii="Times New Roman"/>
                <w:b w:val="false"/>
                <w:i w:val="false"/>
                <w:color w:val="000000"/>
                <w:sz w:val="20"/>
              </w:rPr>
              <w:t>
0114 Подготовка преподавателей с предметной специализацией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01140400 - Информатика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5AB01140401 - Прикладной бакалавр информатики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Установка и сопровождение операционных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Контроль и сопровождение комплекса взаимосвязанных компьютерных оборудований и программных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Установка и настройка программного обеспечения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Проектирование и разработка интерактивного дизайна для веб приложений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Планирование процессов обеспечения информационной безопасности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Применение методики обучения, опираясь на передовые технологии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Приобщение обучающихся к системе социальных ценностей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Осуществление методического обеспечения образовательного процесса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Определение уровня усвоения обучающимися содержания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Владение способами взаимодействия с профессиональным сообществом и со всеми заинтереосванными сторонами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398" w:id="360"/>
    <w:p>
      <w:pPr>
        <w:spacing w:after="0"/>
        <w:ind w:left="0"/>
        <w:jc w:val="both"/>
      </w:pPr>
      <w:r>
        <w:rPr>
          <w:rFonts w:ascii="Times New Roman"/>
          <w:b w:val="false"/>
          <w:i w:val="false"/>
          <w:color w:val="000000"/>
          <w:sz w:val="28"/>
        </w:rPr>
        <w:t>
      Примечание:</w:t>
      </w:r>
    </w:p>
    <w:bookmarkEnd w:id="360"/>
    <w:bookmarkStart w:name="z399" w:id="361"/>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3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446</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402" w:id="362"/>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"01140400 - Информатика"</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"5AB01140401 - Прикладной бакалавр информатики"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Проводить конфигурирования и поддержку графических систем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Установка и сопровождение операционных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Проводить обновление/переустановку на новую версию/ замену на другую и поддерживать работоспособность операционных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Использовать различные языки и технологии программирования в профессиональной деятельности.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Осуществлять разработку топологии и возможности подключения сетей информационно-комуникационных технологии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Контроль и сопровождение комплекса взаимосвязанных компьютерных оборудований и программных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Проводить оценку и мониторинг работоспособности компонентов инфраструктуры путем отслеживания ошибок через специализированные программные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Применять принципы работы и передовой опыт информационных технологий, сопровождения информационных систем.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Установить и настроить программное обеспечения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Установка и настройка программного обеспечения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Владеть практическими навыками применения современных информационных технологий и программных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Владеть основными средствами и методами мониторинга функционирования базы данных.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Применять сетевые и облачные информационные ресурсы для поиска и хранения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Составлять алгоритмы решения прикладных программ.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Проектировать и разработать интерактивный дизайн для веб приложений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Проектирование и разработка интерактивного дизайна для веб приложений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Создавать и обрабатывать графику, трехмерные изображения и анимацию.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Использовать программы виртуальной реальности.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Планировать процесс обеспечения информационной безопасности организации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Планирование процессов обеспечения информационной безопасности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Владеть основными принципами, методами и средствами обеспечения информационной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Владеть основными методами, способами и средствами получения, хранения, переработки и защиты информации.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Транслировать учебную информацию, учить самостоятельно добывать знания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Применение методики обучения, опираясь на передовые технологии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Разрабатывать учебно-методическую документацию к учебным занятиям.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Проводить стандартные учебные занятия, используя дидактические знания в интеграции со знаниями в специальной области.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Использовать информационно-коммуникационные технологии для организации различных видов деятельности, учащихся в процессе освоения информатики.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Приобщать обучающихся к системе социальных ценностей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Приобщение обучающихся к системе социальных ценностей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Проявлять приверженность к высшим социальным ценностям, к идеям гуманистической этики.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Применять механизмы и технологии самопознания для развития личности.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Планировать учебные занятия в рамках инклюзивного образования.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Осуществлять методическое обеспечение образовательного процесса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Осуществление методического обеспечения образовательного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Осуществлять методическое обеспечение образовательного процесса.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Применять инновационные формы и методы преподавания, стратегии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Разрабатывать учебные материалы в соответствии с заданными целями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Использовать психолого- педагогические знания при решении педагогических и организационных задач на уроках информатики в условиях обновленного содержания образования.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Изучать уровень усвоения обучающимися содержания образования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Определение уровня усвоения обучающимися содержания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Проводить исследования образовательной среды.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Проектировать и осуществлять организацию педагогического процесса.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Осуществлять выбор методов решения прикладных задач математики.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Осуществлять взаимодействия с профессиональным сообществом и со всеми заинтереосванными сторонами образования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Владение способами взаимодействия с профессиональным сообществом и со всеми заинтереосванными сторонами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Вовлекать обучающихся в систему дополнительного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Привлекать к учебно-воспитательному процессу представителей профессиональных сообществ.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10.3. Использовать возможности образовательной среды для формирования унивесальных видов учебной деятельности во время педагогической практики.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447</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405" w:id="363"/>
    <w:p>
      <w:pPr>
        <w:spacing w:after="0"/>
        <w:ind w:left="0"/>
        <w:jc w:val="left"/>
      </w:pPr>
      <w:r>
        <w:rPr>
          <w:rFonts w:ascii="Times New Roman"/>
          <w:b/>
          <w:i w:val="false"/>
          <w:color w:val="000000"/>
        </w:rPr>
        <w:t xml:space="preserve"> Типовой учебный план послесреднего образования по специальности "01140500 - Профессиональное обучение (по отраслям)"</w:t>
      </w:r>
    </w:p>
    <w:bookmarkEnd w:id="36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406" w:id="364"/>
          <w:p>
            <w:pPr>
              <w:spacing w:after="20"/>
              <w:ind w:left="20"/>
              <w:jc w:val="both"/>
            </w:pPr>
            <w:r>
              <w:rPr>
                <w:rFonts w:ascii="Times New Roman"/>
                <w:b w:val="false"/>
                <w:i w:val="false"/>
                <w:color w:val="000000"/>
                <w:sz w:val="20"/>
              </w:rPr>
              <w:t>
01 Образование</w:t>
            </w:r>
          </w:p>
          <w:bookmarkEnd w:id="364"/>
          <w:p>
            <w:pPr>
              <w:spacing w:after="20"/>
              <w:ind w:left="20"/>
              <w:jc w:val="both"/>
            </w:pPr>
            <w:r>
              <w:rPr>
                <w:rFonts w:ascii="Times New Roman"/>
                <w:b w:val="false"/>
                <w:i w:val="false"/>
                <w:color w:val="000000"/>
                <w:sz w:val="20"/>
              </w:rPr>
              <w:t>
</w:t>
            </w:r>
            <w:r>
              <w:rPr>
                <w:rFonts w:ascii="Times New Roman"/>
                <w:b w:val="false"/>
                <w:i w:val="false"/>
                <w:color w:val="000000"/>
                <w:sz w:val="20"/>
              </w:rPr>
              <w:t>011 Образование</w:t>
            </w:r>
          </w:p>
          <w:p>
            <w:pPr>
              <w:spacing w:after="20"/>
              <w:ind w:left="20"/>
              <w:jc w:val="both"/>
            </w:pPr>
            <w:r>
              <w:rPr>
                <w:rFonts w:ascii="Times New Roman"/>
                <w:b w:val="false"/>
                <w:i w:val="false"/>
                <w:color w:val="000000"/>
                <w:sz w:val="20"/>
              </w:rPr>
              <w:t>
0114 Подготовка преподавателей с предметной специализацией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01140500 - Профессиональное обучение (по отраслям)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5AB01140501 - Прикладной бакалавр профессионального обучения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Выполнение кладки стен средней сложности из кирпича и мелких блоков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арматурных работ средней сложности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комплекса простых работ при бетонировании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Выполнение газоэлектросварочных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Участие в проектировании зданий и сооружений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Выполнение технологических процессов при строительстве, эксплуатации и реконструкции строительных объектов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Осуществление методического обеспечения производственного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Проведение занятий с применением методики производственного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Приобщение обучающихся к системе социальных ценностей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Изучение уровня усвоения обучающимися содержания образования, исследование образовательной среды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Осуществление взаимодействия с профессиональным сообществом и со всеми заинтересованными сторонами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Разработка учебных программ и методических материалов производственного обучения и практики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13. Определение уровня усвоения обучающимися содержания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14. Проектирование организационных и технических условий проведения производственного обучения и практики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15. Организация работы по совершенствованию содержания, форм и методов производственного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16. Координирование работы мастеров производственного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408" w:id="365"/>
    <w:p>
      <w:pPr>
        <w:spacing w:after="0"/>
        <w:ind w:left="0"/>
        <w:jc w:val="both"/>
      </w:pPr>
      <w:r>
        <w:rPr>
          <w:rFonts w:ascii="Times New Roman"/>
          <w:b w:val="false"/>
          <w:i w:val="false"/>
          <w:color w:val="000000"/>
          <w:sz w:val="28"/>
        </w:rPr>
        <w:t>
      Примечание:</w:t>
      </w:r>
    </w:p>
    <w:bookmarkEnd w:id="365"/>
    <w:bookmarkStart w:name="z409" w:id="366"/>
    <w:p>
      <w:pPr>
        <w:spacing w:after="0"/>
        <w:ind w:left="0"/>
        <w:jc w:val="both"/>
      </w:pPr>
      <w:r>
        <w:rPr>
          <w:rFonts w:ascii="Times New Roman"/>
          <w:b w:val="false"/>
          <w:i w:val="false"/>
          <w:color w:val="000000"/>
          <w:sz w:val="28"/>
        </w:rPr>
        <w:t>
      *Базовые и профессиональные модули изучаются с учетом перезачета результатов обучения, освоенных на предыдущем уровне образования.</w:t>
      </w:r>
    </w:p>
    <w:bookmarkEnd w:id="3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448</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412" w:id="367"/>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"01140500 - Профессиональное обучение (по отраслям)"</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"5AB01140501 - Прикладной бакалавр профессионального обучения"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Выполнять кладку стен средней сложности из кирпича и мелких блоков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Выполнение кладки стен средней сложности из кирпича и мелких блоков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Выполнять подготовку рабочего места для производства каменных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Выполнять подготовку материалов при кладке простейших каменных конструкций.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Выполнять гидроизоляцию, кладку и разборку простых стен.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Выполнять установку элементов каменных конструкций.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Выполнять устройство и ремонт стен и каменных конструкций.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Выполнять арматурные работы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арматурных работ средней сложности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Выполнять подготовку рабочего места для производства арматурных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Выполнять подготовительные работы при изготовлении и монтаже армоконструкций.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Выполнять работы по резке арматурной стали на станках.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Определять количество и вид арматуры, необходимой для сборки и вязки арматурных сеток и плоских каркасов.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Выполнять работы по сборке и вязке арматурных сеток и плоских арматурных каркасов.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2.6. Выполнять установку арматуры из отдельных стержней, арматурных сеток и плоских каркасов.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Выполнять комплекс простых работ при бетонировании.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комплекса простых работ при бетонировании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Выполнять подготовку рабочего места для производства бетонных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Выполнять подготовительные работы перед бетонированием и уход за бетоном.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Разбирать бетонные и железобетонные конструкции.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Выполнять укладку бетонной смеси на горизонтальных плоскостях.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Выполнять устройство бетонных оснований полов и цементной стяжки.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Выполнять газоэлектросварочные работы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Выполнение газоэлектросварочных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Выполнять подготовку рабочего места для производства газоэлектросварочных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Выполнять подготовительные операций перед сваркой и зачистка сварных швов после сварки.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Выполнять ручную электродуговую, газовую, контактную, электронно-лучевую, лазерную сварки.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Участвовать в проектировании зданий и сооружений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Участие в проектировании зданий и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Подбирать наиболее оптимальные решения при выборе конструкций и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Разрабатывать узлы и детали конструктивных элементов зданий и сооружений.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Выполнять расчеты и конструирование строительных конструкций.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Разрабатывать архитектурно-строительные чертежи.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Участвовать в разработке проекта производства работ.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Выполнять технологические процессы при строительстве, эксплуатации и реконструкции строительных объектов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Выполнение технологических процессов при строительстве, эксплуатации и реконструкции строительных объектов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Выполнять подготовительные работы на строительной площадке.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Выполнять строительно-монтажные и ремонтные работы строительных объектов.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Проводить оперативный учет объемов выполняемых работ и расходов материальных ресурсов.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Осуществлять мероприятия по контролю качества выполняемых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 Определять виды и сложность производственных заданий.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Выполнять работу по методическому обеспечению производственного обучения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Осуществление методического обеспечения производственного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Планировать занятия в соответствии с содержанием типовой и рабочей учебных программ, нормативных требований.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Использовать прикладное программное обеспечение для разработки учебно-методической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Анализировать и оформлять учебно-методическую и отчетную документацию.</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Проводить занятия с применением методики производственного обучения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Проведение занятий с применением методики производственного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Проводить занятия в соответствии с инструкциями и предписаниями.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Применять методы и приемы обучения, способствующие развитию практических навыков у обучающихся.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Определять методы и приемы обучения с учетом личностных и возрастных особенностей обучающихся.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Проводить профессиональную практику на предприятиях.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Приобщить обучающихся к системе социальных ценностей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Приобщение обучающихся к системе социальных ценностей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Соблюдать педагогический такт, правила педагогической этики.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Проводить воспитательные и внеурочные мероприятия.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Оказывать психолого-педагогическую поддержку лицам с особыми образовательными потребностями.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Изучить уровень усвоения обучающимися содержания образования, исследовать образовательную среду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Изучение уровня усвоения обучающимися содержания образования, исследование образовательной среды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Применять методы первичной диагностики потенциала обучающихся.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Оценивать уровень практических умений и навыков, обучающихся.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10.3. Проводить рефлексию своей педагогической деятельности и обучающегося.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 Осуществить взаимодействие с профессиональным сообществом и со всеми заинтересованными сторонами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Осуществление взаимодействия с профессиональным сообществом и со всеми заинтересованными сторонами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11.1. Строить доброжелательные взаимоотношения в ученическом и педагогическом коллективе и с родителями.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11.2. Вовлекать студентов на дополнительное обучение и кружки.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11.3. Взаимодействовать с коллегами и социальными партерами для обмена профессиональным опытом.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 Разрабатывать учебные программы и методические материалы производственного обучения и практики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Разработка учебных программ и методических материалов производственного обучения и практики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12.1. Разрабатывать рабочую учебную программу производственного обучения и практики.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12.2. Составлять перспективно-календарный план занятий.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 Определять уровень усвоения обучающимися содержания образования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13. Определение уровня усвоения обучающимися содержания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13.1. Применять педагогический мониторинг.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13.2. Проводить диагностику индивидуальных особенностей детей.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13.3. Оценивать учебные достижения.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14. Проектировать и согласовывать организационные и технические условия проведения производственного обучения и практики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14. Проектирование организационных и технических условий проведения производственного обучения и практики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14.1. Проверять рабочую документацию на соответствие требованиям нормативных актов.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14.2. Участвовать в разработке рабочих учебных планов и рабочих учебных программ по специальности.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14.3. Согласовывать формы проведения и содержание производственного обучения и практики с методистами.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15. Организовывать работу по совершенствованию содержания, форм и методов производственного обучения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15. Организация работы по совершенствованию содержания, форм и методов производственного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15.1. Разрабатывать стратегии преподавания и оценивания.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15.2. Внедрять в практику инновационные и передовые методы производственного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15.3. Организовывать повышение квалификации мастеров производственного обучения.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16. Координировать работу мастеров производственного обучения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16. Координирование работы мастеров производственного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16.1. Организовывать работу по оснащению учебных мастерских.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16.2. Проверять содержание учебно-методических материалов мастеров производственного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16.3. Посещать и анализировать занятия мастеров производственного обучения.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449</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415" w:id="368"/>
    <w:p>
      <w:pPr>
        <w:spacing w:after="0"/>
        <w:ind w:left="0"/>
        <w:jc w:val="left"/>
      </w:pPr>
      <w:r>
        <w:rPr>
          <w:rFonts w:ascii="Times New Roman"/>
          <w:b/>
          <w:i w:val="false"/>
          <w:color w:val="000000"/>
        </w:rPr>
        <w:t xml:space="preserve"> Типовой учебный план послесреднего образования по специальности "02110200 - Издательское дело"</w:t>
      </w:r>
    </w:p>
    <w:bookmarkEnd w:id="36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416" w:id="369"/>
          <w:p>
            <w:pPr>
              <w:spacing w:after="20"/>
              <w:ind w:left="20"/>
              <w:jc w:val="both"/>
            </w:pPr>
            <w:r>
              <w:rPr>
                <w:rFonts w:ascii="Times New Roman"/>
                <w:b w:val="false"/>
                <w:i w:val="false"/>
                <w:color w:val="000000"/>
                <w:sz w:val="20"/>
              </w:rPr>
              <w:t>
02 Искусство и гуманитарные науки</w:t>
            </w:r>
          </w:p>
          <w:bookmarkEnd w:id="369"/>
          <w:p>
            <w:pPr>
              <w:spacing w:after="20"/>
              <w:ind w:left="20"/>
              <w:jc w:val="both"/>
            </w:pPr>
            <w:r>
              <w:rPr>
                <w:rFonts w:ascii="Times New Roman"/>
                <w:b w:val="false"/>
                <w:i w:val="false"/>
                <w:color w:val="000000"/>
                <w:sz w:val="20"/>
              </w:rPr>
              <w:t>
</w:t>
            </w:r>
            <w:r>
              <w:rPr>
                <w:rFonts w:ascii="Times New Roman"/>
                <w:b w:val="false"/>
                <w:i w:val="false"/>
                <w:color w:val="000000"/>
                <w:sz w:val="20"/>
              </w:rPr>
              <w:t>021 Искусство</w:t>
            </w:r>
          </w:p>
          <w:p>
            <w:pPr>
              <w:spacing w:after="20"/>
              <w:ind w:left="20"/>
              <w:jc w:val="both"/>
            </w:pPr>
            <w:r>
              <w:rPr>
                <w:rFonts w:ascii="Times New Roman"/>
                <w:b w:val="false"/>
                <w:i w:val="false"/>
                <w:color w:val="000000"/>
                <w:sz w:val="20"/>
              </w:rPr>
              <w:t>
0211 Аудиовизуальные средства и медиа производство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02110200 - Издательское дело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5AB02110201 - Прикладной бакалавр издательского дела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Подготовка оборудования допечатного процесса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Подготовка материалов для допечатных процессов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операций по подготовке макета к печати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Выполнение редактирования и подготовки издания в печать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Осуществление контроля производственного процесса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работы подразделения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418" w:id="370"/>
    <w:p>
      <w:pPr>
        <w:spacing w:after="0"/>
        <w:ind w:left="0"/>
        <w:jc w:val="both"/>
      </w:pPr>
      <w:r>
        <w:rPr>
          <w:rFonts w:ascii="Times New Roman"/>
          <w:b w:val="false"/>
          <w:i w:val="false"/>
          <w:color w:val="000000"/>
          <w:sz w:val="28"/>
        </w:rPr>
        <w:t>
      Примечание:</w:t>
      </w:r>
    </w:p>
    <w:bookmarkEnd w:id="370"/>
    <w:bookmarkStart w:name="z419" w:id="371"/>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3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16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450</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422" w:id="372"/>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"02110200 - Издательское дело"</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"5AB02110201 - Прикладной бакалавр издательского дела"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Проводить подготовку оборудования допечатного процесса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Подготовка оборудования допечатного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Соблюдать нормы и требования техники безопасности, охраны труда, производственной санитарии на рабочем месте.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Выполнять работы на настольно-издательской системе (компьютер, сканер, принтер).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Выполнять работы на оборудовании по технологии "Сomputer-to-Film".</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Выполнять работы на оборудовании по технологии "Computer-to-Press".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Выполнять работы на оборудовании по технологии "Computer-to-Plate".</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Подготовить материалы для допечатных процессов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Подготовка материалов для допечатных процессов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Подбирать материалы допечатного процесса с учетом их технических характеристик в зависимости от технологии печати.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Участвовать в выполнении расчета количества материалов на основании норм расхода материала и загрузки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Выполнять операции по подготовке макета к печати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операций по подготовке макета к печати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Выполнять работы по набору, правке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Выполнять корректуру текстов.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Выполнять дизайн издания с учетом правил типографики и инфографики.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Выполнять работы по верстке текста.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Подготовить оригинал-макет вместе с технологической картой (спецификацией) в производство.</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Выполнять редактирование и подготовку издания в печать</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Выполнение редактирования и подготовки издания в печать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Выполнять техническое редактирование изданий.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Выполнять художественное редактирование и иллюстрирование изданий.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Участвовать в процессе научного редактирования работ определенного тематического направления.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Проверять авторские подлинники иллюстраций и устанавливать возможность их 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73"/>
          <w:p>
            <w:pPr>
              <w:spacing w:after="20"/>
              <w:ind w:left="20"/>
              <w:jc w:val="both"/>
            </w:pPr>
            <w:r>
              <w:rPr>
                <w:rFonts w:ascii="Times New Roman"/>
                <w:b w:val="false"/>
                <w:i w:val="false"/>
                <w:color w:val="000000"/>
                <w:sz w:val="20"/>
              </w:rPr>
              <w:t>
РО 4.5. Оказывать авторам</w:t>
            </w:r>
          </w:p>
          <w:bookmarkEnd w:id="373"/>
          <w:p>
            <w:pPr>
              <w:spacing w:after="20"/>
              <w:ind w:left="20"/>
              <w:jc w:val="both"/>
            </w:pPr>
            <w:r>
              <w:rPr>
                <w:rFonts w:ascii="Times New Roman"/>
                <w:b w:val="false"/>
                <w:i w:val="false"/>
                <w:color w:val="000000"/>
                <w:sz w:val="20"/>
              </w:rPr>
              <w:t>
необходимую помощь (по улучшению структуры рукописей, выбору терминов, оформлению иллюстраций).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4.6. Подготавливать макеты художественного и технического оформления изданий.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Осуществлять контроль производственного процесса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Осуществление контроля производственного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Осуществлять контрольное чтение рукописей, подготовленных к сдаче в производство.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Устанавливать причины ошибок, опечаток в изданиях.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Проверять сигнальные экземпляры и качество печати брошюровочно-переплетных отделочных работ согласно оригиналу - макета.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Издавать указания по исправлению допущенных в наборе ошибок и недостатков технического оформления.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Контролировать соблюдение полиграфическими организациями требований, установленных спецификациями.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Организовывать работу подразделения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работы подразделения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Устанавливать и поддерживать контакты с авторами, внешними редакторами, рецензентами, художниками и иными лицами, привлекаемыми к выполнению работ по изданию печатной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Осуществлять планирование, учет и координацию деятельности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Анализировать результаты деятельности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Разрабатывать технические задания и участвовать в подготовке проектов договоров.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 Участвовать в разработке концепции авторских проектов.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17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451</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426" w:id="374"/>
    <w:p>
      <w:pPr>
        <w:spacing w:after="0"/>
        <w:ind w:left="0"/>
        <w:jc w:val="left"/>
      </w:pPr>
      <w:r>
        <w:rPr>
          <w:rFonts w:ascii="Times New Roman"/>
          <w:b/>
          <w:i w:val="false"/>
          <w:color w:val="000000"/>
        </w:rPr>
        <w:t xml:space="preserve"> Типовой учебный план послесреднего образования по специальности "02110300 - Технология полиграфического и упаковочного производства"</w:t>
      </w:r>
    </w:p>
    <w:bookmarkEnd w:id="37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427" w:id="375"/>
          <w:p>
            <w:pPr>
              <w:spacing w:after="20"/>
              <w:ind w:left="20"/>
              <w:jc w:val="both"/>
            </w:pPr>
            <w:r>
              <w:rPr>
                <w:rFonts w:ascii="Times New Roman"/>
                <w:b w:val="false"/>
                <w:i w:val="false"/>
                <w:color w:val="000000"/>
                <w:sz w:val="20"/>
              </w:rPr>
              <w:t>
02 Искусство и гуманитарные науки</w:t>
            </w:r>
          </w:p>
          <w:bookmarkEnd w:id="375"/>
          <w:p>
            <w:pPr>
              <w:spacing w:after="20"/>
              <w:ind w:left="20"/>
              <w:jc w:val="both"/>
            </w:pPr>
            <w:r>
              <w:rPr>
                <w:rFonts w:ascii="Times New Roman"/>
                <w:b w:val="false"/>
                <w:i w:val="false"/>
                <w:color w:val="000000"/>
                <w:sz w:val="20"/>
              </w:rPr>
              <w:t>
</w:t>
            </w:r>
            <w:r>
              <w:rPr>
                <w:rFonts w:ascii="Times New Roman"/>
                <w:b w:val="false"/>
                <w:i w:val="false"/>
                <w:color w:val="000000"/>
                <w:sz w:val="20"/>
              </w:rPr>
              <w:t>021 Искусство</w:t>
            </w:r>
          </w:p>
          <w:p>
            <w:pPr>
              <w:spacing w:after="20"/>
              <w:ind w:left="20"/>
              <w:jc w:val="both"/>
            </w:pPr>
            <w:r>
              <w:rPr>
                <w:rFonts w:ascii="Times New Roman"/>
                <w:b w:val="false"/>
                <w:i w:val="false"/>
                <w:color w:val="000000"/>
                <w:sz w:val="20"/>
              </w:rPr>
              <w:t>
0211 Аудиовизуальные средства и медиа производство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02110300 - Технология полиграфического и упаковочного производства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5AB02110301 - Прикладной бакалавр полиграфического и упаковочного производства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Выполнение допечатных процессов полиграфического производства с учетом специализации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Профилактика и техническое обслуживание печатного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процессов печатания, отделочных процессов печатной продукции с соблюдением технологических режимов, обеспечивающих сохранение нормированных значений показателей качества оттиска в течение всего тиража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Выполнение брошюровочно-переплетных операций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Выполнение печатных и отделочных процессов этикеточно-упаковочной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Осуществление руководства деятельностью производственного подразделения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Осуществление контроля качества печатной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Организация логистики полиграфического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429" w:id="376"/>
    <w:p>
      <w:pPr>
        <w:spacing w:after="0"/>
        <w:ind w:left="0"/>
        <w:jc w:val="both"/>
      </w:pPr>
      <w:r>
        <w:rPr>
          <w:rFonts w:ascii="Times New Roman"/>
          <w:b w:val="false"/>
          <w:i w:val="false"/>
          <w:color w:val="000000"/>
          <w:sz w:val="28"/>
        </w:rPr>
        <w:t>
      Примечание:</w:t>
      </w:r>
    </w:p>
    <w:bookmarkEnd w:id="376"/>
    <w:bookmarkStart w:name="z430" w:id="377"/>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3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18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452</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433" w:id="378"/>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"02110300 - Технология полиграфического и упаковочного производства"</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"5AB02110301 - Прикладной бакалавр полиграфического и упаковочного производства"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Выполнять допечатные процессы полиграфического производства с учетом специализации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Выполнение допечатных процессов полиграфического производства с учетом специализации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Рационально организовывать рабочее место с соблюдением требований безопасности и охраны труда, экологической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Выполнять подготовку расходных материалов, технологической оснастки, инструментов и приспособлений для выполнения работ по изготовлению печатных форм с учетом специализации.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Выбирать программные средства верстки, спуска полос и макетирования с учетом специализации.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Применять информационные технологии, компьютерные и телекоммуникационные средства в формных процессах с учетом специализации.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Выполнять технологические операции допечатного процесса с учетом принципов работы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Выполнять техническое обслуживание, наладку, регулировку печатного оборудования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Профилактика и техническое обслуживание печатного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Читать чертежи и схемы.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Подготовить оборудование к производственному процессу с соблюдением требований по эксплуатации печатного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Выполнять мероприятия по улучшению сохранности оборудования, повышению надежности его в эксплуатации.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Выполнять процессы печатания и отделочные процессы печатной продукции с соблюдением технологических режимов, обеспечивающих сохранение нормированных значений показателей качества оттиска в течение всего тиража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процессов печатания отделочных процессов печатной продукции с соблюдением технологических режимов, обеспечивающих сохранение нормированных значений показателей качества оттиска в течение всего тиража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Определять технологию изготовления продукции полиграфического производства с учетом особенностей ее видов.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Применять по технологической карте различные виды основных и вспомогательных расходных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Осуществлять процессы печатания одно-и многокрасочных работ на печатном оборудовании с соблюдением технологических режимов.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Определять и устранять типичные неполадки в работе печатного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Выполнять подготовительные и основные работы по отделке (облагораживанию) печатных оттисков.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3.6. Регулировать сушильные и вспомогательные устройства печатного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Выполнять брошюровочно-переплетные операций с учетом требований технологического процесса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Выполнение брошюровочно-переплетных операций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Выбирать и применять расходные материалы брошюровочно-переплетного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Выполнять брошюровочно-переплетные операции вручную.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Выполнять операции на машинах брошюровочно-переплетного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Выполнять операции брошюровочно-переплетного производства на автоматизированных поточных линиях.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Выполнять печатные и отделочные процессы этикеточно-упаковочной продукции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Выполнение печатных и отделочных процессов этикеточно-упаковочной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Разрабатывать дизайн этикеточно-упаковочной продукции с учетом маркетинговой стратегии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Подбирать различные виды основных и вспомогательных расходных материалов в зависимости от технологии печати.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Осуществлять печатные процессы этикеточно-упаковочной продукции с соблюдением технологических режимов.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Выполнять подготовительные и основные работы по отделке (облагораживанию) продукции.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Осуществлять руководство деятельностью производственного подразделения (службы)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Осуществление руководства деятельностью производственного подразделения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Составлять краткосрочные и долгосрочные производственные планы.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Анализировать производственные возможности исполнения заказа в соответствии с запросами клиента и рыночной конъюнктурой печатной индустрии.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Подготовить и согласовать технологическую карту и наряд-заказ исполнения печатной продукции с заказчиком.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Отслеживать движение заказа в рамках стадий технологического цикла полиграфического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 Передавать готовую продукцию заказчику с сопроводительной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6.6. Мотивировать производительность труда персонала полиграфического производства на уровне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6.7. Участвовать в процессе составления планов внедрения новой техники и технологии.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Осуществлять контроль качества печатной продукции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Осуществление контроля качества печатной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Подготавливать рабочее место, приспособления и приборы для операций контроля качества готовой печатной продукции и расходных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Определять дефекты печати и устранять их при выполнении визуального и инструментального контроля качества печатной формы, расходных материалов, готовой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Осуществлять калибровку технических средств в соответствии с поставленной производственной задачей.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Оформлять утвержденную техническую и учетно-отчетную документацию в рамках технического контроля качества продукции полиграфического производства.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Организовывать логистику полиграфического производства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Организация логистики полиграфического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Закупать и поставлять сырье и полуфабрикаты на основе показателей плана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Хранить продукцию и материалы в соответствии с установленными условиями и требованиями.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Выполнять размещение товаров со склада с учетом каналов распределения продукции.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19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453</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436" w:id="379"/>
    <w:p>
      <w:pPr>
        <w:spacing w:after="0"/>
        <w:ind w:left="0"/>
        <w:jc w:val="left"/>
      </w:pPr>
      <w:r>
        <w:rPr>
          <w:rFonts w:ascii="Times New Roman"/>
          <w:b/>
          <w:i w:val="false"/>
          <w:color w:val="000000"/>
        </w:rPr>
        <w:t xml:space="preserve"> Типовой учебный план послесреднего образования по специальности "02120100 - Дизайн интерьера"</w:t>
      </w:r>
    </w:p>
    <w:bookmarkEnd w:id="37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437" w:id="380"/>
          <w:p>
            <w:pPr>
              <w:spacing w:after="20"/>
              <w:ind w:left="20"/>
              <w:jc w:val="both"/>
            </w:pPr>
            <w:r>
              <w:rPr>
                <w:rFonts w:ascii="Times New Roman"/>
                <w:b w:val="false"/>
                <w:i w:val="false"/>
                <w:color w:val="000000"/>
                <w:sz w:val="20"/>
              </w:rPr>
              <w:t>
02 Искусство и гуманитарные науки</w:t>
            </w:r>
          </w:p>
          <w:bookmarkEnd w:id="380"/>
          <w:p>
            <w:pPr>
              <w:spacing w:after="20"/>
              <w:ind w:left="20"/>
              <w:jc w:val="both"/>
            </w:pPr>
            <w:r>
              <w:rPr>
                <w:rFonts w:ascii="Times New Roman"/>
                <w:b w:val="false"/>
                <w:i w:val="false"/>
                <w:color w:val="000000"/>
                <w:sz w:val="20"/>
              </w:rPr>
              <w:t>
</w:t>
            </w:r>
            <w:r>
              <w:rPr>
                <w:rFonts w:ascii="Times New Roman"/>
                <w:b w:val="false"/>
                <w:i w:val="false"/>
                <w:color w:val="000000"/>
                <w:sz w:val="20"/>
              </w:rPr>
              <w:t>021 Искусство</w:t>
            </w:r>
          </w:p>
          <w:p>
            <w:pPr>
              <w:spacing w:after="20"/>
              <w:ind w:left="20"/>
              <w:jc w:val="both"/>
            </w:pPr>
            <w:r>
              <w:rPr>
                <w:rFonts w:ascii="Times New Roman"/>
                <w:b w:val="false"/>
                <w:i w:val="false"/>
                <w:color w:val="000000"/>
                <w:sz w:val="20"/>
              </w:rPr>
              <w:t>
0212 Мода, дизайн интерьеров и промышленный дизайн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02120100 - Дизайн интерьера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5AB02120101 - Прикладной бакалавр дизайна интерьера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Проведение на объекте первичных работ по разработке дизайн-проекта интерьера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Разработка эскизного проекта дизайна интерьера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Подготовка изображения дизайн-проекта интерьера в формате трехмерного эскиза в цвете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Выполнение художественного оформления интерьера декором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Разработка рабочего проекта по дизайну интерьера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Осуществление разработки дизайн-проекта интерьера и контроля за его реализацией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Управление разработкой дизайн-проекта интерьера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Осуществление материально-технического обеспечения дизайн-проекта интерьера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Обеспечение соответствия концептуального решения дизайн-проекта его технологическому воспроизведению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439" w:id="381"/>
    <w:p>
      <w:pPr>
        <w:spacing w:after="0"/>
        <w:ind w:left="0"/>
        <w:jc w:val="both"/>
      </w:pPr>
      <w:r>
        <w:rPr>
          <w:rFonts w:ascii="Times New Roman"/>
          <w:b w:val="false"/>
          <w:i w:val="false"/>
          <w:color w:val="000000"/>
          <w:sz w:val="28"/>
        </w:rPr>
        <w:t>
      Примечание:</w:t>
      </w:r>
    </w:p>
    <w:bookmarkEnd w:id="381"/>
    <w:bookmarkStart w:name="z440" w:id="382"/>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3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454</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442" w:id="383"/>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"02120100 - Дизайн интерьера"</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"5AB02120101 - Прикладной бакалавр дизайна интерьера"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Проводить на объекте первичные работы по разработке дизайн-проекта интерьера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Проведение на объекте первичных работ по разработке дизайн-проекта интерьера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Собирать и обрабатывать информацию по обмерам объекта для разработки дизайн-проекта интерьера.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Подготавливать фото- и видеоматериалы по объекту для разработки дизайн-проекта интерьера.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Вычерчивать обмерный план, обмерные схемы, используемые для разработки дизайн-проекта.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Разрабатывать эскизный проект дизайна интерьера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Разработка эскизного проекта дизайна интерьера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Разрабатывать планировочное решение для дизайн-проекта интерьера.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Разрабатывать детальный дизайн интерьера.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Согласовать планировочное решение и детальный дизайн интерьера.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Оформлять согласованное планировочное решение и детальный дизайн в соответствии с существующими требованиями.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Подготавливать изображения дизайн-проекта интерьера в формате трехмерного эскиза в цвете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Подготовка изображения дизайн-проекта интерьера в формате трехмерного эскиза в цвете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Создавать визуализации интерьера.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Согласовывать визуализации интерьера.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Выбирать оптимальные методы обработки изображения дизайн-проекта интерьера.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Подготавливать альбом с финальными эскизами и изображениями дизайн - проекта интерьера.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Выполнять художественное оформление интерьера декором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Выполнение художественного оформления интерьера декором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Проводить работы по разработке концепции художественного оформления интерьера.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Согласовывать концепции декора интерьера.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Осуществлять практическое декорирование интерьера с соблюдением техники безопасности.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Разрабатывать рабочий проект по дизайну интерьера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Разработка рабочего проекта по дизайну интерьера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Подготавливать чертежи для дизайн-проекта интерьера.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Согласовывать чертежи для дизайн-проекта интерьера.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Подсчитывать количество материалов, мебели, оборудования для дизайна-проекта интерьера без учета запаса.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Оформлять экспликации, условные обозначения, комментарии к чертежам, пояснения к дизайнерским решениям.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Осуществлять разработку дизайн-проекта интерьера и контроль за его реализацией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Осуществление разработки дизайн-проекта интерьера и контроля за его реализацией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Подготавливать техническое задание на разработку дизайн-проекта интерьера.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Организовывать работу по разработке дизайн-проекта интерьера.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Согласовывать результаты работ по дизайн-проекту интерьера.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Осуществлять авторский надзор за реализацией разработанного дизайн-проекта интерьера.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Управлять разработкой дизайн- проекта интерьера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Управление разработкой дизайн- проекта интерьера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Контролировать соблюдение трудового законодательства Республики Казахстан, правил по технике безопасности и охране труда, производственной санитарии, пожарной безопасности и охраны окружающей среды.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Организовывать работу по разработке дизайн-проекта интерьера.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Организовывать работу исполнителей по разработке дизайн- проекта интерьера.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Организовывать жизненный цикл проекта с учетом среды разработки.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7.5. Собирать данные и управлять эффективностью разработки дизайн-проекта.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Осуществлять материально-техническое обеспечение дизайн-проекта интерьера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Осуществление материально-технического обеспечения дизайн-проекта интерьера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Подбирать поставщиков и производителей оборудования для дизайн-проекта.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Подбирать материалы и их каталогизацию для использования в дизайн-проекте интерьера.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Подбирать оборудования для использования в дизайн-проекте при реализации дизайн-проекта интерьера.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Обеспечивать соответствие концептуального решения дизайн-проекта технологическому воспроизведению</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Обеспечение соответствия концептуального решения дизайн-проекта его технологическому воспроизведению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Обеспечивать соответствие художественной концепции дизайн-проекта и организации по технологическому исполнению.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Формировать внутренние стандарты организации по разработке дизайн-проекта интерьера.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Согласовывать финальный вариант каждого этапа по разработке дизайна интерьера.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9.4. Оценивать трудозатраты по дизайн-проекту.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21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455</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445" w:id="384"/>
    <w:p>
      <w:pPr>
        <w:spacing w:after="0"/>
        <w:ind w:left="0"/>
        <w:jc w:val="left"/>
      </w:pPr>
      <w:r>
        <w:rPr>
          <w:rFonts w:ascii="Times New Roman"/>
          <w:b/>
          <w:i w:val="false"/>
          <w:color w:val="000000"/>
        </w:rPr>
        <w:t xml:space="preserve"> Типовой учебный план послесреднего образования по специальности "02120200 - Дизайн одежды"</w:t>
      </w:r>
    </w:p>
    <w:bookmarkEnd w:id="38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446" w:id="385"/>
          <w:p>
            <w:pPr>
              <w:spacing w:after="20"/>
              <w:ind w:left="20"/>
              <w:jc w:val="both"/>
            </w:pPr>
            <w:r>
              <w:rPr>
                <w:rFonts w:ascii="Times New Roman"/>
                <w:b w:val="false"/>
                <w:i w:val="false"/>
                <w:color w:val="000000"/>
                <w:sz w:val="20"/>
              </w:rPr>
              <w:t>
02 Искусство и гуманитарные науки</w:t>
            </w:r>
          </w:p>
          <w:bookmarkEnd w:id="385"/>
          <w:p>
            <w:pPr>
              <w:spacing w:after="20"/>
              <w:ind w:left="20"/>
              <w:jc w:val="both"/>
            </w:pPr>
            <w:r>
              <w:rPr>
                <w:rFonts w:ascii="Times New Roman"/>
                <w:b w:val="false"/>
                <w:i w:val="false"/>
                <w:color w:val="000000"/>
                <w:sz w:val="20"/>
              </w:rPr>
              <w:t>
</w:t>
            </w:r>
            <w:r>
              <w:rPr>
                <w:rFonts w:ascii="Times New Roman"/>
                <w:b w:val="false"/>
                <w:i w:val="false"/>
                <w:color w:val="000000"/>
                <w:sz w:val="20"/>
              </w:rPr>
              <w:t>021 Искусство</w:t>
            </w:r>
          </w:p>
          <w:p>
            <w:pPr>
              <w:spacing w:after="20"/>
              <w:ind w:left="20"/>
              <w:jc w:val="both"/>
            </w:pPr>
            <w:r>
              <w:rPr>
                <w:rFonts w:ascii="Times New Roman"/>
                <w:b w:val="false"/>
                <w:i w:val="false"/>
                <w:color w:val="000000"/>
                <w:sz w:val="20"/>
              </w:rPr>
              <w:t>
0212 Мода, дизайн интерьеров и промышленный дизайн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02120200 - Дизайн одежды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5AB02120201 - Прикладной бакалавр дизайна одежды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Проектирование дизайна проекта моделей/коллекций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Применение технологии изготовления и современной обработки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Построение базовых, модельных конструкций и комплектов лекал для изделий и головных уборов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Разработка и компоновка объектов визуальной информации дизайн проекта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Разработка концепций дизайна одежды, тканей, промышленных, коммерческих и потребительских товаров и украшений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Участие в запуске новых моделей в производство и осуществление контроля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Управление деятельностью по разработке дизайн проектов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448" w:id="386"/>
    <w:p>
      <w:pPr>
        <w:spacing w:after="0"/>
        <w:ind w:left="0"/>
        <w:jc w:val="both"/>
      </w:pPr>
      <w:r>
        <w:rPr>
          <w:rFonts w:ascii="Times New Roman"/>
          <w:b w:val="false"/>
          <w:i w:val="false"/>
          <w:color w:val="000000"/>
          <w:sz w:val="28"/>
        </w:rPr>
        <w:t>
      Примечание:</w:t>
      </w:r>
    </w:p>
    <w:bookmarkEnd w:id="386"/>
    <w:bookmarkStart w:name="z449" w:id="387"/>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3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22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456</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452" w:id="388"/>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"02120200 - Дизайн одежды"</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"5AB02120201 - Прикладной бакалавр дизайна одежды"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Проектировать дизайн проект моделей/коллекций одежды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Проектирование дизайна проекта моделей/коллекций одежды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Изображать объекты предметного мира, пространство и человеческую фигуру на основе знания их строения и конструкции.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Создавать композиции различной степени сложности с использованием разнообразных техник и приемов колористки.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Применять законы построения композиции костюма при разработке проекта моделей.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Использовать историю развития костюма, перспективы развития моды для разработки моделей одежды.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Разрабатывать эскизную графику, иллюстрации и макеты для представления концепций дизайна.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1.6. Учитывать при разработке художественного замысла особенности материалов с учетом их формообразующих свойств.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Применять технологию изготовления и современной обработки одежды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Применение технологии изготовления и современной обработки одежды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Работать на швейном оборудовании соблюдая технику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Выполнять поузловую технологическую обработку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Применять современные направления оформления текстильных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Изготавливать головные уборы, украшения и дополнения к костюму.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Выполнять технологическую обработку изделий в материале.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Выполнять построение базовых, модельных конструкций и комплектов лекал для изделий и головных уборов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Построение базовых, модельных конструкций и комплектов лекал для изделий и головных уборов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Выполнять построение базовых конструкций изделий различного ассортимента.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Выполнять построение модельных конструкций изделий различного ассортимента.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Разрабатывать комплекты лекал изделий различного ассортимента.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Создавать объемно-пространственные структуры костюма с учетом свойств материала методом наколки.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Создавать выставочные и рекламные образцы моделей одежды, коллекций одежды для модных показов.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89"/>
          <w:p>
            <w:pPr>
              <w:spacing w:after="20"/>
              <w:ind w:left="20"/>
              <w:jc w:val="both"/>
            </w:pPr>
            <w:r>
              <w:rPr>
                <w:rFonts w:ascii="Times New Roman"/>
                <w:b w:val="false"/>
                <w:i w:val="false"/>
                <w:color w:val="000000"/>
                <w:sz w:val="20"/>
              </w:rPr>
              <w:t>
ПК 4. Разрабатывать</w:t>
            </w:r>
          </w:p>
          <w:bookmarkEnd w:id="389"/>
          <w:p>
            <w:pPr>
              <w:spacing w:after="20"/>
              <w:ind w:left="20"/>
              <w:jc w:val="both"/>
            </w:pPr>
            <w:r>
              <w:rPr>
                <w:rFonts w:ascii="Times New Roman"/>
                <w:b w:val="false"/>
                <w:i w:val="false"/>
                <w:color w:val="000000"/>
                <w:sz w:val="20"/>
              </w:rPr>
              <w:t>
и компоновать объекты визуальной информации дизайн проекта одежды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Разработка и компоновка объектов визуальной информации дизайн проекта одежды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90"/>
          <w:p>
            <w:pPr>
              <w:spacing w:after="20"/>
              <w:ind w:left="20"/>
              <w:jc w:val="both"/>
            </w:pPr>
            <w:r>
              <w:rPr>
                <w:rFonts w:ascii="Times New Roman"/>
                <w:b w:val="false"/>
                <w:i w:val="false"/>
                <w:color w:val="000000"/>
                <w:sz w:val="20"/>
              </w:rPr>
              <w:t>
РО 4.1. Прогнозировать</w:t>
            </w:r>
          </w:p>
          <w:bookmarkEnd w:id="390"/>
          <w:p>
            <w:pPr>
              <w:spacing w:after="20"/>
              <w:ind w:left="20"/>
              <w:jc w:val="both"/>
            </w:pPr>
            <w:r>
              <w:rPr>
                <w:rFonts w:ascii="Times New Roman"/>
                <w:b w:val="false"/>
                <w:i w:val="false"/>
                <w:color w:val="000000"/>
                <w:sz w:val="20"/>
              </w:rPr>
              <w:t>
форму костюма на основе изучения и анализа развития формообразования в различные периоды.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Проводить предпроетные 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Создавать дизайн проект одежды с помощью компьютерных программ.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Проектировать объекты дизайна костюма приемами передачи творческого дизайнерского замысла.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Разрабатывать концепции дизайна костюма на основе стилистики национальных костюмов.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4.6. Выполнять художественно-техническую разработку дизайн-проекта.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Разрабатывать концепции дизайна одежды, тканей, промышленных, коммерческих и потребительских товаров и украшений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Разработка концепций дизайна одежды, тканей, промышленных, коммерческих и потребительских товаров и украшений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Применять законы гармонизации объемно-пространственных структур средствами художественного конструирования и дизайна костюма.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Применять методы научных исследований при создании дизайн-проектов и обосновывать новизну собственных концептуальных решений.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Разрабатывать концепции дизайна одежды, тканей и украшений.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91"/>
          <w:p>
            <w:pPr>
              <w:spacing w:after="20"/>
              <w:ind w:left="20"/>
              <w:jc w:val="both"/>
            </w:pPr>
            <w:r>
              <w:rPr>
                <w:rFonts w:ascii="Times New Roman"/>
                <w:b w:val="false"/>
                <w:i w:val="false"/>
                <w:color w:val="000000"/>
                <w:sz w:val="20"/>
              </w:rPr>
              <w:t>
РО 5.4. Согласовывать</w:t>
            </w:r>
          </w:p>
          <w:bookmarkEnd w:id="391"/>
          <w:p>
            <w:pPr>
              <w:spacing w:after="20"/>
              <w:ind w:left="20"/>
              <w:jc w:val="both"/>
            </w:pPr>
            <w:r>
              <w:rPr>
                <w:rFonts w:ascii="Times New Roman"/>
                <w:b w:val="false"/>
                <w:i w:val="false"/>
                <w:color w:val="000000"/>
                <w:sz w:val="20"/>
              </w:rPr>
              <w:t>
с заказчиком проектное задание на создание объектов визуальной информации, идентификации и коммуникации.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Оформлять спецификацию требований к дизайн-проекту и полный набор документации по дизайн-проекту.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6.Участвовать в запуске новых моделей в производство и осуществлять контроль</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Участие в запуске новых моделей в производство и осуществление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Проводить апробацию и адаптацию к производству экспериментальных моделей (опытных образцов) одежды.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Использовать методики расчета технико-экономических показателей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Осуществлять контроль за соответствием изготовления изделий авторскому образцу.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Управлять деятельностью по разработке дизайн проектов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Управление деятельностью по разработке дизайн проектов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Определять требования к дизайн-проекту.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Синтезировать набор возможных решений задачи или подходов к выполнению дизайн-проекта.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Проводить оценку качества разработанных объектов визуальной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Проводить контроль за выполнением работ по изготовлению в производстве объектов визуальной информации.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23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457</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458" w:id="392"/>
    <w:p>
      <w:pPr>
        <w:spacing w:after="0"/>
        <w:ind w:left="0"/>
        <w:jc w:val="left"/>
      </w:pPr>
      <w:r>
        <w:rPr>
          <w:rFonts w:ascii="Times New Roman"/>
          <w:b/>
          <w:i w:val="false"/>
          <w:color w:val="000000"/>
        </w:rPr>
        <w:t xml:space="preserve"> Типовой учебный план послесреднего образования по специальности "02120300 - Дизайн промышленной продукции"</w:t>
      </w:r>
    </w:p>
    <w:bookmarkEnd w:id="39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459" w:id="393"/>
          <w:p>
            <w:pPr>
              <w:spacing w:after="20"/>
              <w:ind w:left="20"/>
              <w:jc w:val="both"/>
            </w:pPr>
            <w:r>
              <w:rPr>
                <w:rFonts w:ascii="Times New Roman"/>
                <w:b w:val="false"/>
                <w:i w:val="false"/>
                <w:color w:val="000000"/>
                <w:sz w:val="20"/>
              </w:rPr>
              <w:t>
02 Искусство и гуманитарные науки</w:t>
            </w:r>
          </w:p>
          <w:bookmarkEnd w:id="393"/>
          <w:p>
            <w:pPr>
              <w:spacing w:after="20"/>
              <w:ind w:left="20"/>
              <w:jc w:val="both"/>
            </w:pPr>
            <w:r>
              <w:rPr>
                <w:rFonts w:ascii="Times New Roman"/>
                <w:b w:val="false"/>
                <w:i w:val="false"/>
                <w:color w:val="000000"/>
                <w:sz w:val="20"/>
              </w:rPr>
              <w:t>
</w:t>
            </w:r>
            <w:r>
              <w:rPr>
                <w:rFonts w:ascii="Times New Roman"/>
                <w:b w:val="false"/>
                <w:i w:val="false"/>
                <w:color w:val="000000"/>
                <w:sz w:val="20"/>
              </w:rPr>
              <w:t>021 Искусство</w:t>
            </w:r>
          </w:p>
          <w:p>
            <w:pPr>
              <w:spacing w:after="20"/>
              <w:ind w:left="20"/>
              <w:jc w:val="both"/>
            </w:pPr>
            <w:r>
              <w:rPr>
                <w:rFonts w:ascii="Times New Roman"/>
                <w:b w:val="false"/>
                <w:i w:val="false"/>
                <w:color w:val="000000"/>
                <w:sz w:val="20"/>
              </w:rPr>
              <w:t>
0212 Мода, дизайн интерьеров и промышленный дизайн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02120300 - Дизайн промышленной продукции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5AB02120301 - Прикладной бакалавр дизайна промышленной продукции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Получение необходимой информации в рамках предпроектной работы с применением актуальных информационных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Использование в рамках проектной деятельности навыков работы в различных художественных техниках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Проектирование образцов товаров и изделий посредством компьютерного моделирования, макетирования, отвечающих эстетическим и техническим требованиям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Изготовление прототипов на специальном оборудовании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Исследование рынка для анализа требований задач технического проектирования и формирования идеи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Участие в реализации художественных или дизайнерских концепций для декоративных, выставочных или коммерческих целей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Осуществление дизайн-проектирования с учетом смыслообразующих и формообразующих факторов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Подготовка документации по дизайн-программе с основными экономическими расчетами для реализации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Организация работы по созданию нового дизайн-продукта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461" w:id="394"/>
    <w:p>
      <w:pPr>
        <w:spacing w:after="0"/>
        <w:ind w:left="0"/>
        <w:jc w:val="both"/>
      </w:pPr>
      <w:r>
        <w:rPr>
          <w:rFonts w:ascii="Times New Roman"/>
          <w:b w:val="false"/>
          <w:i w:val="false"/>
          <w:color w:val="000000"/>
          <w:sz w:val="28"/>
        </w:rPr>
        <w:t>
      Примечание:</w:t>
      </w:r>
    </w:p>
    <w:bookmarkEnd w:id="394"/>
    <w:bookmarkStart w:name="z462" w:id="395"/>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3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24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458</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465" w:id="396"/>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"02120300 - Дизайн промышленной продукции"</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"5AB02120301 - Прикладной бакалавр дизайна промышленной продукции"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Получать необходимую информацию в рамках предпроектной работы с применением актуальных информационных технологий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Получение необходимой информации в рамках предпроектной работы с применением актуальных информационных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Собирать и систематизировать профессиональный опыт в области дизайн-деятельности.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Анализировать развитие техники и основные направления дизайна в различных культурно-исторических условиях и оценивать их влияние на эволюцию дизайна промышленной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Проводить стилистический анализ потребительских предпочтений.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Использовать в рамках проектной деятельности навыки работы в различных художественных техниках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2.Использование в рамках проектной деятельности навыков работы в различных художественных техниках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Выполнять линейно-конструктивные построения, применяя принципы выбора техники исполнения.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практические навыки скетчинга, живописи и скульптуры в проектной графике.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Применять современную шрифтовую культуру и компьютерные технологии, применяемые в дизайн-проектировании.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Визуализировать идеи, презентационные материалы по итогам дизайнерских исследований вручную или с помощью систем автоматизированного проектирования.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Проектировать образцы товаров и изделий посредством компьютерного моделирования, макетирования, отвечающих эстетическим и техническим требованиям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Проектирование образцов товаров и изделий посредством компьютерного моделирования, макетирования, отвечающих эстетическим и техническим требованиям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Выполнять эскизы изделия и его конструктивных элементов в соответствии с требованиями эргономики.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Выполнять чертежи и схемы технической, художественно-конструкторской документации на проектируемое изделие.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Конструировать модели с помощью специальных компьютерных программ моделирования.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Подбирать материалы для производства формообразующих элементов проектируемого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Разрабатывать варианты решений конструкционных деталей и отделочных материалов, учитывая художественный замысел.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Изготавливать прототипы на специальном оборудовании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Изготовление прототипов на специальном оборудовании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Подготавливать файлы для перевода двух- и трехмерных моделей в управляющий код для печати на соответствующем оборудовании.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Выполнять технологическую настройку и техническую подготовку оборудования и принтеров трехмерной печати к выполнению задания.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Владеть приемами работы с различными материалами при создании прототипов и физических моделей.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Выполнять эталонные образцы объекта дизайна или его отдельные элементы в макете, материале.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Контролировать качество готового продукта на соответствие заданным характеристикам.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Исследовать рынок для анализа требований задач технического проектирования и формирования идеи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Исследование рынка для анализа требований задач технического проектирования и формирования идеи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Изучать требования, предъявляемые заказчиками к проектируемым изделиям.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Создавать концепции проектирования для производства с помощью маркетинговых исследований и консультаций.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Анализировать композиционные, конструктивные, технологические, эргономические и колористические решения продуктов дизайн-деятельности.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Осуществлять отбор и анализ патентной и иной научно-технической информации, на различных стадиях (этапах) художественного конструирования.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Участвовать в реализации художественных или дизайнерских концепций для декоративных, выставочных или коммерческих целей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Участие в реализации художественных или дизайнерских концепций для декоративных, выставочных или коммерческих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Определять требования к дизайн-проекту через синтез возможных решений задачи или подходов к выполнению дизайн-проекта.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Согласовывать идеи эстетического порядка с техническими, функциональными, экологическими и технологическими требованиями.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Формировать выразительное образное решение объекта проектирования на основе конкретного содержания.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Выполнять описание и оформление документации выбранного дизайна для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 Подготавливать прототипы и образцы изделий для согласования с заказчиком.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Осуществлять дизайн-проектирование с учетом соотношения смыслообразующих и формообразующих факторов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Осуществление дизайн-проектирования с учетом смыслообразующих и формообразующих факторов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Разрабатывать техническую документацию на проектируемое изделие и технологическую карту исполнения дизайн-проекта с учетом технологий изготовления.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Применять комплексные методологические принципы научного, технического и художественного творчества при проектировании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Выбирать оптимальные технологии изготовления изделий на основе имеющегося парка оборудования с учетом технологичности конструкций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Проводить проверку и оценку качества и надежности деталей и узлов дизайн-продукта.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Подготавливать документацию по дизайн-программе с основными экономическими расчетами для реализации проекта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Подготовка документации по дизайн-программе с основными экономическими расчетами для реализации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Составлять технические задания на проектирование и согласование их с заказчиками в соответствии их технико-экономическим требованиям, прогрессивной технологии производства и требованиям эргономики.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Использовать современные информационные технологии и графические редакторы для реализации и создания документации по дизайн-проектам.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Оформлять проектно-сметную документацию к готовому проекту.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Организовывать работу по созданию нового дизайн-продукта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Организация работы по созданию нового дизайн-продукта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Выбирать эффективные и действенные методы работы, используя соответствующие инструменты планирования и 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Осуществлять деловую коммуникацию в устной и письменной формах.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Взаимодействовать с заказчиками и специалистами смежных профилей.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9.4. Организовывать работу малых дизайн-коллективов.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9.5. Контролировать порядок и безопасность труда на рабочих местах и оборудовании.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25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459</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468" w:id="397"/>
    <w:p>
      <w:pPr>
        <w:spacing w:after="0"/>
        <w:ind w:left="0"/>
        <w:jc w:val="left"/>
      </w:pPr>
      <w:r>
        <w:rPr>
          <w:rFonts w:ascii="Times New Roman"/>
          <w:b/>
          <w:i w:val="false"/>
          <w:color w:val="000000"/>
        </w:rPr>
        <w:t xml:space="preserve"> Типовой учебный план послесреднего образования по специальности "02150100 – Социально-культурная деятельность"</w:t>
      </w:r>
    </w:p>
    <w:bookmarkEnd w:id="39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469" w:id="398"/>
          <w:p>
            <w:pPr>
              <w:spacing w:after="20"/>
              <w:ind w:left="20"/>
              <w:jc w:val="both"/>
            </w:pPr>
            <w:r>
              <w:rPr>
                <w:rFonts w:ascii="Times New Roman"/>
                <w:b w:val="false"/>
                <w:i w:val="false"/>
                <w:color w:val="000000"/>
                <w:sz w:val="20"/>
              </w:rPr>
              <w:t>
02 Искусство и гуманитарные науки</w:t>
            </w:r>
          </w:p>
          <w:bookmarkEnd w:id="398"/>
          <w:p>
            <w:pPr>
              <w:spacing w:after="20"/>
              <w:ind w:left="20"/>
              <w:jc w:val="both"/>
            </w:pPr>
            <w:r>
              <w:rPr>
                <w:rFonts w:ascii="Times New Roman"/>
                <w:b w:val="false"/>
                <w:i w:val="false"/>
                <w:color w:val="000000"/>
                <w:sz w:val="20"/>
              </w:rPr>
              <w:t>
</w:t>
            </w:r>
            <w:r>
              <w:rPr>
                <w:rFonts w:ascii="Times New Roman"/>
                <w:b w:val="false"/>
                <w:i w:val="false"/>
                <w:color w:val="000000"/>
                <w:sz w:val="20"/>
              </w:rPr>
              <w:t>021 Искусство</w:t>
            </w:r>
          </w:p>
          <w:p>
            <w:pPr>
              <w:spacing w:after="20"/>
              <w:ind w:left="20"/>
              <w:jc w:val="both"/>
            </w:pPr>
            <w:r>
              <w:rPr>
                <w:rFonts w:ascii="Times New Roman"/>
                <w:b w:val="false"/>
                <w:i w:val="false"/>
                <w:color w:val="000000"/>
                <w:sz w:val="20"/>
              </w:rPr>
              <w:t>
0215 Музыка и театральное искусство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 – Социально-культурная деятельность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5АВ02150101 - Прикладной бакалавр социально-культурной деятельности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Развитие профессиональных способностей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Проведение культурно – досуговых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Разработка и осуществление театральных постановок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Постановка театрализованных представлений и праздников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Руководство творческим коллективом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Воспитание и привитие этнокультурных ценностей и творческое развитие личности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Постановка современных форм культурно - досуговой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Применение психолого - педагогических основ в социально- культурной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Обеспечение эффективного функционирования и развития учреждения (организации) социально-культурной сферы.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471" w:id="399"/>
    <w:p>
      <w:pPr>
        <w:spacing w:after="0"/>
        <w:ind w:left="0"/>
        <w:jc w:val="both"/>
      </w:pPr>
      <w:r>
        <w:rPr>
          <w:rFonts w:ascii="Times New Roman"/>
          <w:b w:val="false"/>
          <w:i w:val="false"/>
          <w:color w:val="000000"/>
          <w:sz w:val="28"/>
        </w:rPr>
        <w:t>
      Примечание:</w:t>
      </w:r>
    </w:p>
    <w:bookmarkEnd w:id="399"/>
    <w:bookmarkStart w:name="z472" w:id="400"/>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4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26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460</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475" w:id="401"/>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"02150100 – Социально-культурная деятельность"</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"5АВ02150101 - Прикладной бакалавр социально-культурной деятельности"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Развивать творческие профессиональные способности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Развитие профессиональных способностей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Использовать элементы актерского мастерства в постановке этюдов.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Разрабатывать сценарные планы.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Осуществлять постановку малой сценической формы.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Характеризовать теоретические основы культурно - досуговой деятельности.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Проводить культурно – досуговые мероприятия, используя различные формы и методы работы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Проведение культурно – досуговых мероприятий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Разрабатывать и осуществлять социально-культурные проекты и программы.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технологию подготовки и проведения культурно- досуговых программ.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Выступать в роли организатора, ведущего, исполнителя творческой деятельности культурно- досуговых программ.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Осуществлять организационную и репетиционную работу культурно-массовой программы.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Использовать игровые технологии в профессиональной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2.6. Организовывать постановку мероприятий для детей и подростков.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2.7. Организовывать работу отряда в детском оздоровительном лагере.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Разрабатывать и осуществлять театральные постановки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Разработка и осуществление театральных постановок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Инсценировать для постановки художественные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Осуществлять постановку пьесы.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Пропагандировать достижения мировой культуры и искусства.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Выявлять потребности и интересы населения в сфере искусства и культуры.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Осуществлять организационную и репетиционную работу в процессе подготовки театрализованных представлений, праздников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Постановка театрализованных представлений и праздников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Осуществлять постановку литературно-музыкальной композиции.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Использовать световое, звуковое и шумовое оформление.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Осуществлятьпостановку театрализованного тематического вечера.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Планировать и осуществлять постановку художественно- публицистического представления.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Обеспечивать использование новых приемов и форм в театрализованном концерте.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4.6. Использовать современные театрализованные формы в празднике.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Руководить творческим коллективом, отвечающим культурным запросам населения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Руководство творческим коллективом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Выполнять функции руководителя творческого коллектива.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Проводить репетиционную работу с театральным коллективом.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Организовывать плановую воспитательную работу с коллективом.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Участвовать в продюсировании театрального коллектива.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Пропагандировать народную культуру и традиции, народов, проживающих на территории Казахстана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Воспитание и привитие этнокультурных ценностей и творческое развитие личности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Систематизировать и анализировать особенности народного творчества.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Способствовать возрождению традиций и обычаев народов Казахстана.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Осуществлять постановку обрядов.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Владеть методикой постановки народного праздника.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 Использовать в народных праздниках игровые технологии.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Внедрять постановку современных форм культурно – досуговой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Постановка современных форм культурно – досуговой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Использовать современные методики и технические средства в профессиональной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Внедрять интерактивные приемы в постановку современных культурно-досуговых программ.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Развивать качества шоумена в работе над культурно-досуговой программой.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Осуществлять постановку шоу-программ.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Применять психолого - педагогические основы в социально - культурной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Применение психолого - педагогических основ в социально - культурной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Применять социальные технологии педагогики досуга.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Выявлять потребности и интересы населения в сфере искусства и культуры.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Учитывать интересы потребителя культурно-досуговых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Соблюдать педагогический такт в практической работе.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Обеспечивать эффективное функционирование и развитие учреждения (организации) социально-культурной сферы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Обеспечение эффективного функционирования и развития учреждения (организации) социально-культурной сферы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Определять приоритетные направления социально-культурной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Осуществлять методическую работу в организациях социально- культурной сферы.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Использовать основы менеджмента и маркетинга в учреждениях культуры и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9.4. Руководить учреждениями культуры.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9.5. Участвовать в финансово-хозяйственной деятельности учреждений культурной.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27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461</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478" w:id="402"/>
    <w:p>
      <w:pPr>
        <w:spacing w:after="0"/>
        <w:ind w:left="0"/>
        <w:jc w:val="left"/>
      </w:pPr>
      <w:r>
        <w:rPr>
          <w:rFonts w:ascii="Times New Roman"/>
          <w:b/>
          <w:i w:val="false"/>
          <w:color w:val="000000"/>
        </w:rPr>
        <w:t xml:space="preserve"> Типовой учебный план послесреднего образования по специальности "02150200 - Народное художественное творчество (по видам)"</w:t>
      </w:r>
    </w:p>
    <w:bookmarkEnd w:id="40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479" w:id="403"/>
          <w:p>
            <w:pPr>
              <w:spacing w:after="20"/>
              <w:ind w:left="20"/>
              <w:jc w:val="both"/>
            </w:pPr>
            <w:r>
              <w:rPr>
                <w:rFonts w:ascii="Times New Roman"/>
                <w:b w:val="false"/>
                <w:i w:val="false"/>
                <w:color w:val="000000"/>
                <w:sz w:val="20"/>
              </w:rPr>
              <w:t>
02 Искусство и гуманитарные науки</w:t>
            </w:r>
          </w:p>
          <w:bookmarkEnd w:id="403"/>
          <w:p>
            <w:pPr>
              <w:spacing w:after="20"/>
              <w:ind w:left="20"/>
              <w:jc w:val="both"/>
            </w:pPr>
            <w:r>
              <w:rPr>
                <w:rFonts w:ascii="Times New Roman"/>
                <w:b w:val="false"/>
                <w:i w:val="false"/>
                <w:color w:val="000000"/>
                <w:sz w:val="20"/>
              </w:rPr>
              <w:t>
</w:t>
            </w:r>
            <w:r>
              <w:rPr>
                <w:rFonts w:ascii="Times New Roman"/>
                <w:b w:val="false"/>
                <w:i w:val="false"/>
                <w:color w:val="000000"/>
                <w:sz w:val="20"/>
              </w:rPr>
              <w:t>021 Искусство</w:t>
            </w:r>
          </w:p>
          <w:p>
            <w:pPr>
              <w:spacing w:after="20"/>
              <w:ind w:left="20"/>
              <w:jc w:val="both"/>
            </w:pPr>
            <w:r>
              <w:rPr>
                <w:rFonts w:ascii="Times New Roman"/>
                <w:b w:val="false"/>
                <w:i w:val="false"/>
                <w:color w:val="000000"/>
                <w:sz w:val="20"/>
              </w:rPr>
              <w:t>
0215 Музыка и театральное искусство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02150200 - Народное художественное творчество (по видам)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5АВ02150201 - Прикладной бакалавр народного художественного творчества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Развитие хореографических способностей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Применение методики преподавания танца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Развитие творческих способностей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Определение и анализ этапов развития искусств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Создание учебных танцевальных комбинаций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Создание учебных танцевальных композиций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Использование современных технических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Руководство самодеятельным хореографическим коллективом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Режиссура хореографической постановки массовых мероприятий для детей и подростков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Создание развернутых композиций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Планирование и организация работы педагога-хореографа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481" w:id="404"/>
    <w:p>
      <w:pPr>
        <w:spacing w:after="0"/>
        <w:ind w:left="0"/>
        <w:jc w:val="both"/>
      </w:pPr>
      <w:r>
        <w:rPr>
          <w:rFonts w:ascii="Times New Roman"/>
          <w:b w:val="false"/>
          <w:i w:val="false"/>
          <w:color w:val="000000"/>
          <w:sz w:val="28"/>
        </w:rPr>
        <w:t>
      Примечание:</w:t>
      </w:r>
    </w:p>
    <w:bookmarkEnd w:id="404"/>
    <w:bookmarkStart w:name="z482" w:id="405"/>
    <w:p>
      <w:pPr>
        <w:spacing w:after="0"/>
        <w:ind w:left="0"/>
        <w:jc w:val="both"/>
      </w:pPr>
      <w:r>
        <w:rPr>
          <w:rFonts w:ascii="Times New Roman"/>
          <w:b w:val="false"/>
          <w:i w:val="false"/>
          <w:color w:val="000000"/>
          <w:sz w:val="28"/>
        </w:rPr>
        <w:t>
      *Базовые и профессиональные модули изучаются с учетом перезачета результатов обучения, освоенных на предыдущем уровне образования.</w:t>
      </w:r>
    </w:p>
    <w:bookmarkEnd w:id="40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28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462</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485" w:id="406"/>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"02150200 - Народное художественное творчество (по видам)"</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"5АВ02150201 - Прикладной бакалавр народного художественного творчества"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Развивать хореографические способности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Развитие хореографических способностей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Развивать физические данные применительно к хореографии.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Развивать способности исполнения танцевальных упражнений классического танца.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Развивать способности исполнения танцевальных упражнений казахского танца.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Развивать способности исполнения танцевальных упражнений народно-сценического танца.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Развивать способности создания и развития рисунка танца в хореографической композиции.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Применять методику преподавания танца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Применение методики преподавания танца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теорию и методику преподавания классического танца в создании учебных комбинаций экзерсиса у хореографического станка.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теорию и методику преподавания казахского танца в создании учебных комбинаций экзерсиса у хореографического станка.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Использовать теорию и методику преподавания народно-сценического танца, в создании учебных комбинаций экзерсиса у хореографического станка.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Использовать теорию и методику постановки танца.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Развивать творческие способности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Развитие творческих способностей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Проводить детальный анализ музыкального произведения.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Владеть нотной грамотой и игрой на музыкальном инструменте.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Владеть основами сценической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Владеть основами актерского мастерства.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Соблюдать педагогический такт, правила педагогической этики.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3.6. Развивать культурную, языковую компетентность.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Определять и проводить анализ этапов развития искусств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Определение и анализ этапов развития искусств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Характеризовать этапы создания костюма в творческой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Характеризовать этапы развития хореографии.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Характеризовать развитие изобразительного искусства.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Характеризовать особенности историко-бытового танца.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Создавать учебные танцевальные комбинации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Создание учебных танцевальных комбинаций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Создавать учебные комбинации на середине класса и комбинации allegro в классическом танце.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Создавать учебные комбинации на середине класса в казахском танце.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Создавать учебные комбинации на середине класса в народно-сценическом танце.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Создавать учебные комбинации на середине класса в современном танце.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Создавать учебные комбинации постановки танца в обучении создания игрового танца.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Создавать учебные танцевальные композиции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Создание учебных танцевальных композиций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Создавать учебные композиции на середине хореографического класса в классическом танце.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Создавать учебные композиции на середине хореографического класса в казахском танце.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Создавать учебные композиции на середине хореографического класса в народно-сценическом танце.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Создавать учебные композиции на середине хореографического класса в современном танце.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 Создавать учебные композиции на середине хореографического класса, в спортивном бальном танце.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6.6. Использовать теорию и методику преподавания композиции постановки танца в создании сюжетного танца.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Использовать современные технические средства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Использование современных технических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Разрабатывать художественно-декорационное оформление.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Разрабатывать музыкальное оформление.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Разрабатывать кино-световое оформление.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Владеть новейшими сценическими технологиями.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Руководить самодеятельным хореографическим коллективом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Руководство самодеятельным хореографическим коллективом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Руководить самодеятельным хореографическим коллективом.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Проводить репетиционную работу в разножанровых самодеятельных хореографических коллективах.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Планировать воспитательную работу с участниками хореографического коллектива.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Участвовать в продьюсировании нового проекта в жанре хореографии.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Режиссировать хореографическую постановку массовых мероприятий для детей и подростков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Режиссура хореографической постановки массовых мероприятий для детей и подростков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Режиссировать постановку массовых хореографических композиций для детей и подростков.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Использовать классические и современные хореографические методы работы с детьми и подростками в режиссуре хореографической постановки массовых мероприятий.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Режиссировать массовые хореографические тренинги в учреждениях дополнительного образования.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Создавать развернутые композиции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Создание развернутых композиций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Использовать теорию и методику преподавания композиции постановки танца в создании развернутых композиций.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Создавать развернутые композиции в классическом танце.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10.3. Создавать развернутые композиции в казахском танце.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10.4. Создавать развернутые композиции в народно-сценическом танце.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 Планировать и организовывать работу педагога-хореографа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Планирование и организация работы педагога-хореографа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11.1. Разрабатывать план работы и организовывать деятельность педагога-хореографа в учреждениях культуры и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11.2. Использовать основы менеджмента и маркетинга для работы хореографа в учреждениях культуры и образования.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29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463</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488" w:id="407"/>
    <w:p>
      <w:pPr>
        <w:spacing w:after="0"/>
        <w:ind w:left="0"/>
        <w:jc w:val="left"/>
      </w:pPr>
      <w:r>
        <w:rPr>
          <w:rFonts w:ascii="Times New Roman"/>
          <w:b/>
          <w:i w:val="false"/>
          <w:color w:val="000000"/>
        </w:rPr>
        <w:t xml:space="preserve"> Типовой учебный план послесреднего образования по специальности "02310100 - Переводческое дело (по видам)"</w:t>
      </w:r>
    </w:p>
    <w:bookmarkEnd w:id="40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489" w:id="408"/>
          <w:p>
            <w:pPr>
              <w:spacing w:after="20"/>
              <w:ind w:left="20"/>
              <w:jc w:val="both"/>
            </w:pPr>
            <w:r>
              <w:rPr>
                <w:rFonts w:ascii="Times New Roman"/>
                <w:b w:val="false"/>
                <w:i w:val="false"/>
                <w:color w:val="000000"/>
                <w:sz w:val="20"/>
              </w:rPr>
              <w:t>
02 Искусство и гуманитарные науки</w:t>
            </w:r>
          </w:p>
          <w:bookmarkEnd w:id="408"/>
          <w:p>
            <w:pPr>
              <w:spacing w:after="20"/>
              <w:ind w:left="20"/>
              <w:jc w:val="both"/>
            </w:pPr>
            <w:r>
              <w:rPr>
                <w:rFonts w:ascii="Times New Roman"/>
                <w:b w:val="false"/>
                <w:i w:val="false"/>
                <w:color w:val="000000"/>
                <w:sz w:val="20"/>
              </w:rPr>
              <w:t>
</w:t>
            </w:r>
            <w:r>
              <w:rPr>
                <w:rFonts w:ascii="Times New Roman"/>
                <w:b w:val="false"/>
                <w:i w:val="false"/>
                <w:color w:val="000000"/>
                <w:sz w:val="20"/>
              </w:rPr>
              <w:t>023 Языки</w:t>
            </w:r>
          </w:p>
          <w:p>
            <w:pPr>
              <w:spacing w:after="20"/>
              <w:ind w:left="20"/>
              <w:jc w:val="both"/>
            </w:pPr>
            <w:r>
              <w:rPr>
                <w:rFonts w:ascii="Times New Roman"/>
                <w:b w:val="false"/>
                <w:i w:val="false"/>
                <w:color w:val="000000"/>
                <w:sz w:val="20"/>
              </w:rPr>
              <w:t>
0231 Изучение языка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02310100 - Переводческое дело (по видам)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5АВ02310101 - Прикладной бакалавр переводческого дела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Использование парадигмы языковых знаний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Внедрение дискурсивных способов для интерактивного изучения языка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Осуществление коммуникативного посредничества в различных областях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Осуществление межъязыкового письменного перевода специальных профессиональных областей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Осуществление межъязыкового устного перевода специальных профессиональных областей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491" w:id="409"/>
    <w:p>
      <w:pPr>
        <w:spacing w:after="0"/>
        <w:ind w:left="0"/>
        <w:jc w:val="both"/>
      </w:pPr>
      <w:r>
        <w:rPr>
          <w:rFonts w:ascii="Times New Roman"/>
          <w:b w:val="false"/>
          <w:i w:val="false"/>
          <w:color w:val="000000"/>
          <w:sz w:val="28"/>
        </w:rPr>
        <w:t>
      Примечание:</w:t>
      </w:r>
    </w:p>
    <w:bookmarkEnd w:id="409"/>
    <w:bookmarkStart w:name="z492" w:id="410"/>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4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30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464</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495" w:id="411"/>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"02310100 – Переводческое дело (по видам)"</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"5АВ02310101 - Прикладной бакалавр переводческого дела"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Использовать парадигму языковых знаний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Использование парадигмы языковых знаний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Применять лексику, связанную с профессиональной деятельностью.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Ориентироваться в лингвистической, энциклопедической, лексикографической и специальной литературе.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Правильно оформлять речь в устном и письменном виде.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Вести беседу, переписку, соблюдая грамматическую и фонетическую нормы языка.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Внедрять дискурсивные способы для интерактивного изучения языка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Внедрение дискурсивных способов для интерактивного изучения языка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Работать с различными видами текстов.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Быстро переключаться с одного языка на другой.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Оценивать особенности коммуникативной ситуации, в которой осуществляется перевод.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Применять принципы делового общения при переписке и коммуникации.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Осуществлять поиск, отбор и сравнительный анализ параллельных и прецедентных текстов (шаблонов).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2.6. Использовать систему лексических, грамматических, стилистических трансформаций как средство языкового преобразования исходного текста.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Осуществлять коммуникативное посредничество в различных областях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Осуществление коммуникативного посредничества в различных областях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Представлять общую концептуальность переводоведения.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Владеть техникой взаимодействия и взаимопонимания в межкультурной коммуникации.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Применять средства автоматизированного и автоматического перевода, редактировать переводы.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Осуществлять межъязыковой письменный перевод в специальных профессиональных областях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Осуществление межъязыкового письменного перевода в специальных профессиональных областях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алгоритмом поиска информации, релевантной для решения профессиональных задач.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Осуществлять предпереводческий анализ текста с целью определения его коммуникативной направленности.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Применять технические приемы письменного перевода.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Переводить текст в соответствии с жанрово-стилистическими нормами переводящего языка.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Анализировать и оценивать качество выполненного письменного перевода.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4.6. Оформлять текст перевода в соответствии с принятыми в переводящем языке нормами и требованиями.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5.Осуществлять межъязыковой устный перевод в специальных профессиональных областях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Осуществление межъязыкового устного перевода в специальных профессиональных областях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Использовать источники получения необходимой информации для решения профессиональных задач.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Проводить сравнительный анализ терминологии с целью выявления нормативных и контекстуальных эквивалентных соответствий во время осуществления перевода.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Осуществлять устный последовательный перевод с соблюдением эквивалентности адекватности переводного текста.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31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465</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498" w:id="412"/>
    <w:p>
      <w:pPr>
        <w:spacing w:after="0"/>
        <w:ind w:left="0"/>
        <w:jc w:val="left"/>
      </w:pPr>
      <w:r>
        <w:rPr>
          <w:rFonts w:ascii="Times New Roman"/>
          <w:b/>
          <w:i w:val="false"/>
          <w:color w:val="000000"/>
        </w:rPr>
        <w:t xml:space="preserve"> Типовой учебный план послесреднего образования по специальности "04110100 - Учет и аудит"</w:t>
      </w:r>
    </w:p>
    <w:bookmarkEnd w:id="41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499" w:id="413"/>
          <w:p>
            <w:pPr>
              <w:spacing w:after="20"/>
              <w:ind w:left="20"/>
              <w:jc w:val="both"/>
            </w:pPr>
            <w:r>
              <w:rPr>
                <w:rFonts w:ascii="Times New Roman"/>
                <w:b w:val="false"/>
                <w:i w:val="false"/>
                <w:color w:val="000000"/>
                <w:sz w:val="20"/>
              </w:rPr>
              <w:t>
04 Бизнес, управление и право</w:t>
            </w:r>
          </w:p>
          <w:bookmarkEnd w:id="413"/>
          <w:p>
            <w:pPr>
              <w:spacing w:after="20"/>
              <w:ind w:left="20"/>
              <w:jc w:val="both"/>
            </w:pPr>
            <w:r>
              <w:rPr>
                <w:rFonts w:ascii="Times New Roman"/>
                <w:b w:val="false"/>
                <w:i w:val="false"/>
                <w:color w:val="000000"/>
                <w:sz w:val="20"/>
              </w:rPr>
              <w:t>
</w:t>
            </w:r>
            <w:r>
              <w:rPr>
                <w:rFonts w:ascii="Times New Roman"/>
                <w:b w:val="false"/>
                <w:i w:val="false"/>
                <w:color w:val="000000"/>
                <w:sz w:val="20"/>
              </w:rPr>
              <w:t>041 Бизнес и управление</w:t>
            </w:r>
          </w:p>
          <w:p>
            <w:pPr>
              <w:spacing w:after="20"/>
              <w:ind w:left="20"/>
              <w:jc w:val="both"/>
            </w:pPr>
            <w:r>
              <w:rPr>
                <w:rFonts w:ascii="Times New Roman"/>
                <w:b w:val="false"/>
                <w:i w:val="false"/>
                <w:color w:val="000000"/>
                <w:sz w:val="20"/>
              </w:rPr>
              <w:t>
0411 Бухгалтерское дело и налогообложение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04110100 - Учет и аудит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5AB04110101 - Прикладной бакалавр учета и аудита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Осуществление работы с первичными документами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Ведение учета денежных средств и их эквивалентов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Ведение учета готовой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Ведение учета товарно- материальных запасов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Выполнение работ по учету основных средств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Выполнение расчетов по заработной плате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Проведение расчетов с бюджетом и внебюджетными фондами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Ведение учета с кредиторами и инвесторами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14"/>
          <w:p>
            <w:pPr>
              <w:spacing w:after="20"/>
              <w:ind w:left="20"/>
              <w:jc w:val="both"/>
            </w:pPr>
            <w:r>
              <w:rPr>
                <w:rFonts w:ascii="Times New Roman"/>
                <w:b w:val="false"/>
                <w:i w:val="false"/>
                <w:color w:val="000000"/>
                <w:sz w:val="20"/>
              </w:rPr>
              <w:t>
ПМ 9. Ведение учета</w:t>
            </w:r>
          </w:p>
          <w:bookmarkEnd w:id="414"/>
          <w:p>
            <w:pPr>
              <w:spacing w:after="20"/>
              <w:ind w:left="20"/>
              <w:jc w:val="both"/>
            </w:pPr>
            <w:r>
              <w:rPr>
                <w:rFonts w:ascii="Times New Roman"/>
                <w:b w:val="false"/>
                <w:i w:val="false"/>
                <w:color w:val="000000"/>
                <w:sz w:val="20"/>
              </w:rPr>
              <w:t>
капитала и результатов финансово-хозяйственной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Ведение учета затрат на производство и калькулирование себестоимости продукции (работ,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15"/>
          <w:p>
            <w:pPr>
              <w:spacing w:after="20"/>
              <w:ind w:left="20"/>
              <w:jc w:val="both"/>
            </w:pPr>
            <w:r>
              <w:rPr>
                <w:rFonts w:ascii="Times New Roman"/>
                <w:b w:val="false"/>
                <w:i w:val="false"/>
                <w:color w:val="000000"/>
                <w:sz w:val="20"/>
              </w:rPr>
              <w:t>
ПМ 11. Участие в составлении отчетности и учетной политики</w:t>
            </w:r>
          </w:p>
          <w:bookmarkEnd w:id="415"/>
          <w:p>
            <w:pPr>
              <w:spacing w:after="20"/>
              <w:ind w:left="20"/>
              <w:jc w:val="both"/>
            </w:pPr>
            <w:r>
              <w:rPr>
                <w:rFonts w:ascii="Times New Roman"/>
                <w:b w:val="false"/>
                <w:i w:val="false"/>
                <w:color w:val="000000"/>
                <w:sz w:val="20"/>
              </w:rPr>
              <w:t>
предприятия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Проведение анализа финансовой отчетности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13. Осуществление контроля по ведению учета в соответствии с действующими положениями и инструкциями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14. Участие в процедурах государственных закупок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503" w:id="416"/>
    <w:p>
      <w:pPr>
        <w:spacing w:after="0"/>
        <w:ind w:left="0"/>
        <w:jc w:val="both"/>
      </w:pPr>
      <w:r>
        <w:rPr>
          <w:rFonts w:ascii="Times New Roman"/>
          <w:b w:val="false"/>
          <w:i w:val="false"/>
          <w:color w:val="000000"/>
          <w:sz w:val="28"/>
        </w:rPr>
        <w:t>
      Примечание:</w:t>
      </w:r>
    </w:p>
    <w:bookmarkEnd w:id="416"/>
    <w:bookmarkStart w:name="z504" w:id="417"/>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4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32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466</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507" w:id="418"/>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"04110100 - Учет и аудит"</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"5AB04110101 - Прикладной бакалавр учета и аудита"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Работать с первичными документами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Осуществление работы с первичными документами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Организовывать рабочее место с учетом требований техники безопасности и охраны труда, производственной санитарии.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Применять нормативные правовые документы в области бухгалтерского учета.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Осуществлять прием, контроль правильности оформления и подготовку первичных документов по соответствующим участкам бухгалтерского учета.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Осуществлять делопроизводство на казахском языке.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Контролировать движение первичных документов.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Вести учет денежных средств и их эквивалентов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Ведение учета денежных средств и их эквивалентов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Вести учет и контроль правомерности поступления и расходования денежных средств на расчетном счете и в кассе.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Вести учет дебиторской задолженности.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Выполнять операции по проведению инвентаризации денежных средств и отражению ее результатов в учете.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Вести учет готовой продукции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Ведение учета готовой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Проводить оценку и документальное оформление по учету готовой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Вести аналитический и синтетический учет готовой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Вести учет выпуска и реализации готовой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Проводить инвентаризацию готовой продукции.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Вести учет товарно-материальных запасов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Ведение учета товарно- материальных запасов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Осуществлять документальное оформление, оценку и учет движения товарно- материальных запасов.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Вести синтетический и аналитический учет товарно- материальных запасов.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Проводить инвентаризацию товарно- материальных запасов.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19"/>
          <w:p>
            <w:pPr>
              <w:spacing w:after="20"/>
              <w:ind w:left="20"/>
              <w:jc w:val="both"/>
            </w:pPr>
            <w:r>
              <w:rPr>
                <w:rFonts w:ascii="Times New Roman"/>
                <w:b w:val="false"/>
                <w:i w:val="false"/>
                <w:color w:val="000000"/>
                <w:sz w:val="20"/>
              </w:rPr>
              <w:t>
ПК 5. Выполнять работы по учету основных средств и нематериальных</w:t>
            </w:r>
          </w:p>
          <w:bookmarkEnd w:id="419"/>
          <w:p>
            <w:pPr>
              <w:spacing w:after="20"/>
              <w:ind w:left="20"/>
              <w:jc w:val="both"/>
            </w:pPr>
            <w:r>
              <w:rPr>
                <w:rFonts w:ascii="Times New Roman"/>
                <w:b w:val="false"/>
                <w:i w:val="false"/>
                <w:color w:val="000000"/>
                <w:sz w:val="20"/>
              </w:rPr>
              <w:t>
активов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Выполнение работ по учету основных средств и нематериальных активов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Составлять первичные документы и учетные регистры по учету основных средств и нематериальных активов.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Вести синтетический и аналитический учет основных средств и нематериальных активов.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Отражать учет поступления и выбытия основных средств и нематериальных активов.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Начислять амортизацию основных средств и нематериальных активов.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Вести учет аренды, восстановления и ремонта основных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5.6. Проводить инвентаризацию основных средств и нематериальных активов.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Выполнять расчеты по заработной плате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Выполнение расчетов по заработной плате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Осуществлять документальное оформление учета заработной 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Вести синтетический и аналитический учет расчетов с персоналом по оплате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Осуществлять удержания и вычеты из заработной платы, пенсионных отчислений и иных выплат.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Вести расчет с бюджетом и внебюджетными фондами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Проведение расчетов с бюджетом и внебюджетными фондами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Выполнять расчеты по видам налогов, платежей и взносов.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Осуществлять отражение на счетах и оформление платежных документов для перечисления налогов и сборов в бюджет, взносов во внебюджетные фонды.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Контролировать прохождение налогов и сборов по расчетно-кассовым банковским операциям.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Вести учет расчетов с кредиторами и инвесторами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Ведение учета с кредиторами и инвесторами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Осуществлять учет кредитов и займов.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Вести учет и контроль кредиторской задолженности.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Вести учет финансовых вложений и ценных бумаг.</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Вести учет капитала и результатов финансово-хозяйственной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Ведение учета капитала и результатов финансово-хозяйственной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Вести учет финансовых результатов от продажи продукции (работ,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Вести учет нераспределенной прибыли.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Вести учет собственного и резервного капитала.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Вести учет затрат на производство и калькулирование себестоимости продукции (работ, услуг)</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Ведение учета затрат на производство и калькулирование себестоимости продукции (работ,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Вести учет затрат основного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Осуществлять учет полуфабрикатов собственного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10.3. Вести учет затрат вспомогательного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10.4. Осуществлять учет накладных расходов.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 Участвовать в составлении отчетности и учетной политики предприятия (организации)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Участие в составлении отчетности и учетной политики предприятия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11.1. Участвовать в составлении форм бухгалтерской (финансовой) отчетности.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11.2. Составлять и представлять в налоговые органы декларации по налогам и сборам в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11.3. Составлять статистическую отчетность.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11.4. Разрабатывать рабочий план счетов (план финансирования бюджетных программ).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11.5. Участвовать в разработке учетной политики организации.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 Проводить анализ финансовой отчетности организации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Проведение анализа финансовой отчетности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12.1. Проводить экспресс-анализ отчетности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12.2. Анализировать финансовое состояние предприятия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12.3. Анализировать финансовые результаты предприятия (организации).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 Осуществлять контроль по ведению учета в соответствии с действующими положениями и инструкциями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13. Осуществление контроля по ведению учета в соответствии с действующими положениями и инструкциями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13.1. Участвовать в разработке и осуществлении мер, направленных на повышение эффективности использования финансовых средств и организации бухгалтерского учета.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13.2. Контролировать деятельность работников организации по вопросам ведения бухгалтерского учета и отчетности.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14. Участвовать в процедурах государственных закупок</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14. Участие в процедурах государственных закупок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14.1. Применять способы осуществления государственных закупок.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14.2. Участвовать в составлении годового, квартального, ежемесячного плана закупок.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14.3. Участвовать в разработке конкурсной документации, рекомендаций для руководства организаций.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14.4.Участвовать в проведении коммерческих переговоров с поставщиками в интересах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14.5. Участвовать в определении итогов проведенных закупок.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14.6.Участвовать в проведении анализа информации о конкурсах, запросах ценовых предложений, электронных закупках.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33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467</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511" w:id="420"/>
    <w:p>
      <w:pPr>
        <w:spacing w:after="0"/>
        <w:ind w:left="0"/>
        <w:jc w:val="left"/>
      </w:pPr>
      <w:r>
        <w:rPr>
          <w:rFonts w:ascii="Times New Roman"/>
          <w:b/>
          <w:i w:val="false"/>
          <w:color w:val="000000"/>
        </w:rPr>
        <w:t xml:space="preserve"> Типовой учебный план послесреднего образования по специальности "04120100 - Оценка (по видам)"</w:t>
      </w:r>
    </w:p>
    <w:bookmarkEnd w:id="42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512" w:id="421"/>
          <w:p>
            <w:pPr>
              <w:spacing w:after="20"/>
              <w:ind w:left="20"/>
              <w:jc w:val="both"/>
            </w:pPr>
            <w:r>
              <w:rPr>
                <w:rFonts w:ascii="Times New Roman"/>
                <w:b w:val="false"/>
                <w:i w:val="false"/>
                <w:color w:val="000000"/>
                <w:sz w:val="20"/>
              </w:rPr>
              <w:t>
04 Бизнес, управление и право</w:t>
            </w:r>
          </w:p>
          <w:bookmarkEnd w:id="421"/>
          <w:p>
            <w:pPr>
              <w:spacing w:after="20"/>
              <w:ind w:left="20"/>
              <w:jc w:val="both"/>
            </w:pPr>
            <w:r>
              <w:rPr>
                <w:rFonts w:ascii="Times New Roman"/>
                <w:b w:val="false"/>
                <w:i w:val="false"/>
                <w:color w:val="000000"/>
                <w:sz w:val="20"/>
              </w:rPr>
              <w:t>
</w:t>
            </w:r>
            <w:r>
              <w:rPr>
                <w:rFonts w:ascii="Times New Roman"/>
                <w:b w:val="false"/>
                <w:i w:val="false"/>
                <w:color w:val="000000"/>
                <w:sz w:val="20"/>
              </w:rPr>
              <w:t>041 Бизнес и управление</w:t>
            </w:r>
          </w:p>
          <w:p>
            <w:pPr>
              <w:spacing w:after="20"/>
              <w:ind w:left="20"/>
              <w:jc w:val="both"/>
            </w:pPr>
            <w:r>
              <w:rPr>
                <w:rFonts w:ascii="Times New Roman"/>
                <w:b w:val="false"/>
                <w:i w:val="false"/>
                <w:color w:val="000000"/>
                <w:sz w:val="20"/>
              </w:rPr>
              <w:t>
0412 Финансы, банковское и страховое дело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04120100 - Оценка (по видам)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5AB04120101 - Прикладной бакалавр оценки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Проведение анализа рынка недвижимости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Сопровождение сделок, связанных с недвижимостью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Взаимодействие с клиентами по вопросам организации оценки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Осуществление деятельности по установлению стоимости недвижимого имущества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Выполнение работ, направленных на установление стоимости движимого имущества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Установление стоимости интеллектуальной собственности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Выполнение работ, направленных на установление стоимости бизнеса и права участия в бизнесе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Осуществление оценки финансовых инструментов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514" w:id="422"/>
    <w:p>
      <w:pPr>
        <w:spacing w:after="0"/>
        <w:ind w:left="0"/>
        <w:jc w:val="both"/>
      </w:pPr>
      <w:r>
        <w:rPr>
          <w:rFonts w:ascii="Times New Roman"/>
          <w:b w:val="false"/>
          <w:i w:val="false"/>
          <w:color w:val="000000"/>
          <w:sz w:val="28"/>
        </w:rPr>
        <w:t>
      Примечание:</w:t>
      </w:r>
    </w:p>
    <w:bookmarkEnd w:id="422"/>
    <w:bookmarkStart w:name="z515" w:id="423"/>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4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34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468</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518" w:id="424"/>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"04120100 - Оценка (по видам)"</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"5AB04120101 - Прикладной бакалавр оценки"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Проводить анализ рынка недвижимости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25"/>
          <w:p>
            <w:pPr>
              <w:spacing w:after="20"/>
              <w:ind w:left="20"/>
              <w:jc w:val="both"/>
            </w:pPr>
            <w:r>
              <w:rPr>
                <w:rFonts w:ascii="Times New Roman"/>
                <w:b w:val="false"/>
                <w:i w:val="false"/>
                <w:color w:val="000000"/>
                <w:sz w:val="20"/>
              </w:rPr>
              <w:t>
ПМ 1. Проведение анализа рынка</w:t>
            </w:r>
          </w:p>
          <w:bookmarkEnd w:id="425"/>
          <w:p>
            <w:pPr>
              <w:spacing w:after="20"/>
              <w:ind w:left="20"/>
              <w:jc w:val="both"/>
            </w:pPr>
            <w:r>
              <w:rPr>
                <w:rFonts w:ascii="Times New Roman"/>
                <w:b w:val="false"/>
                <w:i w:val="false"/>
                <w:color w:val="000000"/>
                <w:sz w:val="20"/>
              </w:rPr>
              <w:t>
недвижимости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Соблюдать требования техники безопасности и охраны труда при работе с объектами недвижимости.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Применять методы оценки, порядка сбора, обработки и анализа информации о рынке недвижимости с учетом нормативных технических документов и региональных особенностей.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Осуществлять поиск и взаимодействие с потенциальными клиентами на постоянной 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Оказывать информационно-консультационные услуги по поиску объектов недвижимости.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Презентовать клиентам объекты недвижимости.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Сопровождать сделки, связанные с недвижимостью</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Сопровождение сделок, связанных с недвижимостью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Осуществлять оформление заявок покупателей и подбор оптимальных вариантов продажи или сдачи внаем.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Представлять интересы клиентов при осуществлении взаимодействия с другими специалистами агентства, иных учреждений, участвующих в оформлении сделок.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Оформлять документацию с учетом требований действующего законодательства Республики Казахстан.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Взаимодействовать с клиентами по вопросам организации оценки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Взаимодействие с клиентами по вопросам организации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Проводить деловые переговоры с клиентами для установления стоимости объектов оценки.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Осуществлять оформление и заключение договоров с заказчиками на определение стоимости объектов оценки.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Составлять задание на определение стоимости объектов оценки.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Осуществлять деятельность по установлению стоимости недвижимого имущества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Осуществление деятельности по установлению стоимости недвижимого имущества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26"/>
          <w:p>
            <w:pPr>
              <w:spacing w:after="20"/>
              <w:ind w:left="20"/>
              <w:jc w:val="both"/>
            </w:pPr>
            <w:r>
              <w:rPr>
                <w:rFonts w:ascii="Times New Roman"/>
                <w:b w:val="false"/>
                <w:i w:val="false"/>
                <w:color w:val="000000"/>
                <w:sz w:val="20"/>
              </w:rPr>
              <w:t>
РО 4.1. Применять стандарты оценки</w:t>
            </w:r>
          </w:p>
          <w:bookmarkEnd w:id="426"/>
          <w:p>
            <w:pPr>
              <w:spacing w:after="20"/>
              <w:ind w:left="20"/>
              <w:jc w:val="both"/>
            </w:pPr>
            <w:r>
              <w:rPr>
                <w:rFonts w:ascii="Times New Roman"/>
                <w:b w:val="false"/>
                <w:i w:val="false"/>
                <w:color w:val="000000"/>
                <w:sz w:val="20"/>
              </w:rPr>
              <w:t>
для определения соответствующего вида стоимости объекта.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Интерпретировать схему чертежей при выполнении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Осуществлять оценку качества строительных материалов и конструкций.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Производить расчеты затрат для оценки объектов недвижимости.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Учитывать особенности специфических объектов при оценке недвижимости.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4.6. Составлять отчет об оценке стоимости недвижимого имущества.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Выполнять работы направленные на установление стоимости движимого имущества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Выполнение работ, направленных на установление стоимости движимого имущества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Оценивать накопленный износа и его составляющие виды.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Применять подходы и методы оценки стоимости движимого имущества.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Составлять отчет об оценке стоимости движимого имущества.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Устанавливать стоимость интеллектуальной собственности и нематериальных активов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Установление стоимости интеллектуальной собственности и нематериальных активов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Анализировать информацию о нематериальных активах и интеллектуальной собственности для проведения оценки.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Применять математические и статистические основы оценки стоимости интеллектуальной собственности, нематериальных активов.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Применять подходы и методы оценки стоимости интеллектуальной собственности и нематериальных активов.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Составлять отчет об оценке интеллектуальной собственности и нематериальных активов.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Выполнять работы направленные на установление стоимости бизнеса и права участия в бизнесе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Выполнение работ, направленных на установление стоимости бизнеса и права участия в бизнесе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Применять подходы и методы оценки стоимости бизнеса и права участия в бизнесе на основе знаний финансовой отчетности.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Осуществлять финансовые расчеты.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Составлять отчет об оценке стоимости бизнеса и права участия в бизнесе.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Осуществлять оценку финансовых инструментов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Осуществление оценки финансовых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Анализировать информацию об оцениваемых финансовых инструментах.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Применять подходы и методы оценки стоимости финансовых инструментов.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Составлять отчет об оценке финансовых инструментов.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35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469</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523" w:id="427"/>
    <w:p>
      <w:pPr>
        <w:spacing w:after="0"/>
        <w:ind w:left="0"/>
        <w:jc w:val="left"/>
      </w:pPr>
      <w:r>
        <w:rPr>
          <w:rFonts w:ascii="Times New Roman"/>
          <w:b/>
          <w:i w:val="false"/>
          <w:color w:val="000000"/>
        </w:rPr>
        <w:t xml:space="preserve"> Типовой учебный план послесреднего образования по специальности "04130100 - Менеджмент (по отраслям)"</w:t>
      </w:r>
    </w:p>
    <w:bookmarkEnd w:id="42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524" w:id="428"/>
          <w:p>
            <w:pPr>
              <w:spacing w:after="20"/>
              <w:ind w:left="20"/>
              <w:jc w:val="both"/>
            </w:pPr>
            <w:r>
              <w:rPr>
                <w:rFonts w:ascii="Times New Roman"/>
                <w:b w:val="false"/>
                <w:i w:val="false"/>
                <w:color w:val="000000"/>
                <w:sz w:val="20"/>
              </w:rPr>
              <w:t>
04 Бизнес, управление и право</w:t>
            </w:r>
          </w:p>
          <w:bookmarkEnd w:id="428"/>
          <w:p>
            <w:pPr>
              <w:spacing w:after="20"/>
              <w:ind w:left="20"/>
              <w:jc w:val="both"/>
            </w:pPr>
            <w:r>
              <w:rPr>
                <w:rFonts w:ascii="Times New Roman"/>
                <w:b w:val="false"/>
                <w:i w:val="false"/>
                <w:color w:val="000000"/>
                <w:sz w:val="20"/>
              </w:rPr>
              <w:t>
</w:t>
            </w:r>
            <w:r>
              <w:rPr>
                <w:rFonts w:ascii="Times New Roman"/>
                <w:b w:val="false"/>
                <w:i w:val="false"/>
                <w:color w:val="000000"/>
                <w:sz w:val="20"/>
              </w:rPr>
              <w:t>041 Бизнес и управление</w:t>
            </w:r>
          </w:p>
          <w:p>
            <w:pPr>
              <w:spacing w:after="20"/>
              <w:ind w:left="20"/>
              <w:jc w:val="both"/>
            </w:pPr>
            <w:r>
              <w:rPr>
                <w:rFonts w:ascii="Times New Roman"/>
                <w:b w:val="false"/>
                <w:i w:val="false"/>
                <w:color w:val="000000"/>
                <w:sz w:val="20"/>
              </w:rPr>
              <w:t>
0413 Менеджмент и управление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04130100 - Менеджмент (по отраслям)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5AB04130101– Прикладной бакалавр менеджмента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Организация эффективной деловой среды для выполнения трудовых функций работниками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Управление продвижением товаров (работ, услуг) на рынке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Создание имиджа и репутации организации в сети Интернет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Управление трудовыми ресурсами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Управление финансовыми ресурсами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Участие в управлении проектом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526" w:id="429"/>
    <w:p>
      <w:pPr>
        <w:spacing w:after="0"/>
        <w:ind w:left="0"/>
        <w:jc w:val="both"/>
      </w:pPr>
      <w:r>
        <w:rPr>
          <w:rFonts w:ascii="Times New Roman"/>
          <w:b w:val="false"/>
          <w:i w:val="false"/>
          <w:color w:val="000000"/>
          <w:sz w:val="28"/>
        </w:rPr>
        <w:t>
      Примечание:</w:t>
      </w:r>
    </w:p>
    <w:bookmarkEnd w:id="429"/>
    <w:bookmarkStart w:name="z527" w:id="430"/>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4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36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470</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530" w:id="431"/>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"04130100 - Менеджмент (по отраслям)"</w:t>
      </w:r>
    </w:p>
    <w:bookmarkEnd w:id="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"5AB04130101– Прикладной бакалавр менеджмента"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Организовать эффективную деловую среду для выполнения трудовых функций работниками организации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Организация эффективной деловой среды для выполнения трудовых функций работниками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Осуществлять документирование и организацию документооборота с применением автоматизированных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Осуществлять установление контактов и организацию переговоров с учетом правил делового общения.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Обеспечивать работников необходимыми материально-техническими средствами для создания оптимальных условий труда.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Управлять продвижением товаров (работ, услуг) на рынке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Управление продвижением товаров (работ, услуг) на рынке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Проводить сегментирование и анализ целевого рынка.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Разрабатывать стратегии привлечения клиентов с целью увеличения объемов продаж, в том числе через Интернет.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Осуществлять подготовку, проведение и анализ маркетинговых исследований по продвижению товаров (работ,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Разрабатывать технические задания и предложения по формированию фирменного стиля и разработке рекламной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Осуществлять контроль цикла продаж.</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Создавать имидж и репутацию организации в сети Интернет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Создание имиджа и репутации организации в сети Интернет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Определять целевую аудиторию и анализировать ее поведение в сети.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Осуществлять подготовку плана размещения рекламы с учетом инструментов и принципов работы социальных сетей, инструментов оптимизации сайта.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Отслеживать общественное мнение о качестве услуг/товаров организации.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Управлять трудовыми ресурсами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Управление трудовыми ресурсами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Анализировать текущую обеспеченность организации трудовыми ресурсами.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Отбирать кандидатов, претендующих на должность.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Осуществлять организацию и проведение обучающих мероприятий для персонала.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Рассчитывать заработную плату и выплаты компенсационного и стимулирующего характера.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Регулировать коллективные отношения.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Управлять финансовыми ресурсами организации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Управление финансовыми ресурсами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Разрабатывать проекты перспективных и текущих финансовых планов.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Принимать участие в ведении учета финансово-хозяйственной деятельности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Проводить анализ эффективности финансовых вложений и инструментов.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Участвовать в управлении проектом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Участие в управлении проектом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Разрабатывать и вести документацию по управлению проектом.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Участвовать в управлении работами (содержанием), расписанием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Участвовать в управлении стоимостью, коммуникациями, ресурсами, закупками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Участвовать в управлении качеством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 Участвовать в управлении рисками проекта.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37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471</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533" w:id="432"/>
    <w:p>
      <w:pPr>
        <w:spacing w:after="0"/>
        <w:ind w:left="0"/>
        <w:jc w:val="left"/>
      </w:pPr>
      <w:r>
        <w:rPr>
          <w:rFonts w:ascii="Times New Roman"/>
          <w:b/>
          <w:i w:val="false"/>
          <w:color w:val="000000"/>
        </w:rPr>
        <w:t xml:space="preserve"> Типовой учебный план послесреднего образования по специальности "04140100 - Маркетинг (по отраслям)"</w:t>
      </w:r>
    </w:p>
    <w:bookmarkEnd w:id="43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534" w:id="433"/>
          <w:p>
            <w:pPr>
              <w:spacing w:after="20"/>
              <w:ind w:left="20"/>
              <w:jc w:val="both"/>
            </w:pPr>
            <w:r>
              <w:rPr>
                <w:rFonts w:ascii="Times New Roman"/>
                <w:b w:val="false"/>
                <w:i w:val="false"/>
                <w:color w:val="000000"/>
                <w:sz w:val="20"/>
              </w:rPr>
              <w:t>
04 Бизнес, управление и право</w:t>
            </w:r>
          </w:p>
          <w:bookmarkEnd w:id="433"/>
          <w:p>
            <w:pPr>
              <w:spacing w:after="20"/>
              <w:ind w:left="20"/>
              <w:jc w:val="both"/>
            </w:pPr>
            <w:r>
              <w:rPr>
                <w:rFonts w:ascii="Times New Roman"/>
                <w:b w:val="false"/>
                <w:i w:val="false"/>
                <w:color w:val="000000"/>
                <w:sz w:val="20"/>
              </w:rPr>
              <w:t>
</w:t>
            </w:r>
            <w:r>
              <w:rPr>
                <w:rFonts w:ascii="Times New Roman"/>
                <w:b w:val="false"/>
                <w:i w:val="false"/>
                <w:color w:val="000000"/>
                <w:sz w:val="20"/>
              </w:rPr>
              <w:t>041 Бизнес и управление</w:t>
            </w:r>
          </w:p>
          <w:p>
            <w:pPr>
              <w:spacing w:after="20"/>
              <w:ind w:left="20"/>
              <w:jc w:val="both"/>
            </w:pPr>
            <w:r>
              <w:rPr>
                <w:rFonts w:ascii="Times New Roman"/>
                <w:b w:val="false"/>
                <w:i w:val="false"/>
                <w:color w:val="000000"/>
                <w:sz w:val="20"/>
              </w:rPr>
              <w:t>
0414 Маркетинг и реклама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04140100 - Маркетинг (по отраслям)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5AB04140101 - Прикладной бакалавр маркетинга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Предпродажная подготовка и прием товарной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Информационно консультационные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Реализация товара и расчеты с покупателями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Оформление внешнего вида витрины и зонирование торгового пространства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Выполнение запланированных показателей по объему продаж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координация и проведение анализа маркетинговых исследований на национальных и международных рынках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Формирование имиджа и деловой репутации компании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Продвижение продукции, услуг в Интернете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Участие в обеспечении эффективности предпринимательской деятельности, прибыли и доходов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536" w:id="434"/>
    <w:p>
      <w:pPr>
        <w:spacing w:after="0"/>
        <w:ind w:left="0"/>
        <w:jc w:val="both"/>
      </w:pPr>
      <w:r>
        <w:rPr>
          <w:rFonts w:ascii="Times New Roman"/>
          <w:b w:val="false"/>
          <w:i w:val="false"/>
          <w:color w:val="000000"/>
          <w:sz w:val="28"/>
        </w:rPr>
        <w:t>
      Примечание:</w:t>
      </w:r>
    </w:p>
    <w:bookmarkEnd w:id="434"/>
    <w:bookmarkStart w:name="z537" w:id="435"/>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4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38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472</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540" w:id="436"/>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"04140100 - Маркетинг (по отраслям)"</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"5AB04140101 - Прикладной бакалавр маркетинга"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Осуществлять предпродажную подготовку и прием товарной продукции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Предпродажная подготовка и прием товарной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Соблюдать правила и инструкции на рабочем месте.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Осуществлять приемку и оформление ценников товарной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Осуществлять подготовку торгового оборудования и размещения товарной продукции согласно правилам выкладки товаров.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Осуществлять контроль сохранности товарной продукции.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Оказывать информационно-консультационные услуги.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Информационно-консультационные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Выявлять потребности покупателя.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Предоставлять рекламную и демонстрационную продукцию клиентам (шелфинг).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Оказывать помощь покупателям путем предоставления информации и разрешения жалоб.</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Осуществлять реализацию товара и расчеты с покупателями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Реализация товара и расчеты с покупателями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Осуществлять реализацию продукции, используя номенклатуру.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Выполнять расчетно- кассовые операции с покупателями наличным и безналичным способами через POS-терминал.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3.3.Получать и обрабатывать платежи от клиентов в рамках электронной торговли.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Формировать ежедневные отчеты по платежам.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Участвовать в инвентаризации.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Оформлять места продажи с установкой специального оборудования и витрин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Оформление внешнего вида витрины и зонирование торгового пространства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Разрабатывать общую концепцию витрины.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Разрабатывать дизайн витрины в прикладных программах.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Оформлять витрины с применением необходимых инструментов для установки (закрепления) передвижного (переносного) оборудования с соблюдением техники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Устанавливать и размещать запасы товарной продукции в соответствии с принципами мерчендайзинга.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Выполнять и стимулировать планы продаж</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Выполнение запланированных показателей по объему продаж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Формировать клиентскую базу.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Осуществлять мониторинг, контроль и стимулирование выполнения плана продаж.</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Осуществлять организацию, координацию и проведение анализа маркетинговых исследований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координация и проведение анализа маркетинговых исследований на национальных и международных рынках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Разрабатывать план проведения маркетинговых исследований с учетом установленных целей и задач.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Подготавливать предварительные маркетинговые отчеты компании в рамках определенных задач и утвержденных целевых индикаторов с учетом особенностей продвигаемого продукта/услуги.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Разрабатывать анкету для проведения маркетингового 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Анализировать специфику международных рынков.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 Осуществлять сбор и внесение первичной и вторичной информации в базу данных в рамках проводимого маркетингового 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6.6. Формировать рекомендации на основе результатов маркетингового исследования по совершенствованию продвигаемого продукта/услуги.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Осуществлять подготовку и проведение коммуникационных кампаний по формированию имиджа и деловой репутации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Формирование имиджа и деловой репутации компании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Подготавливать планы презентаций продукта, PR-акций, рекламных акций по стимулированию продаж, в том числе с учетом особенностей международных рынков.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Решать организационные вопросы по проведению коммуникационных кампаний.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Разрабатывать бренд-бук компании, в том числе с учетом специфики международных рынков.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Разрабатывать технические задания и предложения по формированию фирменного стиля и рекламной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7.5.Определять бюджет рекламной компании.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7.6. Применять технологии поддержки имиджа и позиционирования компании на международных рынках.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Формировать и стимулировать спрос потребителей через интернет-пространство</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Продвижение продукции, услуг в Интернете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Проводить исследования, анализ и мониторинг информации на рынке онлайн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Выстраивать стратегию продвижения сайта/товарной продукции/услуг.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Создать сайты по шаблонам, лендинги и составить цепочки сообщений в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Организовать, оптимизировать и отслеживать работу по разработке рекламных модулей, e-mail-рассылок.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8.5.Осуществлять работу с проблемными клиентами, жалобами, возражениями в социальных сетях.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8.6. Сопровождать программы продвижения товаров и услуг на международных рынках.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8.7. Осуществлять контроль и постоянный мониторинг результативности компании в социальных сетях.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Участвовать в обеспечении эффективности предпринимательской деятельности, прибыли и доходов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Участие в обеспечении эффективности предпринимательской деятельности, прибыли и доходов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Осуществлять планирование, распределение и делегирование поставленных целей.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Применять техники организации осознанного контроля и распределения времени.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Владеть навыками ведения бухгалтерского, налогового учета.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9.4. Участвовать в ведении процедур государственных закупок.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9.5.Рассчитывать и анализировать показатели финансово-хозяйственной деятельности.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39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473</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543" w:id="437"/>
    <w:p>
      <w:pPr>
        <w:spacing w:after="0"/>
        <w:ind w:left="0"/>
        <w:jc w:val="left"/>
      </w:pPr>
      <w:r>
        <w:rPr>
          <w:rFonts w:ascii="Times New Roman"/>
          <w:b/>
          <w:i w:val="false"/>
          <w:color w:val="000000"/>
        </w:rPr>
        <w:t xml:space="preserve"> Типовой учебный план послесреднего образования по специальности "05220100 - Экология и природоохранная деятельность (по видам)"</w:t>
      </w:r>
    </w:p>
    <w:bookmarkEnd w:id="43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544" w:id="438"/>
          <w:p>
            <w:pPr>
              <w:spacing w:after="20"/>
              <w:ind w:left="20"/>
              <w:jc w:val="both"/>
            </w:pPr>
            <w:r>
              <w:rPr>
                <w:rFonts w:ascii="Times New Roman"/>
                <w:b w:val="false"/>
                <w:i w:val="false"/>
                <w:color w:val="000000"/>
                <w:sz w:val="20"/>
              </w:rPr>
              <w:t>
05 Естественные науки, математика и статистика</w:t>
            </w:r>
          </w:p>
          <w:bookmarkEnd w:id="438"/>
          <w:p>
            <w:pPr>
              <w:spacing w:after="20"/>
              <w:ind w:left="20"/>
              <w:jc w:val="both"/>
            </w:pPr>
            <w:r>
              <w:rPr>
                <w:rFonts w:ascii="Times New Roman"/>
                <w:b w:val="false"/>
                <w:i w:val="false"/>
                <w:color w:val="000000"/>
                <w:sz w:val="20"/>
              </w:rPr>
              <w:t>
</w:t>
            </w:r>
            <w:r>
              <w:rPr>
                <w:rFonts w:ascii="Times New Roman"/>
                <w:b w:val="false"/>
                <w:i w:val="false"/>
                <w:color w:val="000000"/>
                <w:sz w:val="20"/>
              </w:rPr>
              <w:t>052 Окружающая среда</w:t>
            </w:r>
          </w:p>
          <w:p>
            <w:pPr>
              <w:spacing w:after="20"/>
              <w:ind w:left="20"/>
              <w:jc w:val="both"/>
            </w:pPr>
            <w:r>
              <w:rPr>
                <w:rFonts w:ascii="Times New Roman"/>
                <w:b w:val="false"/>
                <w:i w:val="false"/>
                <w:color w:val="000000"/>
                <w:sz w:val="20"/>
              </w:rPr>
              <w:t>
0522 Окружающая среда и дикая природа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05220100 - Экология и природоохранная деятельность (по видам)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5АВ05220101 - Прикладной бакалавр экологии и природоохранной деятельности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Проведение химических анализов согласно схемам операции технологического контроля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Подготовка химической посуды, приборов и лабораторного оборудования к проведению анализа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Анализ экологических и социально-экономических проблем с применением методов системного анализа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Применение правовых аспектов современной деятельности в сфере экологии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Мониторинг биосферы с использованием инновационных методов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работ по использованию природных ресурсов на особо охраняемых природных территориях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Разработка мероприятий по охране окружающей среды и обеспечению экологической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Проведение аудитов для оценки воздействия на окружающую среду текущей деятельности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Организация и управление производственным процессом в области экологии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546" w:id="439"/>
    <w:p>
      <w:pPr>
        <w:spacing w:after="0"/>
        <w:ind w:left="0"/>
        <w:jc w:val="both"/>
      </w:pPr>
      <w:r>
        <w:rPr>
          <w:rFonts w:ascii="Times New Roman"/>
          <w:b w:val="false"/>
          <w:i w:val="false"/>
          <w:color w:val="000000"/>
          <w:sz w:val="28"/>
        </w:rPr>
        <w:t>
      Примечание:</w:t>
      </w:r>
    </w:p>
    <w:bookmarkEnd w:id="439"/>
    <w:bookmarkStart w:name="z547" w:id="440"/>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4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40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474</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550" w:id="441"/>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"05220100 - Экология и природоохранная деятельность (по видам)"</w:t>
      </w:r>
    </w:p>
    <w:bookmarkEnd w:id="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"5АВ05220101 - Прикладной бакалавр экологии и природоохранной деятельности"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Проводить химический анализ согласно схемам операции технологического контроля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Проведение химических анализов согласно схемам операции технологического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Проводить отбор и обработку всех видов проб и готовить их к анализу.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Определять процентное содержание веществ в анализируемых материалах различными методами.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Выполнять операции по химическому анализу по соответствующей методике.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Проводить качественный и количественный анализ неорганических и органических веществ физико-химическими методами.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Обрабатывать и оформлять результаты анализов.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Подготавливать химическую посуду, приборы и лабораторное оборудование к проведению анализа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Подготовка химической посуды, приборов и лабораторного оборудования к проведению анализа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Пользоваться лабораторной посудой различного назначения, в соответствии с требованиями химического анализа.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Осуществлять правильную сборку лабораторных установок для заданного вида анализа.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Работать на представленном лабораторном оборудовании, проводить его обслуживание и настройку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Выполнять операции по приему и сдаче рабочего места и оборудования с учетом требований при работе в химической лаборатории.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Анализировать экологические и социально-экономические проблемы с применением методов системного анализа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Анализ экологических и социально-экономических проблем с применением методов системного анализа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Описывать основные этапы эволюции биосферы и ее специфические особенности.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Определять влияние человеческой деятельности на природную среду.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Рассчитывать влияние природных условий и ресурсов на живые организмы и их взаимодействие.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Собирать и интерпретировать данные о соответствии планирования и застройки городов экологическим требованиям.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Осуществлять исследование, анализ и отчетность по основным экологическим проблемам.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Применять правовые аспекты современной деятельности в сфере экологии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Применение правовых аспектов современной деятельности в сфере экологии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Интерпретировать основные понятия, используемые в эколого-правовых отношениях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Характеризовать общую структуру экологического законодательства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Организовывать и проводить проверки по соблюдению и исполнению природопользователями экологического законодательства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Применять меры по устранению нарушений природоохранного законодательства Республики Казахстан, привлекать виновных к ответственности.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Выполнять мониторинг биосферы с использованием инновационных методов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Мониторинг биосферы с использованием инновационных методов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Организовать рациональную экологическую сеть наблюдений за загрязнением окружающей среды.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Проводить экологический мониторинг объектов окружающей среды и обобщать его результаты.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Проводить контроль качества работы сети экопостов на особо охраняемых природных территориях.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Вести учет показателей, характеризующих состояние окружающей среды, данных экологического мониторинга и другой документации.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Организовывать работы по использованию природных ресурсов на особо охраняемых природных территориях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работ по использованию природных ресурсов на особо охраняемых природных территориях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Характеризовать категории и виды особо охраняемых природных территорий.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Проводить мероприятия для поддержания биологического разнообразия особо охраняемых природных территорий.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Планировать, осуществлять и контролировать рекреационную деятельность.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Проводить заповедно - режимные и противопожарные мероприятия на особо охраняемых природных территориях.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Разрабатывать мероприятия по охране окружающей среды и обеспечению экологической безопасности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Разработка мероприятий по охране окружающей среды и обеспечению экологической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Выполнять отдельные мероприятия по охране окружающей среды и обеспечению экологической безопасности в рамках действующего плана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Вести документацию и оформлять отчетность по природоохранным мероприятиям.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Применять способы и методы оценки воздействия на окружающую среду.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Проводить анализ проектов повышения экологической эффективности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7.5. Анализировать и оценивать возможные пути восстановления нарушенных территорий.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Проводить аудиты для оценки воздействия текущей деятельности организации на окружающую среду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Проведение аудитов для оценки воздействия на окружающую среду текущей деятельности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Проводить экспертную и аудиторскую оценку качественного состояния окружающей природной среды.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Проводить комплексную экономическую оценку природных ресурсов с учетом охраны окружающей среды.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Осуществлять расчеты и прогнозировать изменение устойчивости окружающей среды к техногенному влиянию веществ.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Выполнять аналитические работы и оформлять документацию по экологической экспертизе.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8.5. Проводить оценку воздействия хозяйственной и иной деятельности на окружающую среду.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Организовывать и управлять производственным процессом в области экологии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Организация и управление производственным процессом в области экологии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Оценивать производственные условия и принимать организационно-управленческие решения.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Управлять персоналом подразделений.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Разрабатывать мероприятия по повышению безопасности и экологичности производственной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9.4. Принимать участие в спасательных и неотложных работах при ликвидации последствий чрезвычайных ситуаций природного и техногенного характера.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41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475</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553" w:id="442"/>
    <w:p>
      <w:pPr>
        <w:spacing w:after="0"/>
        <w:ind w:left="0"/>
        <w:jc w:val="left"/>
      </w:pPr>
      <w:r>
        <w:rPr>
          <w:rFonts w:ascii="Times New Roman"/>
          <w:b/>
          <w:i w:val="false"/>
          <w:color w:val="000000"/>
        </w:rPr>
        <w:t xml:space="preserve"> Типовой учебный план послесреднего образования по специальности "06120100 - Вычислительная техника и информационные сети (по видам)"</w:t>
      </w:r>
    </w:p>
    <w:bookmarkEnd w:id="44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554" w:id="443"/>
          <w:p>
            <w:pPr>
              <w:spacing w:after="20"/>
              <w:ind w:left="20"/>
              <w:jc w:val="both"/>
            </w:pPr>
            <w:r>
              <w:rPr>
                <w:rFonts w:ascii="Times New Roman"/>
                <w:b w:val="false"/>
                <w:i w:val="false"/>
                <w:color w:val="000000"/>
                <w:sz w:val="20"/>
              </w:rPr>
              <w:t>
06 Информационно-коммуникационные технологии</w:t>
            </w:r>
          </w:p>
          <w:bookmarkEnd w:id="443"/>
          <w:p>
            <w:pPr>
              <w:spacing w:after="20"/>
              <w:ind w:left="20"/>
              <w:jc w:val="both"/>
            </w:pPr>
            <w:r>
              <w:rPr>
                <w:rFonts w:ascii="Times New Roman"/>
                <w:b w:val="false"/>
                <w:i w:val="false"/>
                <w:color w:val="000000"/>
                <w:sz w:val="20"/>
              </w:rPr>
              <w:t>
</w:t>
            </w:r>
            <w:r>
              <w:rPr>
                <w:rFonts w:ascii="Times New Roman"/>
                <w:b w:val="false"/>
                <w:i w:val="false"/>
                <w:color w:val="000000"/>
                <w:sz w:val="20"/>
              </w:rPr>
              <w:t>061 Информационно-коммуникационные технологии</w:t>
            </w:r>
          </w:p>
          <w:p>
            <w:pPr>
              <w:spacing w:after="20"/>
              <w:ind w:left="20"/>
              <w:jc w:val="both"/>
            </w:pPr>
            <w:r>
              <w:rPr>
                <w:rFonts w:ascii="Times New Roman"/>
                <w:b w:val="false"/>
                <w:i w:val="false"/>
                <w:color w:val="000000"/>
                <w:sz w:val="20"/>
              </w:rPr>
              <w:t>
0612 Создание баз данных и информационных сетей и их администрирование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06120100 - Вычислительная техника и информационные сети (по видам)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5АВ06120101 - Прикладной бакалавр вычислительной техники и информационных сетей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Обеспечение функционирования аппаратно-программного комплекса вычислительных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Программирование на языках высокого уровня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Настройка, обслуживание и администрирование локально-вычислительной сети, сетевое оборудование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Установка, мониторинг и поддержка работоспособности Web-серверного оборудования и программного обеспечения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Настройка и администрирование базы данных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Администрирование процесса контроля производительности сетевых устройств и программного обеспечения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Обеспечение работоспособности IoT устройств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556" w:id="444"/>
    <w:p>
      <w:pPr>
        <w:spacing w:after="0"/>
        <w:ind w:left="0"/>
        <w:jc w:val="both"/>
      </w:pPr>
      <w:r>
        <w:rPr>
          <w:rFonts w:ascii="Times New Roman"/>
          <w:b w:val="false"/>
          <w:i w:val="false"/>
          <w:color w:val="000000"/>
          <w:sz w:val="28"/>
        </w:rPr>
        <w:t>
      Примечание:</w:t>
      </w:r>
    </w:p>
    <w:bookmarkEnd w:id="444"/>
    <w:bookmarkStart w:name="z557" w:id="445"/>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4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42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476</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560" w:id="446"/>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"06120100 - Вычислительная техника и информационные сети (по видам)"</w:t>
      </w:r>
    </w:p>
    <w:bookmarkEnd w:id="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"5АВ06120101 - Прикладной бакалавр вычислительной техники и информационных сетей"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Обеспечивать функционирование аппаратно-программного комплекса вычислительных систем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Обеспечение функционирования аппаратно-программного комплекса вычислительных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Эксплуатировать аналоговые и цифровые устройства вычислительных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Выполнять диагностику, техническое обслуживание и ремонт различных видов аппаратного комплекса вычислительных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Производить инсталляцию программного обеспечения для функционирования аппаратных комплексов.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Применять программное обеспечение для защиты информации, резервного копирования и восстановления данных.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Программировать на языках высокого уровня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Программирование на языках высокого уровня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Выполнять разработку и отладку программного кода.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Проектировать Web-сайт.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Обеспечивать бесперебойную работу сайта.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Настраивать, обслуживать и администрировать локально-вычислительную сеть, сетевое оборудование организации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Настройка, обслуживание и администрирование локально-вычислительной сети, сетевое оборудование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Производить проектирование, монтаж и обслуживание локально-вычислительной сети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Настройкой и обслуживание сетевого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Обеспечивать безопасность вычислительных систем организации.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Производить установку, мониторинг и поддержку работоспособности Web-серверного оборудования и программного обеспечения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Установка, мониторинг и поддержка работоспособности Web-серверного оборудования и программного обеспечения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Настраивать программное обеспечение Web-серверного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Поддерживать работоспособность Web-серверного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Обеспечивать безопасное функционирование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Проводить модернизацию и сопровождение Web-технологий.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Настраивать и администрировать базы данных организации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Настройка и администрирование базы данных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Производить установку и настройку программного обеспечения для функционирования базы данных.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Обеспечить функционирование базы данных.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Управлять резервным копированием и безопасностью базы данных.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Обеспечить бесперебойную работу базы данных.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Администрировать процесс контроля производительности сетевых устройств и программного обеспечения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Администрирование процесса контроля производительности сетевых устройств и программного обеспечения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Оценивать производительность сетевых устройств и программного обеспечения.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Проводить регламентные работы на сетевых устройствах.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Организовать мониторинг работоспособности вычислительных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Обеспечивать мониторинг системной безопасности организации.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Обеспечивать работоспособность IoT устройств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Обеспечение работоспособности IoT устройств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Разрабатывать IoT устройства.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Проектировать программное обеспечение для IoT устройств.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Управлять IoT устройствами.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Анализировать работу IoT устройств.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43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477</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563" w:id="447"/>
    <w:p>
      <w:pPr>
        <w:spacing w:after="0"/>
        <w:ind w:left="0"/>
        <w:jc w:val="left"/>
      </w:pPr>
      <w:r>
        <w:rPr>
          <w:rFonts w:ascii="Times New Roman"/>
          <w:b/>
          <w:i w:val="false"/>
          <w:color w:val="000000"/>
        </w:rPr>
        <w:t xml:space="preserve"> Типовой учебный план послесреднего образования по специальности "06120200 - Системы информационной безопасности"</w:t>
      </w:r>
    </w:p>
    <w:bookmarkEnd w:id="44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564" w:id="448"/>
          <w:p>
            <w:pPr>
              <w:spacing w:after="20"/>
              <w:ind w:left="20"/>
              <w:jc w:val="both"/>
            </w:pPr>
            <w:r>
              <w:rPr>
                <w:rFonts w:ascii="Times New Roman"/>
                <w:b w:val="false"/>
                <w:i w:val="false"/>
                <w:color w:val="000000"/>
                <w:sz w:val="20"/>
              </w:rPr>
              <w:t>
06 Информационно-коммуникационные технологии</w:t>
            </w:r>
          </w:p>
          <w:bookmarkEnd w:id="448"/>
          <w:p>
            <w:pPr>
              <w:spacing w:after="20"/>
              <w:ind w:left="20"/>
              <w:jc w:val="both"/>
            </w:pPr>
            <w:r>
              <w:rPr>
                <w:rFonts w:ascii="Times New Roman"/>
                <w:b w:val="false"/>
                <w:i w:val="false"/>
                <w:color w:val="000000"/>
                <w:sz w:val="20"/>
              </w:rPr>
              <w:t>
</w:t>
            </w:r>
            <w:r>
              <w:rPr>
                <w:rFonts w:ascii="Times New Roman"/>
                <w:b w:val="false"/>
                <w:i w:val="false"/>
                <w:color w:val="000000"/>
                <w:sz w:val="20"/>
              </w:rPr>
              <w:t>061 Информационно-коммуникационные технологии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0612 Создание баз данных и информационных сетей и их</w:t>
            </w:r>
          </w:p>
          <w:p>
            <w:pPr>
              <w:spacing w:after="20"/>
              <w:ind w:left="20"/>
              <w:jc w:val="both"/>
            </w:pPr>
            <w:r>
              <w:rPr>
                <w:rFonts w:ascii="Times New Roman"/>
                <w:b w:val="false"/>
                <w:i w:val="false"/>
                <w:color w:val="000000"/>
                <w:sz w:val="20"/>
              </w:rPr>
              <w:t>
администрирование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06120200 - Системы информационной безопасности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5АВ06120201 - Прикладной бакалавр систем информационной безопасности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Организация рабочего места в соответствии с нормами охраны труда и техники безопасности на производстве.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02. Обслуживание аппаратного обеспечения персональных компьютеров, периферийных устройств компьютерной оргтехники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03. Установка и настройка безопасности информационных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04. Настройка и мониторинг информационных ресурсов, сетевого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05. Настройка безопасности корпоративных информационных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06. Проектирование эффективных систем хранения, обработки и защиты данных с использованием языков программирования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07. Применение криптографических методов и средств защиты информации.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08. Администрирование и поддержка работоспособности программно-аппаратных средств защиты информации и обеспечения информационной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09. Администрирование программно-аппаратных средств защиты информации в компьютерных сетях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Администрирование средств защиты информации прикладного и системного программного обеспечения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567" w:id="449"/>
    <w:p>
      <w:pPr>
        <w:spacing w:after="0"/>
        <w:ind w:left="0"/>
        <w:jc w:val="both"/>
      </w:pPr>
      <w:r>
        <w:rPr>
          <w:rFonts w:ascii="Times New Roman"/>
          <w:b w:val="false"/>
          <w:i w:val="false"/>
          <w:color w:val="000000"/>
          <w:sz w:val="28"/>
        </w:rPr>
        <w:t>
      Примечание:</w:t>
      </w:r>
    </w:p>
    <w:bookmarkEnd w:id="449"/>
    <w:bookmarkStart w:name="z568" w:id="450"/>
    <w:p>
      <w:pPr>
        <w:spacing w:after="0"/>
        <w:ind w:left="0"/>
        <w:jc w:val="both"/>
      </w:pPr>
      <w:r>
        <w:rPr>
          <w:rFonts w:ascii="Times New Roman"/>
          <w:b w:val="false"/>
          <w:i w:val="false"/>
          <w:color w:val="000000"/>
          <w:sz w:val="28"/>
        </w:rPr>
        <w:t>
      *Базовые и профессиональные модули изучаются с учетом перезачета результатов обучения, освоенных на предыдущем уровне образования.</w:t>
      </w:r>
    </w:p>
    <w:bookmarkEnd w:id="4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44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478</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571" w:id="451"/>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"06120200 - Системы информационной безопасности"</w:t>
      </w:r>
    </w:p>
    <w:bookmarkEnd w:id="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"5АВ06120201 - Прикладной бакалавр систем информационной безопасности"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01. Организовывать рабочее место в соответствии с нормами охраны труда и техники безопасности на производстве.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Организация рабочего места в соответствии с нормами охраны труда и техники безопасности на производстве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Соблюдать требования охраны труда и техники безопасности на производстве.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Анализировать вредные и травмоопасные факторы в сфере профессиональной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Соблюдать режим труда и отдыха в соответствии с трудовым кодексом Республики Казахстан.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02. Обслуживать аппаратное обеспечение персональных компьютеров, периферийных устройств компьютерной оргтехники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02. Обслуживание аппаратного обеспечения персональных компьютеров, периферийных устройств компьютерной оргтехники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Настраивать базовую архитектуру компьютеров.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Управлять периферийными устройствами персонального компьютера.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Обеспечивать взаимодействие аппаратного и программного обеспечения в работе персональных компьютеров и периферийных устройств.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03. Выполнять установку и настройку безопасности информационных систем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03. Установка и настройка безопасности информационных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Использовать принципы организации и функционирования программного обеспечения вычислительной техники при настройке безопасности информационных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Определять системные данные операционной системы для взаимодействия с аппаратными компонентами.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Применять основные методы защиты информации при настройке безопасности информационных систем.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04. Выполнять настройку сетевого оборудования, мониторинг и управление информационными ресурсами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04. Настройка и мониторинг информационных ресурсов, сетевого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Определять приоритетные принципы организации сети и информационной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Моделировать сетевые решения с использованием коммутации и маршрутизации.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Администрировать системы защиты информации от несанкционированного доступа.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05. Выполнять настройку безопасности корпоративных информационных систем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05. Настройка безопасности корпоративных информационных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Применять принципы организации информационной безопасности при настройке корпоративных информационных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Выполнять настройку сервера протокола динамической маршрутизации, службу разрешения доменных имен, веб-сервера, интернет- шлюза.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Конфигурировать службу удаленного доступа, веб-службы, службы хранения данных, параметров безопасности и служб аутентификации, сертификации.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Обеспечивать защиту информационной инфраструктуры.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06. Проектировать эффективные системы хранения, обработки и защиты данных с использованием языков программирования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06. Проектирование эффективных систем хранения, обработки и защиты данных с использованием языков программирования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Применять методы структурного и основ объектно-ориентированного программирования при создании приложений.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Применять эффективные системы для хранения, обработки и защиты данных при создании приложений.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Проектировать системы управления баз данных.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 6.4. Разрабатывать приложения с применением объектно-ориентированного программирования.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 Создавать и редактировать Web-ресурсы.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07. Применять криптографические методы и средства защиты информации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07. Применение криптографических методов и средств защиты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Определять и обосновывать необходимость применения средств криптографической защиты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Применять средства криптографической защиты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Организовать эксплуатацию средств криптографической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Разрабатывать необходимую организационно-распорядительную документацию.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7.5. Эксплуатировать шифровальные (криптографические)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7.6. Моделировать методы атаки и защиты информационных ресурсов.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08. Выполнять администрирование и поддержку работоспособности программно-аппаратных средств защиты информации и обеспечения информационной безопасности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08. Администрирование и поддержка работоспособности программно-аппаратных средств защиты информации и обеспечения информационной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Настраивать компоненты подсистем защиты информации операционных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Применять программно-аппаратные средства защиты информации в операционных системах.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Реагировать на инциденты информационной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Планировать процессы управления и обеспечения информационной безопасности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8.5. Выполнять мониторинг, анализ и сравнение эффективности программно-аппаратных средств защиты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8.6.Выполнять контроль целостности подсистем защиты информации операционных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8.7. Устранять неисправности подсистем защиты информации операционных систем и программно-аппаратных средств защиты информации согласно технической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8.8. Разрабатывать и оформлять эксплуатационную документацию программно-аппаратных средств защиты информации.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09. Выполнять администрирование программно-аппаратных средств защиты информации в компьютерных сетях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09. Администрирование программно-аппаратных средств защиты информации в компьютерных сетях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Применять программно-аппаратные средства защиты информации в компьютерных сетях.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Выполнять установку, настройку и контроль межсетевых экранов в компьютерных сетях.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Проводить мониторинг, анализ и сравнение эффективности программно-аппаратных средств защиты информации в компьютерных сетях и их обновление.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9.4. Формировать предложения по применению программно-аппаратных средств защиты информации в компьютерных сетях.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Выполнять администрирование средств защиты информации прикладного и системного программного обеспечения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Администрирование средств защиты информации прикладного и системного программного обеспечения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Устанавливать и настраивать параметры работы программного обеспечения, включая системы управления базами данных и средства электронного документооборота.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Работать с программным обеспечением и обновлять его с соблюдением действующих требований по защите информации.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45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479</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574" w:id="452"/>
    <w:p>
      <w:pPr>
        <w:spacing w:after="0"/>
        <w:ind w:left="0"/>
        <w:jc w:val="left"/>
      </w:pPr>
      <w:r>
        <w:rPr>
          <w:rFonts w:ascii="Times New Roman"/>
          <w:b/>
          <w:i w:val="false"/>
          <w:color w:val="000000"/>
        </w:rPr>
        <w:t xml:space="preserve"> Типовой учебный план послесреднего образования по специальности "06130100 - Программное обеспечение (по видам)"</w:t>
      </w:r>
    </w:p>
    <w:bookmarkEnd w:id="45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575" w:id="453"/>
          <w:p>
            <w:pPr>
              <w:spacing w:after="20"/>
              <w:ind w:left="20"/>
              <w:jc w:val="both"/>
            </w:pPr>
            <w:r>
              <w:rPr>
                <w:rFonts w:ascii="Times New Roman"/>
                <w:b w:val="false"/>
                <w:i w:val="false"/>
                <w:color w:val="000000"/>
                <w:sz w:val="20"/>
              </w:rPr>
              <w:t>
06 Информационно-коммуникационные технологии</w:t>
            </w:r>
          </w:p>
          <w:bookmarkEnd w:id="453"/>
          <w:p>
            <w:pPr>
              <w:spacing w:after="20"/>
              <w:ind w:left="20"/>
              <w:jc w:val="both"/>
            </w:pPr>
            <w:r>
              <w:rPr>
                <w:rFonts w:ascii="Times New Roman"/>
                <w:b w:val="false"/>
                <w:i w:val="false"/>
                <w:color w:val="000000"/>
                <w:sz w:val="20"/>
              </w:rPr>
              <w:t>
</w:t>
            </w:r>
            <w:r>
              <w:rPr>
                <w:rFonts w:ascii="Times New Roman"/>
                <w:b w:val="false"/>
                <w:i w:val="false"/>
                <w:color w:val="000000"/>
                <w:sz w:val="20"/>
              </w:rPr>
              <w:t>061 Информационно-коммуникационные технологии</w:t>
            </w:r>
          </w:p>
          <w:p>
            <w:pPr>
              <w:spacing w:after="20"/>
              <w:ind w:left="20"/>
              <w:jc w:val="both"/>
            </w:pPr>
            <w:r>
              <w:rPr>
                <w:rFonts w:ascii="Times New Roman"/>
                <w:b w:val="false"/>
                <w:i w:val="false"/>
                <w:color w:val="000000"/>
                <w:sz w:val="20"/>
              </w:rPr>
              <w:t>
0613 Разработка и анализ программного обеспечения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06130100 - Программное обеспечение (по видам)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5AB06130101 - Прикладной бакалавр программного обеспечения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Обслуживание и настройка аппаратно-программного обеспечения компьютера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Установка и настройка операционной системы персонального компьютера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Сопровождение и настройка прикладного программного обеспечения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Анализ работа с первичными обращениями клиентов по вопросам эксплуатации инфокоммуникационных систем и (или) их составляющих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Создание отдельных элементов графического интерфейса и web-ресурсов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Применение систем управления веб-контентом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Определение требований к разрабатываемому программному обеспечению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Разработка, рефакторинг программного кода и отладка приложений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Программирование цифровых устройств на базе микроконтроллеров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Разработка мобильных приложений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Проектирование и разработка высоконагруженных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Разработка и программная реализация системы искусственного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13. Управление работами и разработка программного обеспечения облачных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577" w:id="454"/>
    <w:p>
      <w:pPr>
        <w:spacing w:after="0"/>
        <w:ind w:left="0"/>
        <w:jc w:val="both"/>
      </w:pPr>
      <w:r>
        <w:rPr>
          <w:rFonts w:ascii="Times New Roman"/>
          <w:b w:val="false"/>
          <w:i w:val="false"/>
          <w:color w:val="000000"/>
          <w:sz w:val="28"/>
        </w:rPr>
        <w:t>
      Примечание:</w:t>
      </w:r>
    </w:p>
    <w:bookmarkEnd w:id="454"/>
    <w:bookmarkStart w:name="z578" w:id="455"/>
    <w:p>
      <w:pPr>
        <w:spacing w:after="0"/>
        <w:ind w:left="0"/>
        <w:jc w:val="both"/>
      </w:pPr>
      <w:r>
        <w:rPr>
          <w:rFonts w:ascii="Times New Roman"/>
          <w:b w:val="false"/>
          <w:i w:val="false"/>
          <w:color w:val="000000"/>
          <w:sz w:val="28"/>
        </w:rPr>
        <w:t>
      *Базовые и профессиональные модули изучаются с учетом перезачета результатов обучения, освоенных на предыдущем уровне образования.</w:t>
      </w:r>
    </w:p>
    <w:bookmarkEnd w:id="4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46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480</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581" w:id="456"/>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"06130100 - Программное обеспечение (по видам)"</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"5AB06130101 - Прикладной бакалавр программного обеспечения"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Проводить диагностику и восстановление работоспособности компьютерных устройств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Обслуживание и настройка аппаратно-программного обеспечения компьютера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Соблюдать требования и нормы охраны труда на предприятиях информационного обслуживания.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Определять работоспособность компьютерных систем на уровне схемотехники.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Осуществлять эксплуатацию и контроль за работой компьютеров и периферийных устройств.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Диагностировать работоспособность аппаратного обеспечения средств вычислительной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Восстанавливать оборудование после аппаратных и программных сбоев.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1.6. Заменять расходные материалы, используемые в средствах вычислительной техники и оргтехники.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1.7. Управлять внутренними и внешними устройствами персонального компьютера.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Устанавливать и работать с операционными системами персонального компьютера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Установка и настройка операционной системы персонального компьютера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Производить установку, обновление, удаление операционной системы на персональном компьютере, серверах и настройку интерфейса пользователя.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Устанавливать и настраивать утилиты.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2.3.Обновлять и удалять драйверы персональных компьютеров, серверов, периферийных устройств,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Сопровождать и настраивать прикладное программное обеспечение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Сопровождение и настройка прикладного программного обеспечения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Устанавливать, обновлять и настраивать прикладное программное обеспечение персональных компьютеров и серверов.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Применять инструменты для развертывания программного обеспечения.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Применять пакеты прикладных программ, графических редакторов, мультимедийных приложений для выполнения задач.</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Анализировать и работать с первичными обращениями клиентов по вопросам эксплуатации инфокоммуникационных систем и (или) их составляющих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Анализ работа с первичными обращениями клиентов по вопросам эксплуатации инфокоммуникационных систем и (или) их составляющих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Работать с базой данных клиентов.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Консультировать клиентов по срокам и работам технического обслуживания инфокоммуникационных систем и (или) их составляющих.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Использовать основные программные приложения и информационно-коммуникационную сеть "Интернет" для выполнения рабочих задач.</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Создавать отдельные элементы графического интерфейса и web-ресурсы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Создание отдельных элементов графического интерфейса и web-ресурсов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Создавать визуальный дизайн элементов графического пользовательского интерфейса.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Подготавливать графические материалы для включения в графический интерфейс.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Подготавливать макеты дизайна.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Разрабатывать front end web-ресурсы.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Разрабатывать back end web-ресурсы.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Применять системы управления веб-контентом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Применение систем управления веб-контентом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Устанавливать систему управления веб контентом.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Обеспечивать безопасность и защиту в Content Management Systems.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Создавать пользовательские шаблоны, плагины для систем управления контентом.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Определять требования к разрабатываемому программному обеспечению</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Определение требований к разрабатываемому программному обеспечению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Вырабатывать требования к программному обеспечению.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Разрабатывать технические спецификации на программные компоненты.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Выбирать методы и стратегии разработки программного обеспечения.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Осуществлять определение архитектуры программного обеспечения и выбор программных средств для подготовки макетов модулей программного обеспечения.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Выполнять разработку, рефакторинг программного кода и отладку приложений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Разработка, рефакторинг программного кода и отладка приложений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Формализовать и составлять алгоритмы поставленных задач.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Создавать базы данных и использовать функциональные возможности систем управления базами данных.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Написать программный код с использованием языков программирования, определения и манипулирования данными.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Осуществлять проверку и отладку программного кода.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8.5. Осуществляь выполнение интеграционных процедур для программных модулей (компонентов) и проверку на соответствие выпусков программного продукта заданным требованиям.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8.6. Проверять работоспособность программного обеспечения.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8.7. Осуществлять рефакторинг и оптимизацию программного кода.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Программировать цифровые устройства на базе микроконтроллеров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Программирование цифровых устройств на базе микроконтроллеров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Определять требования к микропроцессору и разрабатывать алгоритм 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Осуществлять коррекцию схем и топологии микроконтроллеров.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Устранять выявленные дефекты в программном коде.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9.4. Выполнять разработку и оформление контрольных примеров для проверки работоспособности программного кода.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Разрабатывать мобильные приложения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Разработка мобильных приложений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Проектировать приложение при помощи макета приложений.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Работать со стандартными сервисами платформы.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10.3. Использовать технологии работы с базами данных.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10.4. Использовать технологии работы с различными протоколами обмена, данными.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10.5. Тестировать мобильные приложения.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 Проектировать и разрабатывать высоконагруженные системы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Проектирование и разработка высоконагруженных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11.1. Разрабатывать и управлять базами данных в высоконагруженных системах.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11.2. Разрабатывать интерфейс и тестировать высоконагруженные приложения.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11.3. Программировать задачи и подзадачи.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11.4. Реализовывать параллельные вычисления.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11.5. Применять средства интеграции API и интерфейсов.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11.6. Разворачивать Go-приложения.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 Разрабатывать и программно реализовывать системы искусственного интеллекта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Разработка и программная реализация системы искусственного интеллекта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12.1. Разрабатывать структуру системы и экранные формы интерфейса.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12.2. Реализовывать систему искусственного интеллекта и выполнять ее отладку.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 Управлять работами и разрабатывать программное обеспечение облачных систем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13. Управление работами и разработка программного обеспечения облачных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13.1. Кодировать программное обеспечение облачных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13.2. Эксплуатировать облачные системы.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47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481</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584" w:id="457"/>
    <w:p>
      <w:pPr>
        <w:spacing w:after="0"/>
        <w:ind w:left="0"/>
        <w:jc w:val="left"/>
      </w:pPr>
      <w:r>
        <w:rPr>
          <w:rFonts w:ascii="Times New Roman"/>
          <w:b/>
          <w:i w:val="false"/>
          <w:color w:val="000000"/>
        </w:rPr>
        <w:t xml:space="preserve"> Типовой учебный план послесреднего образования по специальности "07110100 - Химическая технология и производство (по видам)"</w:t>
      </w:r>
    </w:p>
    <w:bookmarkEnd w:id="45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585" w:id="458"/>
          <w:p>
            <w:pPr>
              <w:spacing w:after="20"/>
              <w:ind w:left="20"/>
              <w:jc w:val="both"/>
            </w:pPr>
            <w:r>
              <w:rPr>
                <w:rFonts w:ascii="Times New Roman"/>
                <w:b w:val="false"/>
                <w:i w:val="false"/>
                <w:color w:val="000000"/>
                <w:sz w:val="20"/>
              </w:rPr>
              <w:t>
07 Инженерные, обрабатывающие и строительные отрасли</w:t>
            </w:r>
          </w:p>
          <w:bookmarkEnd w:id="458"/>
          <w:p>
            <w:pPr>
              <w:spacing w:after="20"/>
              <w:ind w:left="20"/>
              <w:jc w:val="both"/>
            </w:pPr>
            <w:r>
              <w:rPr>
                <w:rFonts w:ascii="Times New Roman"/>
                <w:b w:val="false"/>
                <w:i w:val="false"/>
                <w:color w:val="000000"/>
                <w:sz w:val="20"/>
              </w:rPr>
              <w:t>
</w:t>
            </w:r>
            <w:r>
              <w:rPr>
                <w:rFonts w:ascii="Times New Roman"/>
                <w:b w:val="false"/>
                <w:i w:val="false"/>
                <w:color w:val="000000"/>
                <w:sz w:val="20"/>
              </w:rPr>
              <w:t>071 Инженерия и инженерное дело</w:t>
            </w:r>
          </w:p>
          <w:p>
            <w:pPr>
              <w:spacing w:after="20"/>
              <w:ind w:left="20"/>
              <w:jc w:val="both"/>
            </w:pPr>
            <w:r>
              <w:rPr>
                <w:rFonts w:ascii="Times New Roman"/>
                <w:b w:val="false"/>
                <w:i w:val="false"/>
                <w:color w:val="000000"/>
                <w:sz w:val="20"/>
              </w:rPr>
              <w:t>
0711 Химическая инженерия и процессы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07110100 - Химическая технология и производство (по видам)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5AB07110101 - Прикладной бакалавр технологии химического производства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Подготовка рабочего места аппаратчика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Регулирование и управление технологическим процессом производства химической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Контроль качества продуктов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Обслуживание технологического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Планирование и подготовка технологического процесса химического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Контроль работы технологических объектов химического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Контроль технологического процесса химического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Оценка качества выпускаемой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Участие в проведении экспериментальных работ по освоению новых технологических процессов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Проектирование химических установок и технологических процессов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Руководство производственным участком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587" w:id="459"/>
    <w:p>
      <w:pPr>
        <w:spacing w:after="0"/>
        <w:ind w:left="0"/>
        <w:jc w:val="both"/>
      </w:pPr>
      <w:r>
        <w:rPr>
          <w:rFonts w:ascii="Times New Roman"/>
          <w:b w:val="false"/>
          <w:i w:val="false"/>
          <w:color w:val="000000"/>
          <w:sz w:val="28"/>
        </w:rPr>
        <w:t>
      Примечание:</w:t>
      </w:r>
    </w:p>
    <w:bookmarkEnd w:id="459"/>
    <w:bookmarkStart w:name="z588" w:id="460"/>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4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48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482</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591" w:id="461"/>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"07110100 - Химическая технология и производство (по видам)"</w:t>
      </w:r>
    </w:p>
    <w:bookmarkEnd w:id="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"5AB07110101 - Прикладной бакалавр технологии химического производства"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Подготавливать рабочее место аппаратчика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Подготовка рабочего места аппаратчика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Проверять рабочее место на соответствие требованиям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Проводить визуальный осмотр исправности технологического оборудования и коммуникаций.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Подготавливать сырье, растворы реагентов.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Соблюдать правила личной гигиены в производственных условиях.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Вести учетно-отчетную документацию на рабочем месте.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Регулировать и управлять технологическим процессом производства химической продукции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Регулирование и управление технологическим процессом производства химической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Вести полный цикл технологического процесса, отдельные стадии смежных процессов.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Контролировать и регулировать ход технологического процесса по показаниям контрольно-измерительных приборов.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Осуществлять пуск и останов технологического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Предупреждать и устранять отклонения от норм технологического режима.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Вести учет сырья, полупродуктов и готового продукта.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2.6. Выполнять правила промышленной и экологической безопасности при ведении технологического процесса производства химических веществ.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Контролировать качество продуктов производства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Контроль качества продуктов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Выполнять отбор проб для лабораторных испытаний в соответствии с техническими условиями, стандартами.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Проводить несложные анализы сырья, реагентов, полупродуктов, готового продукта.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Использовать результаты лабораторных анализов проб для корректировки технологического процесса.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Обслуживать технологическое оборудование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Обслуживание технологического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Выявлять визуально неисправности в работе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Обеспечивать бесперебойную работу обслуживаемого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Выполнять подготовку оборудования, аппаратов, трубопроводной арматуры к ремонту.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Участвовать в ремонте технологического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Соблюдать правила техники безопасности при обслуживании технологического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Осуществлять планирование и подготовку технологического процесса химического производства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Планирование и подготовка технологического процесса химического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Планировать организацию рабочих мест с учетом требований безопасности, охраны труда и эргономики.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Определять потребность в технологическом, контрольно-измерительном и вспомогательном оборудовании на рабочих местах химического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Проверять достаточность и готовность сырьевых и вспомогательных материалов для процесса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Вносить изменения в технологические схемы установок и межцеховых коммуникаций.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Контролировать работу технологических объектов химического производства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Контроль работы технологических объектов химического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Осуществлять надзор за работой и эксплуатацией технологического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Определять отклонения режима работы оборудования, принимать меры по их устранению.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Обеспечивать максимальное использование производственных мощностей, полной загрузки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Организовывать работы по останову технологического оборудования объекта для проведения ремонтных работ.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Контролировать технологический процесс химического производства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Контроль технологического процесса химического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Вести контроль технологического процесса по показаниям контрольно-измерительных приборов и лабораторных анализов.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Анализировать стабильность технологических процессов.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Выявлять, предотвращать и устранять причины нарушений хода технологического процесса.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Назначать и обосновывать технологический режим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7.5. Проводить оптимизацию использования расходных материалов при выпуске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7.6. Выполнять актуализацию технологической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7.7. Контролировать соблюдение требований охраны труда, противопожарной и экологической безопасности.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Оценивать качество выпускаемой продукции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Оценка качества выпускаемой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Контролировать периодичность и правильность отбора проб.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Анализировать качество поступающего сырья, химикатов, вспомогательных материалов различными методами.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Проводить анализ причин брака и выпуска некондиционной продукции.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Участвовать в проведении экспериментальных работ по освоению новых технологических процессов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Участие в проведении экспериментальных работ по освоению новых технологических процессов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Владеть основами проведения экспериментальных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Участвовать в испытаниях технологического оборудования, в проведении экспериментальных работ проектируемых технологических процессов и режимов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Выполнять обработку результатов эксперимента.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Проектировать химические установки и технологические процессы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Проектирование химических установок и технологических процессов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Применять стандарты, технические условия, нормативные, методические, руководящие материалы по проектированию, разработке и оформлению технологической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Участвовать в разработке новых и совершенствовании действующих технологических процессов и режимов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10.3. Использовать пакеты прикладных программ для разработки конструкторской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10.4. Соблюдать требования организации труда, промышленной и экологической безопасности при проектировании технологических процессов и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 Руководить производственным участком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Руководство производственным участком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11.1. Контролировать выполнение плана выпуска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11.2. Оценивать производительность и качество труда на рабочих местах производственного участка.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11.3. Проводить инструктаж работников подразделения по требованиям охраны труда и технике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11.4. Участвовать в решении производственных и социальных вопросов деятельности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11.5. Выстраивать эффективные коммуникации с коллегами и руководством.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11.6. Оценивать экономическую целесообразность использования методов и средств ведения технологических процессов.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49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483</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594" w:id="462"/>
    <w:p>
      <w:pPr>
        <w:spacing w:after="0"/>
        <w:ind w:left="0"/>
        <w:jc w:val="left"/>
      </w:pPr>
      <w:r>
        <w:rPr>
          <w:rFonts w:ascii="Times New Roman"/>
          <w:b/>
          <w:i w:val="false"/>
          <w:color w:val="000000"/>
        </w:rPr>
        <w:t xml:space="preserve"> Типовой учебный план послесреднего образования по специальности "07110200 - Лабораторная технология"</w:t>
      </w:r>
    </w:p>
    <w:bookmarkEnd w:id="46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595" w:id="463"/>
          <w:p>
            <w:pPr>
              <w:spacing w:after="20"/>
              <w:ind w:left="20"/>
              <w:jc w:val="both"/>
            </w:pPr>
            <w:r>
              <w:rPr>
                <w:rFonts w:ascii="Times New Roman"/>
                <w:b w:val="false"/>
                <w:i w:val="false"/>
                <w:color w:val="000000"/>
                <w:sz w:val="20"/>
              </w:rPr>
              <w:t>
07 Инженерные, обрабатывающие и строительные отрасли</w:t>
            </w:r>
          </w:p>
          <w:bookmarkEnd w:id="463"/>
          <w:p>
            <w:pPr>
              <w:spacing w:after="20"/>
              <w:ind w:left="20"/>
              <w:jc w:val="both"/>
            </w:pPr>
            <w:r>
              <w:rPr>
                <w:rFonts w:ascii="Times New Roman"/>
                <w:b w:val="false"/>
                <w:i w:val="false"/>
                <w:color w:val="000000"/>
                <w:sz w:val="20"/>
              </w:rPr>
              <w:t>
</w:t>
            </w:r>
            <w:r>
              <w:rPr>
                <w:rFonts w:ascii="Times New Roman"/>
                <w:b w:val="false"/>
                <w:i w:val="false"/>
                <w:color w:val="000000"/>
                <w:sz w:val="20"/>
              </w:rPr>
              <w:t>071 Инженерия и инженерное дело</w:t>
            </w:r>
          </w:p>
          <w:p>
            <w:pPr>
              <w:spacing w:after="20"/>
              <w:ind w:left="20"/>
              <w:jc w:val="both"/>
            </w:pPr>
            <w:r>
              <w:rPr>
                <w:rFonts w:ascii="Times New Roman"/>
                <w:b w:val="false"/>
                <w:i w:val="false"/>
                <w:color w:val="000000"/>
                <w:sz w:val="20"/>
              </w:rPr>
              <w:t>
0711 Химическая инженерия и процессы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07110200 - Лабораторная технология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5AB07110201 - Прикладной бакалавр лабораторной технологии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Организация рабочего места лаборанта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Отбор и подготовка проб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Работа на лабораторном оборудовании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Проведение простых однородных анализов материалов и веществ по установленной методике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выполнения графика лабораторного контроля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Контроль эксплуатации лабораторного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Проведение анализа природных, промышленных материалов, лекарственных форм химическими и инструментальными методами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Синтез и идентификация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Участие в разработке новых методов химических анализов, лабораторных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Руководство производственной деятельностью подразделения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597" w:id="464"/>
    <w:p>
      <w:pPr>
        <w:spacing w:after="0"/>
        <w:ind w:left="0"/>
        <w:jc w:val="both"/>
      </w:pPr>
      <w:r>
        <w:rPr>
          <w:rFonts w:ascii="Times New Roman"/>
          <w:b w:val="false"/>
          <w:i w:val="false"/>
          <w:color w:val="000000"/>
          <w:sz w:val="28"/>
        </w:rPr>
        <w:t>
      Примечание:</w:t>
      </w:r>
    </w:p>
    <w:bookmarkEnd w:id="464"/>
    <w:bookmarkStart w:name="z598" w:id="465"/>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4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50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484</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601" w:id="466"/>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"07110200 - Лабораторная технология"</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"5AB07110201 - Прикладной бакалавр лабораторной технологии"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Организовывать рабочее место лаборанта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Организация рабочего места лаборанта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Выполнять требования промышленной безопасности, охраны труда и правил противопожарной защиты при работе в химической лаборатории.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Применять, мыть и хранить лабораторную посуду в соответствии с требованиями химического анализа.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Подготавливать реагенты и материалы, необходимые для проведения анализа.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Использовать оборудование химико-аналитических лабораторий в соответствии с инструкцией.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Утилизировать отработанные реагенты, растворы, материалы.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467"/>
          <w:p>
            <w:pPr>
              <w:spacing w:after="20"/>
              <w:ind w:left="20"/>
              <w:jc w:val="both"/>
            </w:pPr>
            <w:r>
              <w:rPr>
                <w:rFonts w:ascii="Times New Roman"/>
                <w:b w:val="false"/>
                <w:i w:val="false"/>
                <w:color w:val="000000"/>
                <w:sz w:val="20"/>
              </w:rPr>
              <w:t>
ПК 2. Производить отбор и подготовку</w:t>
            </w:r>
          </w:p>
          <w:bookmarkEnd w:id="467"/>
          <w:p>
            <w:pPr>
              <w:spacing w:after="20"/>
              <w:ind w:left="20"/>
              <w:jc w:val="both"/>
            </w:pPr>
            <w:r>
              <w:rPr>
                <w:rFonts w:ascii="Times New Roman"/>
                <w:b w:val="false"/>
                <w:i w:val="false"/>
                <w:color w:val="000000"/>
                <w:sz w:val="20"/>
              </w:rPr>
              <w:t>
проб</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Отбор и подготовка проб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Отбирать пробы твердых и жидких материалов в соответствии с техническими условиями и стандартами.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Взвешивать анализируемые материалы на технических и аналитических весах.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Проводить операции разложения навесок проб.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Выполнять маркировку и хранение проб.</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Работать на лабораторном оборудовании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Работа на лабораторном оборудовании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Соблюдать правила обслуживания лабораторного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Собирать лабораторные установки по имеющимся схемам.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Снимать и записывать показания аналитических приборов.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Проводить простые однородные анализы материалов и веществ по установленной методике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468"/>
          <w:p>
            <w:pPr>
              <w:spacing w:after="20"/>
              <w:ind w:left="20"/>
              <w:jc w:val="both"/>
            </w:pPr>
            <w:r>
              <w:rPr>
                <w:rFonts w:ascii="Times New Roman"/>
                <w:b w:val="false"/>
                <w:i w:val="false"/>
                <w:color w:val="000000"/>
                <w:sz w:val="20"/>
              </w:rPr>
              <w:t>
ПМ 4. Проведение простых однородных</w:t>
            </w:r>
          </w:p>
          <w:bookmarkEnd w:id="468"/>
          <w:p>
            <w:pPr>
              <w:spacing w:after="20"/>
              <w:ind w:left="20"/>
              <w:jc w:val="both"/>
            </w:pPr>
            <w:r>
              <w:rPr>
                <w:rFonts w:ascii="Times New Roman"/>
                <w:b w:val="false"/>
                <w:i w:val="false"/>
                <w:color w:val="000000"/>
                <w:sz w:val="20"/>
              </w:rPr>
              <w:t>
анализов материалов и веществ по установленной методике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Готовить растворы реактивов заданной концентрации.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Устанавливать и проверять несложные титры растворов.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Выполнять качественный химический анализ неорганических и органических веществ.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Определять процентное содержание вещества в анализируемых материалах химическими методами.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Применять методы рефрактометрии, поляриметрии для определения количественного состава веществ.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4.6. Определять физические свойства и константы химических веществ.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4.7. Проводить математическую обработку результатов анализов с использованием программного обеспечения.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Организовывать выполнение графика лабораторного контроля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выполнения графика лабораторного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Контролировать соблюдение правил и норм по охране труда, производственной санитарии и пожарной безопасности на рабочем месте.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Обеспечивать рациональное оборудование рабочих мест лаборатории.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Проверять наличие, правильность хранения, маркировку реактивов, растворов, стандартных образцов, применяемых в лаборатории.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Контролировать отбор проб в соответствии с лабораторным графиком.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469"/>
          <w:p>
            <w:pPr>
              <w:spacing w:after="20"/>
              <w:ind w:left="20"/>
              <w:jc w:val="both"/>
            </w:pPr>
            <w:r>
              <w:rPr>
                <w:rFonts w:ascii="Times New Roman"/>
                <w:b w:val="false"/>
                <w:i w:val="false"/>
                <w:color w:val="000000"/>
                <w:sz w:val="20"/>
              </w:rPr>
              <w:t>
РО 5.5. Применять стандарты, положения, инструкции по лабораторному контролю и оформлению</w:t>
            </w:r>
          </w:p>
          <w:bookmarkEnd w:id="469"/>
          <w:p>
            <w:pPr>
              <w:spacing w:after="20"/>
              <w:ind w:left="20"/>
              <w:jc w:val="both"/>
            </w:pPr>
            <w:r>
              <w:rPr>
                <w:rFonts w:ascii="Times New Roman"/>
                <w:b w:val="false"/>
                <w:i w:val="false"/>
                <w:color w:val="000000"/>
                <w:sz w:val="20"/>
              </w:rPr>
              <w:t>
технической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5.6. Проводить контроль показателей качества анализов, формулировать вывод о приемлемости результатов.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Контролировать эксплуатацию лабораторного оборудования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Контроль эксплуатации лабораторного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Проверять техническое состояние аналитического оборудования, установок, приборов.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Производить настройку и градуировку средств измерения и лабораторного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Контролировать своевременное представление лабораторного оборудования на метрологическую поверку.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Проводить анализ природных, промышленных материалов, лекарственных форм химическими и инструментальными методами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Проведение анализа природных, промышленных материалов, лекарственных форм химическими и инструментальными методами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Выбирать и обосновывать оптимальные средства и методы анализа химического объекта.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Проводить лабораторные анализы, испытания сырья, полуфабрикатов, материалов и готовой продукции на соответствие техническим условиям, стандартам.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Выполнять анализ объектов окружающей среды, производственных отходов и выбросов.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Проводить статистическую обработку результатов анализа, определять погрешности измерений.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7.5. Использовать программное обеспечение по вводу обработке, хранению аналитических данных.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Синтезировать и идентифицировать вещества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Синтез и идентификация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Проводить в лабораторных условиях синтез веществ по заданной методике.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Идентифицировать вещества химическими, физико-химическими и спектральными методами анализа.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Применять гибридные методы анализа в установлении состава химических веществ.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Участвовать в разработке новых методов химических анализов, лабораторных исследований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Участие в разработке новых методов химических анализов, лабораторных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Выполнять исследовательские и экспериментальные работы по поиску эффективных и экономичных методов лабораторного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Проводить экспериментальные работы по аттестации методик анализа стандартных образцов.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Руководить производственной деятельностью подразделения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Руководство производственной деятельностью подразделения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Оценивать производственные условия и принимать организационно-управленческие решения.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Управлять персоналом лаборатории.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10.3. Проводить производственные и технико-экономические расчеты.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10.4. Исследовать причины брака в производстве и принимать участие в разработке предложений по его предупреждению и устранению.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10.5. Оценивать рыночные возможности для формирования и реализации бизнес-идей.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10.6. Составлять и оформлять техническую документацию по выполненным работам.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51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485</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607" w:id="470"/>
    <w:p>
      <w:pPr>
        <w:spacing w:after="0"/>
        <w:ind w:left="0"/>
        <w:jc w:val="left"/>
      </w:pPr>
      <w:r>
        <w:rPr>
          <w:rFonts w:ascii="Times New Roman"/>
          <w:b/>
          <w:i w:val="false"/>
          <w:color w:val="000000"/>
        </w:rPr>
        <w:t xml:space="preserve"> Типовой учебный план послесреднего образования по специальности "07110500 - Технология переработки нефти и газа"</w:t>
      </w:r>
    </w:p>
    <w:bookmarkEnd w:id="47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608" w:id="471"/>
          <w:p>
            <w:pPr>
              <w:spacing w:after="20"/>
              <w:ind w:left="20"/>
              <w:jc w:val="both"/>
            </w:pPr>
            <w:r>
              <w:rPr>
                <w:rFonts w:ascii="Times New Roman"/>
                <w:b w:val="false"/>
                <w:i w:val="false"/>
                <w:color w:val="000000"/>
                <w:sz w:val="20"/>
              </w:rPr>
              <w:t>
07 Инженерные, обрабатывающие и строительные отрасли</w:t>
            </w:r>
          </w:p>
          <w:bookmarkEnd w:id="471"/>
          <w:p>
            <w:pPr>
              <w:spacing w:after="20"/>
              <w:ind w:left="20"/>
              <w:jc w:val="both"/>
            </w:pPr>
            <w:r>
              <w:rPr>
                <w:rFonts w:ascii="Times New Roman"/>
                <w:b w:val="false"/>
                <w:i w:val="false"/>
                <w:color w:val="000000"/>
                <w:sz w:val="20"/>
              </w:rPr>
              <w:t>
</w:t>
            </w:r>
            <w:r>
              <w:rPr>
                <w:rFonts w:ascii="Times New Roman"/>
                <w:b w:val="false"/>
                <w:i w:val="false"/>
                <w:color w:val="000000"/>
                <w:sz w:val="20"/>
              </w:rPr>
              <w:t>071 Инженерия и инженерное дело</w:t>
            </w:r>
          </w:p>
          <w:p>
            <w:pPr>
              <w:spacing w:after="20"/>
              <w:ind w:left="20"/>
              <w:jc w:val="both"/>
            </w:pPr>
            <w:r>
              <w:rPr>
                <w:rFonts w:ascii="Times New Roman"/>
                <w:b w:val="false"/>
                <w:i w:val="false"/>
                <w:color w:val="000000"/>
                <w:sz w:val="20"/>
              </w:rPr>
              <w:t>
0711 Химическая инженерия и процессы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07110500 - Технология переработки нефти и газа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5AB07110501 - Прикладной бакалавр технологии переработки нефти и газа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Обслуживание компрессорных оборудовании и технологических насосов.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2.Обеспечение работ трубопроводов и технологического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Проведение подготовки оборудования и коммуникаций установки к ремонту, чистке технологических аппаратов и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Осуществление замены химических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Ведение работы технологического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Контроль и координация работы технологических объектов.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Подготовка нефтегазоперерабатывающего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Оценка качества выпускаемой продукции переработки нефти и газа.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Организация и контроль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610" w:id="472"/>
    <w:p>
      <w:pPr>
        <w:spacing w:after="0"/>
        <w:ind w:left="0"/>
        <w:jc w:val="both"/>
      </w:pPr>
      <w:r>
        <w:rPr>
          <w:rFonts w:ascii="Times New Roman"/>
          <w:b w:val="false"/>
          <w:i w:val="false"/>
          <w:color w:val="000000"/>
          <w:sz w:val="28"/>
        </w:rPr>
        <w:t>
      Примечание:</w:t>
      </w:r>
    </w:p>
    <w:bookmarkEnd w:id="472"/>
    <w:bookmarkStart w:name="z611" w:id="473"/>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47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52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486</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614" w:id="474"/>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"07110500 - Технология переработки нефти и газа"</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"5AB07110501 - Прикладной бакалавр технологии переработки нефти и газа"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Проводить подготовку и обслуживать компрессорные оборудования и технологические насосы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Обслуживание компрессорных оборудований и технологических насосов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Осуществлять обслуживание насосных станций и установок по перекачке и подготовке нефти и нефтепродуктов.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Проводить пуск, остановку и обтирание насосов.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Проводить контроль за заданным давлением на выходе насосов.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Осуществлять пуск, остановку и регулирование режима работы компрессоров.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Обслуживать работу поршневых и центробежных компрессоров.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1.6. Выявлять отклонения от нормального режима работы оборудования и принимать меры по их устранению.</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Обеспечивать работу трубопроводов и технологического оборудования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2.Обеспечение работ трубопроводов и технологического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Выполнять наружный осмотр технологического аппарата.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Проводить осмотр внутренней неисправности технологического аппарата.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Выявлять неисправности или отклонения от нормы в работе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Присоединять резервное оборудование в случае неисправности работающего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Вести работу по пуску, остановке, регулировке работы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2.6. Осуществлять контроль работы оборудования, приборов, приспособлений и устройств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Проводить подготовку оборудования и коммуникаций установки к ремонту, чистке технологических аппаратов и оборудования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Проведение подготовки оборудования и коммуникаций установки к ремонту, чистке технологических аппаратов 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Проводить остановку работы технологического оборудования, аппаратов и объектов.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Останавливать работу системы от действующих коммуникаций при подготовке к ремонту.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Обнаруживать неисправности или отклонения от нормы в работе оборудования, осуществлять мелкий ремонт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Проводить установку/снятия заглушек на оборудовании и трубопроводах.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Проводить дренирования воды с аппаратов.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3.6. Проводить инструктажи по пожарной и газовой промышленной безопасности, охране труда.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Осуществлять замену химических веществ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Осуществление замены химических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Выполнять погрузку и разгрузку химических веществ.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Проводить замену щелочи.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Осуществлять операцию по приему (замене) агрессивных и легковоспламеняющихся жидкостей и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Применять средства индивидуальной и коллективной защиты.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Оказывать первую медицинскую помощь в чрезвычайных ситуациях.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Вести работу технологического оборудования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Ведение работы технологического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Выполнять подачу сырья, воды, воздуха, электроэнергии на технологической установке.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Обеспечивать работу аппаратов, насосов, систем вентиляции и отопления.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Проводить отбор проб нефтепродуктов, замеры и учет в мерниках, резервуарах, цистернах.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Осуществлять перекачку, разливание и упаковывание смазок, масел, парафина, битума и других схожих продуктов.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Следить за показаниями контрольно-измерительных приборов.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5.6. Проводить прием-сдачу смены в соответствии с инструкциями.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Управлять технологическими процессами переработки нефти и газа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Подготовка нефтегазоперерабатывающего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Осуществлять хранение и обновление технической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6.2.Вносить изменения в технологические схемы установок.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Проводить планирование и контроль исполнения мероприятий, направленных на устранение нарушений технологического режима нефтегазопереработки.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Составлять планирующую документацию по переработке нефти и газа.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Контролировать координацию работы технологических объектов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Контроль и координация работы технологических объектов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Организовывать работу по остановке технологического оборудования объекта на проведение ремонтных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Вести оперативную документацию о выполнении производственных программ.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Осуществлять координацию и контроль работы технологических объектов.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Оценивать качество выпускаемой продукции переработки нефти и газа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Оценка качества выпускаемой продукции переработки нефти и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Определять показатели качества и проводить мониторинг выпускаемой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Осуществлять контроль исполнения технологических регламентов проведения испытаний нефти и нефтепродуктов.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Проводить мониторинг качества выпускаемой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Вести контроль периодичности и правильности отбора проб.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8.5. Организовывать проведение лабораторных анализов.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8.6. Осуществлять обслуживание и ремонт лабораторного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8.7. Проводить анализы причин брака и выпуска некондиционной продукции.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Организовывать и контролировать производства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Организация и контроль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Организовывать работу по контролю и повышению качества продукции и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Контролировать правильность установления сортности продукции и соответствие утвержденным образцам.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Соблюдать технологические режимы производственного процесса.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9.4. Следить за соблюдением графиков проверки производственного оборудования.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53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487</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617" w:id="475"/>
    <w:p>
      <w:pPr>
        <w:spacing w:after="0"/>
        <w:ind w:left="0"/>
        <w:jc w:val="left"/>
      </w:pPr>
      <w:r>
        <w:rPr>
          <w:rFonts w:ascii="Times New Roman"/>
          <w:b/>
          <w:i w:val="false"/>
          <w:color w:val="000000"/>
        </w:rPr>
        <w:t xml:space="preserve"> Типовой учебный план послесреднего образования по специальности "07120100 - Переработка отходов"</w:t>
      </w:r>
    </w:p>
    <w:bookmarkEnd w:id="47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618" w:id="476"/>
          <w:p>
            <w:pPr>
              <w:spacing w:after="20"/>
              <w:ind w:left="20"/>
              <w:jc w:val="both"/>
            </w:pPr>
            <w:r>
              <w:rPr>
                <w:rFonts w:ascii="Times New Roman"/>
                <w:b w:val="false"/>
                <w:i w:val="false"/>
                <w:color w:val="000000"/>
                <w:sz w:val="20"/>
              </w:rPr>
              <w:t>
07 Инженерные, обрабатывающие и строительные отрасли</w:t>
            </w:r>
          </w:p>
          <w:bookmarkEnd w:id="476"/>
          <w:p>
            <w:pPr>
              <w:spacing w:after="20"/>
              <w:ind w:left="20"/>
              <w:jc w:val="both"/>
            </w:pPr>
            <w:r>
              <w:rPr>
                <w:rFonts w:ascii="Times New Roman"/>
                <w:b w:val="false"/>
                <w:i w:val="false"/>
                <w:color w:val="000000"/>
                <w:sz w:val="20"/>
              </w:rPr>
              <w:t>
</w:t>
            </w:r>
            <w:r>
              <w:rPr>
                <w:rFonts w:ascii="Times New Roman"/>
                <w:b w:val="false"/>
                <w:i w:val="false"/>
                <w:color w:val="000000"/>
                <w:sz w:val="20"/>
              </w:rPr>
              <w:t>071 Инженерия и инженерное дело</w:t>
            </w:r>
          </w:p>
          <w:p>
            <w:pPr>
              <w:spacing w:after="20"/>
              <w:ind w:left="20"/>
              <w:jc w:val="both"/>
            </w:pPr>
            <w:r>
              <w:rPr>
                <w:rFonts w:ascii="Times New Roman"/>
                <w:b w:val="false"/>
                <w:i w:val="false"/>
                <w:color w:val="000000"/>
                <w:sz w:val="20"/>
              </w:rPr>
              <w:t>
0712 Технология охраны окружающей среды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07120100 - Переработка отходов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5AB07120101 - Прикладной бакалавр переработки отходов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Прием и сортировка твердых бытовых отходов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Переработка фракций твердых бытовых отходов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Утилизация и обезвреживание фракций твердых бытовых отходов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Прием, складирование и изоляция твердых бытовых отходов на полигоне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и планирование технологических процессов переработки твердых бытовых отходов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Контроль технологического процесса переработки твердых бытовых отходов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Контроль воздействия твердых бытовых отходов на окружающую среду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Проведение рекультивации загрязненных почв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Руководство производственным участком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620" w:id="477"/>
    <w:p>
      <w:pPr>
        <w:spacing w:after="0"/>
        <w:ind w:left="0"/>
        <w:jc w:val="both"/>
      </w:pPr>
      <w:r>
        <w:rPr>
          <w:rFonts w:ascii="Times New Roman"/>
          <w:b w:val="false"/>
          <w:i w:val="false"/>
          <w:color w:val="000000"/>
          <w:sz w:val="28"/>
        </w:rPr>
        <w:t>
      Примечание:</w:t>
      </w:r>
    </w:p>
    <w:bookmarkEnd w:id="477"/>
    <w:bookmarkStart w:name="z621" w:id="478"/>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47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54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488</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624" w:id="479"/>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"07120100 - Переработка отходов"</w:t>
      </w:r>
    </w:p>
    <w:bookmarkEnd w:id="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"5AB07120101 - Прикладной бакалавр переработки отходов"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Производить прием и сортировку твердых бытовых отходов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Прием и сортировка твердых бытовых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Соблюдать требования санитарных норм и правил, охраны труда, промышленной и пожарной безопасности на рабочем месте.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Определять исправность инструмента, оборудования, средств механизации и индивидуальной защиты.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Выполнять прием твердых бытовых отходов на площадку предприятия (полигона).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Обеспечивать бесперебойную подачу отходов на сортировочную линию.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Выполнять сортировку, отбор и калибровку твердых бытовых отходов.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1.6. Осуществлять подготовку отсортированных отходов к переработке.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Вести процесс переработки фракций твердых бытовых отходов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Переработка фракций твердых бытовых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Вести процесс переработки полимерного сырья с получением дробленки, агломерата и прессованных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Измельчать строительный мусор.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Брикетировать органические отходы.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Соблюдать требования технического регламента при эксплуатации технологического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Утилизировать и обезвреживать фракции твердых бытовых отходов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Утилизация и обезвреживание фракций твердых бытовых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Проверять готовность технологического оборудования, контрольно-измерительных приборов, средств сигнализации к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Поддерживать установленный режим эксплуатации пиролизной печи с учетом морфологического состава твердых бытовых отходов.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Контролировать состав и свойства зольных остатков и шлаков.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Выполнять технологические операции компостирования твердых бытовых отходов.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Вести прием, складирование и изоляцию твердых бытовых отходов на полигоне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Прием, складирование и изоляция твердых бытовых отходов на полигоне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Осуществлять прием отходов, не подлежащих переработке.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Выполнять работы по складированию и изоляции твердых бытовых отходов на полигоне.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Соблюдать правила охраны окружающей среды при эксплуатации полигонов.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Организовывать и планировать технологические процессы переработки твердых бытовых отходов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и планирование технологических процессов переработки твердых бытовых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Организовывать раздельный сбор и транспортировку твердых коммунальных бытовых отходов предприятием.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Разрабатывать способы складирования, планирования массы отходов.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Выбирать технологии обработки, утилизации, обезвреживания отходов в соответствии с классом опасности веществ.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Рассчитывать производственные мощности и загрузку технологического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Составлять планы размещения оборудования, технического оснащения и организации рабочих мест.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5.6. Соблюдать требования нормативных правовых актов в области промышленной, экологической и санитарно-эпидемиологической безопасности при обращении с отходами.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Контролировать технологический процесс переработки твердых бытовых отходов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Контроль технологического процесса переработки твердых бытовых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Контролировать режимы и параметры процессов сортировки, переработки, обезвреживания отходов.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Обеспечивать техническое обслуживание и эксплуатацию оборудования сортировки, переработки и утилизации твердых бытовых отходов.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Выполнять лабораторный контроль поступающего сырья, продуктов утилизации на соответствии техническим условиям и стандартам.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Анализировать стабильность технологических процессов.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 Разрабатывать мероприятия по предупреждению брака и ликвидации причин брака.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6.6. Оценивать экономическую целесообразность использования методов и средств ведения технологических процессов.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Вести контроль воздействия твердых бытовых отходов на окружающую среду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Контроль воздействия твердых бытовых отходов на окружающую среду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Производить количественную и качественную оценку объемов и структуры образующихся отходов.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Оценивать воздействия отходов на окружающую среду и население территории.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Контролировать выполнение планов природоохранных мероприятий в области обращения с отходами.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Выполнять расчет платы за негативное воздействие на окружающую среду размещаемых отходов.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7.5. Участвовать в разработке мероприятий по снижению негативных воздействий отходов на окружающую среду.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Проводить рекультивацию загрязненных почв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Проведение рекультивации загрязненных почв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Проводить оценку степени нарушений и деградации почв.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Осуществлять мониторинг загрязненности почв.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Применять оптимальные технологии рекультивации полигонов твердых бытовых отходов.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Руководить производственным участком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Руководство производственным участком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Организовывать работу сотрудников, оценивать результаты их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Проводить инструктаж работников подразделения по требованиям охраны труда и технике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Участвовать в решении производственных и социальных вопросов деятельности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9.4. Выстраивать эффективные коммуникации с коллегами и руководством.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55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489</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627" w:id="480"/>
    <w:p>
      <w:pPr>
        <w:spacing w:after="0"/>
        <w:ind w:left="0"/>
        <w:jc w:val="left"/>
      </w:pPr>
      <w:r>
        <w:rPr>
          <w:rFonts w:ascii="Times New Roman"/>
          <w:b/>
          <w:i w:val="false"/>
          <w:color w:val="000000"/>
        </w:rPr>
        <w:t xml:space="preserve"> Типовой учебный план послесреднего образования по специальности "07130100 -Электроснабжение (по отраслям)"</w:t>
      </w:r>
    </w:p>
    <w:bookmarkEnd w:id="48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628" w:id="481"/>
          <w:p>
            <w:pPr>
              <w:spacing w:after="20"/>
              <w:ind w:left="20"/>
              <w:jc w:val="both"/>
            </w:pPr>
            <w:r>
              <w:rPr>
                <w:rFonts w:ascii="Times New Roman"/>
                <w:b w:val="false"/>
                <w:i w:val="false"/>
                <w:color w:val="000000"/>
                <w:sz w:val="20"/>
              </w:rPr>
              <w:t>
07 Инженерные, обрабатывающие и строительные отрасли</w:t>
            </w:r>
          </w:p>
          <w:bookmarkEnd w:id="481"/>
          <w:p>
            <w:pPr>
              <w:spacing w:after="20"/>
              <w:ind w:left="20"/>
              <w:jc w:val="both"/>
            </w:pPr>
            <w:r>
              <w:rPr>
                <w:rFonts w:ascii="Times New Roman"/>
                <w:b w:val="false"/>
                <w:i w:val="false"/>
                <w:color w:val="000000"/>
                <w:sz w:val="20"/>
              </w:rPr>
              <w:t>
</w:t>
            </w:r>
            <w:r>
              <w:rPr>
                <w:rFonts w:ascii="Times New Roman"/>
                <w:b w:val="false"/>
                <w:i w:val="false"/>
                <w:color w:val="000000"/>
                <w:sz w:val="20"/>
              </w:rPr>
              <w:t>071 Инженерия и инженерное дело</w:t>
            </w:r>
          </w:p>
          <w:p>
            <w:pPr>
              <w:spacing w:after="20"/>
              <w:ind w:left="20"/>
              <w:jc w:val="both"/>
            </w:pPr>
            <w:r>
              <w:rPr>
                <w:rFonts w:ascii="Times New Roman"/>
                <w:b w:val="false"/>
                <w:i w:val="false"/>
                <w:color w:val="000000"/>
                <w:sz w:val="20"/>
              </w:rPr>
              <w:t>
0713 Электротехника и энергетика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07130100 -Электроснабжение (по отраслям)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5AB07130101 - Прикладной бакалавр электроснабжения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Выполнение подготовительных работ по монтажу электрооборудования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Монтаж освещения и осветительных сетей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вспомогательных работ при прокладке и монтаже кабелей, силовых сетей и электрооборудования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Монтаж приборов, аппаратов вторичных цепей и распределительных устройств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и выполнение работ по обслуживанию оборудования электрических сетей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подготовка и выполнение работ по обслуживанию и техническому контролю воздушных и кабельных линий электропередачи системы электроснабжения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Выполнение работ по диагностике и устранению неисправностей работ оборудования электрических сетей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Разработка проектов модернизации и реконструкции систем электроснабжения предприятий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630" w:id="482"/>
    <w:p>
      <w:pPr>
        <w:spacing w:after="0"/>
        <w:ind w:left="0"/>
        <w:jc w:val="both"/>
      </w:pPr>
      <w:r>
        <w:rPr>
          <w:rFonts w:ascii="Times New Roman"/>
          <w:b w:val="false"/>
          <w:i w:val="false"/>
          <w:color w:val="000000"/>
          <w:sz w:val="28"/>
        </w:rPr>
        <w:t>
      Примечание:</w:t>
      </w:r>
    </w:p>
    <w:bookmarkEnd w:id="482"/>
    <w:bookmarkStart w:name="z631" w:id="483"/>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48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56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490</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634" w:id="484"/>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"07130100 -Электроснабжение (по отраслям)"</w:t>
      </w:r>
    </w:p>
    <w:bookmarkEnd w:id="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"5AB07130101 - Прикладной бакалавр электроснабжения"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Подготовить рабочее место, инструменты и измерительные приборы к монтажу электрооборудования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Выполнение подготовительных работ по монтажу электрооборудования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Комплектовать инструмент, оборудование, крепления для выполнения электромонтажных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Читать условные графические обозначения, производить расчет потребляемой мощности и необходимого сечения кабеля.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Классифицировать материалы, применяемые для электромонтажных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Проверять исправность инструментов, приспособлений, контрольно-измерительных приборов.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Производить распаковку, очистку и проверку оборудования для электромонтажных работ.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Производить монтаж освещения и осветительных сетей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Монтаж освещения и осветительных сетей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Производить выбор кабеля и электрооборудования для освещения и осветительных сетей.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Выполнять подготовительные работы по электромонтажу освещения и осветительных сетей.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485"/>
          <w:p>
            <w:pPr>
              <w:spacing w:after="20"/>
              <w:ind w:left="20"/>
              <w:jc w:val="both"/>
            </w:pPr>
            <w:r>
              <w:rPr>
                <w:rFonts w:ascii="Times New Roman"/>
                <w:b w:val="false"/>
                <w:i w:val="false"/>
                <w:color w:val="000000"/>
                <w:sz w:val="20"/>
              </w:rPr>
              <w:t>
РО 2.3. Выполнять работы по</w:t>
            </w:r>
          </w:p>
          <w:bookmarkEnd w:id="485"/>
          <w:p>
            <w:pPr>
              <w:spacing w:after="20"/>
              <w:ind w:left="20"/>
              <w:jc w:val="both"/>
            </w:pPr>
            <w:r>
              <w:rPr>
                <w:rFonts w:ascii="Times New Roman"/>
                <w:b w:val="false"/>
                <w:i w:val="false"/>
                <w:color w:val="000000"/>
                <w:sz w:val="20"/>
              </w:rPr>
              <w:t>
монтажу электропроводок.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Устанавливать светильники, электроустановочные изделия и аппараты.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Принимать участие в ремонтных работах осветительных сетей и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Выполнять вспомогательные работы при прокладке и монтаже кабелей, силовых сетей, электрооборудования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вспомогательных работ при прокладке и монтаже кабелей, силовых сетей и электрооборудования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Производить операции по трассировке для электромонтажа кабельных сетей.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Прокладывать кабельные линии.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Выполнять работы и монтаж концевых и соединительных муфт и укладку силовых и контрольных кабелей.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Выполнять монтаж электрических машин.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Выполнять монтаж силовых сетей и электрооборудования.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Выполнять монтаж приборов, аппаратов вторичных цепей и распределительных устройств.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Монтаж приборов, аппаратов вторичных цепей и распределительных устройств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Выполнять монтаж соединительных электропроводок.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Устанавливать и подключать приборы и аппараты вторичных цепей.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Устанавливать и подключать распределительные устройства.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Проверять качество и надежность монтажа распределительных устройств и вторичных цепей.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Принимать участие в ремонтных работах распределительных устройств и вторичных цепей.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Производить организацию и выполнение работ по обслуживанию оборудования электрических сетей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и выполнение работ по обслуживанию оборудования электрических сетей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Проводить целевой инструктаж по охране труда членам бригады.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Контролировать состояние контрольно-измерительных средств и технического состояния оборудования и материалов, комплектующих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Оценивать возможные факторы, приводящие к отклонению от нормальной работы электрооборудования подстанций систем электроснабжения.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Оценивать состояние оборудования подстанций, организовывать обслуживание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Осуществлять техническое обслуживание воздушных и кабельных линий электропередачи системы электроснабжения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подготовка и выполнение работ по обслуживанию и техническому контролю воздушных и кабельных линий электропередачи системы электроснабжения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Выполнять ремонтные и эксплуатационные работы воздушных и кабельных линий электропередачи.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Проводить расчеты нормативных потребностей аварийного и страхового запаса оборудования, материалов, запасных частей, конструкций, деталей воздушных и кабельных линий электропередачи.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Проводить технический контроль качества выполнения строительных и монтажных работ на строящихся и реконструируемых воздушных и кабельных линиях.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Проводить испытания технического состояния воздушных и кабельных линий, отдельных линейных сооружений, мест установки.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 Проверять техническое состоянии фиксирующих индикаторов, приборов определения мест повреждений.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Осуществлять диагностику и устранять неисправности оборудования электрических сетей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Выполнение работ по диагностике и устранению неисправностей работ оборудования электрических сетей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Проводить технические мероприятия по обеспечению безопасной работы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Определять причины и оценивать возможные факторы, приводящие к отклонению от нормальной работы оборудования электрических сетей.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Планировать, проводить и контролировать работы по ремонту основного и вспомогательного электрооборудования электрических сетей.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Выполнять работы со специальными диагностическими приборами и оборудованием.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7.5.Выполнять работы по испытанию и поиску дефектов оборудования подстанций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7.6. Проводить осмотр, регулировку, наладку и настройку устройств релейной защиты автоматики электрических станций и сетей.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Осуществлять разработку проектов модернизации и реконструкции системы электроснабжения предприятий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Разработка проектов модернизации и реконструкции системы электроснабжения предприятий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Производить основные технико-экономические расчеты электрооборудования для электроснабжения предприятий.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Разрабатывать мероприятия, направленные на повышение надежности электроснабжения потребителей, снижению межремонтных периодов оборудования электрических сетей.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Применять стандарты, технические условия, нормативы, инструкции в соответствии с паспортами заводов-изготовителей оборудования электрических сетей.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Контролировать работы устройств и узлов, параметров и надежности электронных элементов оборудования автоматизированных систем 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8.5. Разрабатывать проектную документацию по модернизации и реконструкции системы электроснабжения предприятий.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57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491</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638" w:id="486"/>
    <w:p>
      <w:pPr>
        <w:spacing w:after="0"/>
        <w:ind w:left="0"/>
        <w:jc w:val="left"/>
      </w:pPr>
      <w:r>
        <w:rPr>
          <w:rFonts w:ascii="Times New Roman"/>
          <w:b/>
          <w:i w:val="false"/>
          <w:color w:val="000000"/>
        </w:rPr>
        <w:t xml:space="preserve"> Типовой учебный план послесреднего образования по специальности "07130200-Техническое обслуживание, ремонт и эксплуатация электромеханического оборудования (по видам и отраслям)"</w:t>
      </w:r>
    </w:p>
    <w:bookmarkEnd w:id="48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639" w:id="487"/>
          <w:p>
            <w:pPr>
              <w:spacing w:after="20"/>
              <w:ind w:left="20"/>
              <w:jc w:val="both"/>
            </w:pPr>
            <w:r>
              <w:rPr>
                <w:rFonts w:ascii="Times New Roman"/>
                <w:b w:val="false"/>
                <w:i w:val="false"/>
                <w:color w:val="000000"/>
                <w:sz w:val="20"/>
              </w:rPr>
              <w:t>
07 Инженерные, обрабатывающие и строительные отрасли</w:t>
            </w:r>
          </w:p>
          <w:bookmarkEnd w:id="487"/>
          <w:p>
            <w:pPr>
              <w:spacing w:after="20"/>
              <w:ind w:left="20"/>
              <w:jc w:val="both"/>
            </w:pPr>
            <w:r>
              <w:rPr>
                <w:rFonts w:ascii="Times New Roman"/>
                <w:b w:val="false"/>
                <w:i w:val="false"/>
                <w:color w:val="000000"/>
                <w:sz w:val="20"/>
              </w:rPr>
              <w:t>
</w:t>
            </w:r>
            <w:r>
              <w:rPr>
                <w:rFonts w:ascii="Times New Roman"/>
                <w:b w:val="false"/>
                <w:i w:val="false"/>
                <w:color w:val="000000"/>
                <w:sz w:val="20"/>
              </w:rPr>
              <w:t>071 Инженерия и инженерное дело</w:t>
            </w:r>
          </w:p>
          <w:p>
            <w:pPr>
              <w:spacing w:after="20"/>
              <w:ind w:left="20"/>
              <w:jc w:val="both"/>
            </w:pPr>
            <w:r>
              <w:rPr>
                <w:rFonts w:ascii="Times New Roman"/>
                <w:b w:val="false"/>
                <w:i w:val="false"/>
                <w:color w:val="000000"/>
                <w:sz w:val="20"/>
              </w:rPr>
              <w:t>
0713 Электротехника и энергетика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07130200-Техническое обслуживание, ремонт и эксплуатация электромеханического оборудования (по видам и отраслям)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5AB07130201-Прикладной бакалавр технического обслуживания, ремонта и эксплуатации электромеханического оборудования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Выполнение работ монтажника электрооборудования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работ электрослесаря по обслуживанию и ремонту электромеханического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работ электрослесаря подземного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Обеспечение бесперебойной работы электромеханического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и контроль работы по эксплуатации оборудования, ведению технологических процессов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и контроль выполнения ремонтных работ электромеханического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Осуществление проектной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641" w:id="488"/>
    <w:p>
      <w:pPr>
        <w:spacing w:after="0"/>
        <w:ind w:left="0"/>
        <w:jc w:val="both"/>
      </w:pPr>
      <w:r>
        <w:rPr>
          <w:rFonts w:ascii="Times New Roman"/>
          <w:b w:val="false"/>
          <w:i w:val="false"/>
          <w:color w:val="000000"/>
          <w:sz w:val="28"/>
        </w:rPr>
        <w:t>
      Примечание:</w:t>
      </w:r>
    </w:p>
    <w:bookmarkEnd w:id="488"/>
    <w:bookmarkStart w:name="z642" w:id="489"/>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48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58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492</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645" w:id="490"/>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"07130200-Техническое обслуживание, ремонт и эксплуатация электромеханического оборудования (по видам и отраслям)"</w:t>
      </w:r>
    </w:p>
    <w:bookmarkEnd w:id="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"5AB07130201-Прикладной бакалавр технического обслуживания, ремонта и эксплуатации электромеханического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Выполнить работы монтажника электрооборудования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Выполнение работ монтажника электрооборудования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Выполнять подготовку электрооборудования к монтажу (выполнение нулевого цикла).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Выполнять монтажные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Поддерживать в исправном и работоспособном состоянии электрооборудование.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Выполнить работы электрослесаря по обслуживанию и ремонту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работ электрослесаря по обслуживанию и ремонту электромеханического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Подготавливать оборудование к ремонту.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Выполнять слесарно-механическую обработку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Проводить работы по технической эксплуатации и ремонту электромеханического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Проводить проверку технического состояния технологического оборудования и технических устройств.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Выполнить работы электрослесаря подземного</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работ электрослесаря подземного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Выполнять монтаж, демонтаж горно-шахтного оборудования, пусковой электроаппаратуры и средств автоматизации.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Проводить обслуживание и ремонт горно-шахтного оборудования, пусковой электроаппаратуры и средств автоматизации.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Осуществлять наладку горно-шахтного оборудования, пусковой электроаппаратуры и средств автоматизации.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Обеспечить бесперебойную работу электромеханического оборудования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Обеспечение бесперебойной работы электромеханического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Осуществлять осмотр и техническое обслуживание электромеханического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Определять дефекты в работе электромеханического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Контролировать деятельность по соблюдению требований охраны труда и техники безопасности на производстве.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Организовывать и контролировать работы по эксплуатации оборудования, ведению технологических процессов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и контроль работы по эксплуатации оборудования, ведению технологических процессов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Контролировать выполнение такелажных работ по перемещению элементов электрического и электромеханического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Контролировать выполнение слесарных работ по обработке деталей электрического и электромеханического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Контролировать выполнение монтажа, регулировки, технического обслуживания электрического и электромеханического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Организовывать выполнение работ по эксплуатации, оборудования, ведению технологических процессов.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Контролировать выполнение требований техники безопасности и охраны труда.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Контролировать выполнение ремонтных работ электромеханического оборудования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и контроль выполнения ремонтных работ электромеханического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Контролировать обеспечение работников необходимым оборудованием, транспортными средствами, средствами механизации, материалами, средствами индивидуальной защиты.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Подготавливать участок к выполнению ремонтных работ электромеханического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Предоставлять оборудование в ремонт и производить вывод оборудования из ремонта, пуск в эксплуатацию.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Контролировать полноту и качество проведения ремонтных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 Разрабатывать мероприятия по повышению качества ремонта электромеханического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Осуществлять отчетность и проектную деятельность</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Осуществление проектной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Производить основные технико-экономические расчеты по ремонту, монтажу, обслуживанию электромеханического оборудования предприятия.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Обеспечивать рациональную организацию труда при проектировании технологических процессов.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Участвовать в разработке и реализации планов по модернизации предприятия.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59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493</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648" w:id="491"/>
    <w:p>
      <w:pPr>
        <w:spacing w:after="0"/>
        <w:ind w:left="0"/>
        <w:jc w:val="left"/>
      </w:pPr>
      <w:r>
        <w:rPr>
          <w:rFonts w:ascii="Times New Roman"/>
          <w:b/>
          <w:i w:val="false"/>
          <w:color w:val="000000"/>
        </w:rPr>
        <w:t xml:space="preserve"> Типовой учебный план послесреднего образования по специальности "07140100 - Автоматизация и управление технологическими процессами (по профилю)"</w:t>
      </w:r>
    </w:p>
    <w:bookmarkEnd w:id="49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649" w:id="492"/>
          <w:p>
            <w:pPr>
              <w:spacing w:after="20"/>
              <w:ind w:left="20"/>
              <w:jc w:val="both"/>
            </w:pPr>
            <w:r>
              <w:rPr>
                <w:rFonts w:ascii="Times New Roman"/>
                <w:b w:val="false"/>
                <w:i w:val="false"/>
                <w:color w:val="000000"/>
                <w:sz w:val="20"/>
              </w:rPr>
              <w:t>
07 Инженерные, обрабатывающие и строительные отрасли</w:t>
            </w:r>
          </w:p>
          <w:bookmarkEnd w:id="492"/>
          <w:p>
            <w:pPr>
              <w:spacing w:after="20"/>
              <w:ind w:left="20"/>
              <w:jc w:val="both"/>
            </w:pPr>
            <w:r>
              <w:rPr>
                <w:rFonts w:ascii="Times New Roman"/>
                <w:b w:val="false"/>
                <w:i w:val="false"/>
                <w:color w:val="000000"/>
                <w:sz w:val="20"/>
              </w:rPr>
              <w:t>
</w:t>
            </w:r>
            <w:r>
              <w:rPr>
                <w:rFonts w:ascii="Times New Roman"/>
                <w:b w:val="false"/>
                <w:i w:val="false"/>
                <w:color w:val="000000"/>
                <w:sz w:val="20"/>
              </w:rPr>
              <w:t>071 Инженерия и инженерное дело</w:t>
            </w:r>
          </w:p>
          <w:p>
            <w:pPr>
              <w:spacing w:after="20"/>
              <w:ind w:left="20"/>
              <w:jc w:val="both"/>
            </w:pPr>
            <w:r>
              <w:rPr>
                <w:rFonts w:ascii="Times New Roman"/>
                <w:b w:val="false"/>
                <w:i w:val="false"/>
                <w:color w:val="000000"/>
                <w:sz w:val="20"/>
              </w:rPr>
              <w:t>
0714 Электроника и автоматизация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07140100 - Автоматизация и управление технологическими процессами (по профилю)</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5AB07140101 - Прикладной бакалавр автоматизации и управления технологическими процессами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5. Применение фундаментальных прикладных наук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Монтаж приборов, электрических и пневматических схем систем автоматики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Эксплуатация и техническое обслуживание приборов и средств автоматики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Сборка, ремонт и регулировка контрольно-измерительных приборов и систем автоматики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Пуско-наладка электронных приборов, предназначенных для контрольно-измерительных функций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5.Технический и метрологический контроль состояния приборов и средств автоматизации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Руководство работой подразделения по техническому обслуживанию и ремонту контрольно-измерительных приборов и автоматики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Организация эксплуатации, ремонта и наладки системы автоматизации производственных процессов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Мониторинг и контроль работоспособности оборудования автоматизированных систем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Участие в разработке проектов по созданию, реконструкции и модернизации комплексов автоматизированных систем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651" w:id="493"/>
    <w:p>
      <w:pPr>
        <w:spacing w:after="0"/>
        <w:ind w:left="0"/>
        <w:jc w:val="both"/>
      </w:pPr>
      <w:r>
        <w:rPr>
          <w:rFonts w:ascii="Times New Roman"/>
          <w:b w:val="false"/>
          <w:i w:val="false"/>
          <w:color w:val="000000"/>
          <w:sz w:val="28"/>
        </w:rPr>
        <w:t>
      Примечание:</w:t>
      </w:r>
    </w:p>
    <w:bookmarkEnd w:id="493"/>
    <w:bookmarkStart w:name="z652" w:id="494"/>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49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60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494</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655" w:id="495"/>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"07140100 - Автоматизация и управление технологическими процессами (по профилю)"</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 Применять фундаментальные прикладные науки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5. Применение фундаментальных прикладных наук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Анализировать, решать, формулировать результаты основных физико-математических задач.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Применять физико-математические методы в соответствующей и смежных предметных областях.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Применять стандартное и специализированное программное обеспечение в профессиональной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"5AB07140101 - Прикладной бакалавр автоматизации и управления технологическими процессами"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Выполнять монтаж приборов, электрических и пневматических схем систем автоматики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Монтаж приборов, электрических и пневматических схем систем автоматики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Осуществлять предмонтажную проверку инструмента, оборудования и приспособлений.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Определять последовательность и оптимальные способы монтажа приборов и электрических схем различных систем автоматики.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Производить монтаж приборов, пневматических и электрических схем различных систем автоматики, щитов и пультов.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Выполнять операции пайки электро-радиоэлементов контрольно-измерительных приборов и автоматики различными припоями.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Выполнять монтаж контрольно-измерительных приборов средней сложности и средств автоматики.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Выполнять эксплуатацию и техническое обслуживание приборов и средств автоматики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Эксплуатация и техническое обслуживание приборов и средств автоматики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Осуществлять поверку и проверку контрольно-измерительных приборов и систем автоматики.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Определять последовательность и оптимальные режимы обслуживания приборов и систем автоматики.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Проводить оценку рисков при техническом обслуживании и диагностике контрольно-измерительных приборов и автоматики.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Выполнять систему мероприятий по подготовке технических устройств автоматизации к применению.</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3.Выполнять сборку, ремонт и регулировку контрольно-измерительных приборов и систем автоматики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Сборка, ремонт и регулировка контрольно-измерительных приборов и систем автоматики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Определять причины и устранять неисправности приборов.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Производить проверку работоспособности контрольно-измерительных приборов и автоматических устройств после проведения ремонта.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Выполнять слесарно-сборочные работы по ремонту и регулировке контрольно-измерительных приборов и механизмов.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Контролировать опасные ситуации при ремонте контрольно-измерительных приборов и автоматики.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Выполнять наладку электронных приборов, предназначенных для контрольно-измерительных функций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Пуско-наладка электронных приборов, предназначенных для контрольно-измерительных функций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Выбирать материалы и инструменты для выполнения различных видов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Определять последовательность и оптимальные режимы пусконаладочных работ приборов и систем автоматики.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Проводить наладку простых электронных теплотехнических приборов, автоматических газоанализаторов, контрольно- измерительных, электромагнитных, электродинамических механизмов.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Проводить наладку в процессе эксплуатации автоматических устройств и простых систем автоматики.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Проводить эксплуатационные испытания контрольно-измерительных приборов и автоматических устройств.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Выполнять технический и метрологический контроль состояния приборов и средств автоматизации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Технический и метрологический контроль состояния приборов и средств автоматизации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Проводить анализ работоспособности измерительных приборов и средств автоматизации.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Проводить поверку и калибровку измерительных приборов и средств автоматизации.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Обеспечивать соответствие состояния средств и систем автоматизации требованиям надежности.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Руководить работой подразделения по техническому обслуживанию и ремонту контрольно-измерительных приборов и автоматики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Руководство работой подразделения по техническому обслуживанию и ремонту контрольно-измерительных приборов и автоматики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Организовывать работу персонала по эксплуатации контрольно-измерительных приборов и автоматики.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Участвовать в разработке организационно-технических мероприятий участка контрольно-измерительных приборов и автоматики.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Обеспечивать проведение ремонтных работ с соблюдением порядка и инструкций по безопасности и охране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6.4.Проводить производственные и технико-экономические расчеты.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6.5.Анализировать основные принципы построения производственной структуры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Проводить организацию эксплуатацию, ремонт и наладку системы автоматизации производственных процессов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Организация эксплуатации, ремонта и наладки системы автоматизации производственных процессов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Осуществлять контроль эксплуатации оборудования и контрольно-измерительных приборов и автоматики.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Вести техническую документацию по эксплуатации систем автоматизации производственных процессов.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Планировать и подготавливать к техническому обслуживанию и ремонту контрольно-измерительные приборы.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Проводить планово-предупредительные ремонтные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7.5. Проводить пуско-наладочные работы.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Контролировать работоспособность оборудования автоматизированных систем управления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Мониторинг и контроль работоспособности оборудования автоматизированных систем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Осуществлять проверку, контроль работы оборудования автоматизированных систем 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Рассчитывать нормы времени обслуживания приборов и систем автоматизации систем 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Вести учет и анализ технического состояния оборудования, функционирования параметров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Организовывать оперативное устранение отказов и дефектов программного обеспечения.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8.5. Проводить оценку рисков контроля при техническом обслуживании и диагностике автоматизированных систем управления технологических процессов.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Участвовать в разработке проектов по созданию, реконструкции и модернизации комплексов автоматизированных систем управления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Участие в разработке проектов по созданию, реконструкции и модернизации комплексов автоматизированных систем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Выбирать приборы и средства автоматизации, схемы специализированных узлов и блоков системы автоматического 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9.2.Рассчитывать параметры типовых схем и устройств.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9.3.Осуществлять контроль параметров качества систем автоматизации.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9.4.Проводить анализ характеристик надежности систем автоматизации.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9.5. Разрабатывать технические требования и технические задания на проектирование.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9.6. Использовать нормативную документацию и межгосударственные стандарты в разработке и оформлении проектной документации.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61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495</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658" w:id="496"/>
    <w:p>
      <w:pPr>
        <w:spacing w:after="0"/>
        <w:ind w:left="0"/>
        <w:jc w:val="left"/>
      </w:pPr>
      <w:r>
        <w:rPr>
          <w:rFonts w:ascii="Times New Roman"/>
          <w:b/>
          <w:i w:val="false"/>
          <w:color w:val="000000"/>
        </w:rPr>
        <w:t xml:space="preserve"> Типовой учебный план послесреднего образования по специальности "07140200 - Мехатроника (по отраслям)"</w:t>
      </w:r>
    </w:p>
    <w:bookmarkEnd w:id="49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659" w:id="497"/>
          <w:p>
            <w:pPr>
              <w:spacing w:after="20"/>
              <w:ind w:left="20"/>
              <w:jc w:val="both"/>
            </w:pPr>
            <w:r>
              <w:rPr>
                <w:rFonts w:ascii="Times New Roman"/>
                <w:b w:val="false"/>
                <w:i w:val="false"/>
                <w:color w:val="000000"/>
                <w:sz w:val="20"/>
              </w:rPr>
              <w:t>
07 Инженерные, обрабатывающие и строительные отрасли</w:t>
            </w:r>
          </w:p>
          <w:bookmarkEnd w:id="497"/>
          <w:p>
            <w:pPr>
              <w:spacing w:after="20"/>
              <w:ind w:left="20"/>
              <w:jc w:val="both"/>
            </w:pPr>
            <w:r>
              <w:rPr>
                <w:rFonts w:ascii="Times New Roman"/>
                <w:b w:val="false"/>
                <w:i w:val="false"/>
                <w:color w:val="000000"/>
                <w:sz w:val="20"/>
              </w:rPr>
              <w:t>
</w:t>
            </w:r>
            <w:r>
              <w:rPr>
                <w:rFonts w:ascii="Times New Roman"/>
                <w:b w:val="false"/>
                <w:i w:val="false"/>
                <w:color w:val="000000"/>
                <w:sz w:val="20"/>
              </w:rPr>
              <w:t>071 Инженерия и инженерное дело</w:t>
            </w:r>
          </w:p>
          <w:p>
            <w:pPr>
              <w:spacing w:after="20"/>
              <w:ind w:left="20"/>
              <w:jc w:val="both"/>
            </w:pPr>
            <w:r>
              <w:rPr>
                <w:rFonts w:ascii="Times New Roman"/>
                <w:b w:val="false"/>
                <w:i w:val="false"/>
                <w:color w:val="000000"/>
                <w:sz w:val="20"/>
              </w:rPr>
              <w:t>
0714 Электроника и автоматизация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07140200 - Мехатроника (по отраслям)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5AB07140201 - Прикладной бакалавр мехатроники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Монтаж компонентов и модулей мехатронных систем в соответствии с технической документацией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Настройка и конфигурирование программируемых логических контроллеров в соответствии с принципиальными схемами подключения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Наладка компонентов и модулей мехатронных систем в соответствии с технической документацией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Осуществление технического обслуживания, диагностики неисправностей и ремонта мехатронных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Разработка моделирования и оптимизация работы мехатронных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Разработка и наладка программного обеспечения для управления промышленными роботами и мехатронными системами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Формирование конструкторско-технологической документации по проектировке мехатронных и робототехнических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Контроль качества работ, выполненных мехатронными устройствами и робототехническими системами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661" w:id="498"/>
    <w:p>
      <w:pPr>
        <w:spacing w:after="0"/>
        <w:ind w:left="0"/>
        <w:jc w:val="both"/>
      </w:pPr>
      <w:r>
        <w:rPr>
          <w:rFonts w:ascii="Times New Roman"/>
          <w:b w:val="false"/>
          <w:i w:val="false"/>
          <w:color w:val="000000"/>
          <w:sz w:val="28"/>
        </w:rPr>
        <w:t>
      Примечание:</w:t>
      </w:r>
    </w:p>
    <w:bookmarkEnd w:id="498"/>
    <w:bookmarkStart w:name="z662" w:id="499"/>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49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62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496</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665" w:id="500"/>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"07140200 - Мехатроника (по отраслям)"</w:t>
      </w:r>
    </w:p>
    <w:bookmarkEnd w:id="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"5AB07140201 - Прикладной бакалавр мехатроники"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Проводить монтажные работы автоматизированного оборудования мехатронных систем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Монтаж компонентов и модулей мехатронных систем в соответствии с технической документацией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Осуществлять предмонтажную подготовку и проверку на целостность, элементной базы мехатронных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Читать схемы согласно руководству по эксплуатации и спецификации на иностранном языке.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Выполнять требования по технологии бережного производства при организации и выполнении работ по монтажу мехатронных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Осуществлять монтажные работы гидравлических, пневматических, электрических систем, систем управления и автоматизации.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Выполнять монтаж оборудования мехатронных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1.6. Контролировать качество проведения монтажных работ мехатронных систем.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Осуществлять настройку и конфигурирование программируемых логических контроллеров в соответствии с принципиальными схемами подключения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Настройка и конфигурирование программируемых логических контроллеров в соответствии с принципиальными схемами подключения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Программировать мехатронные системы с учетом специфики технологических процессов.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Настраивать и конфигурировать программируемые логические контроллеры в соответствии с принципиальными схемами подключения.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Корректировать алгоритмы управления управляющих программ программируемого логического контроллера.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Выполнять наладку компонентов и модулей мехатронных систем в соответствии с технической документацией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Наладка компонентов и модулей мехатронных систем в соответствии с технической документацией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Выполнять пусконаладочные работы мехатронных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Выполнять работы по наладке и настройке мехатронных систем с соблюдением нормативных требований.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Выполнять анализ функционирования датчиков физических величин, дискретных и аналоговых сигналов.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Проводить настройку и отладку пневмоавтоматических, механических, электронных и сенсорных систем с помощью контрольно-проверочной аппаратуры.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Вводить в эксплуатацию мехатронную систему.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3.6. Обеспечивать безопасные условия эксплуатации мехатронных систем.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Осуществлять техническое обслуживание, диагностику неисправностей и ремонт мехатронных систем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Осуществление технического обслуживания, диагностики неисправностей и ремонта мехатронных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Осуществлять контроль качества технического обслуживания.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Разрабатывать и использовать программу и методики проведения ремонтных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Выполнять диагностику и поиск дефектов работы в мехатронных системах.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Контролировать технологическую последовательность разборки, ремонта и сборки узлов и механизмов, гидравлических, пневматических, электромеханических устройств мехатронных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Выполнять контроль, наладку и испытание оборудования мехатронных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4.6. Оформлять документацию по результатам диагностики и ремонта мехатронных систем.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Разрабатывать моделирование и оптимизацию работы мехатронных систем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Разработка моделирования и оптимизация работы мехатронных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Проводить расчеты параметров типовых электрических, пневматических и гидравлических схем узлов и устройств.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Разрабатывать схемотехническое решение и проводить расчеты роботизированного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Составлять структурные, функциональные и принципиальные схемы мехатронных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Выполнять моделирование мехатронных систем с применением специализированного программного обеспечения.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Выбирать наиболее оптимальные модели управления мехатронными системами.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5.6. Обеспечивать безопасность работ при оптимизации работы компонентов и модулей мехатронных систем по различным параметрам.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Осуществлять разработку и наладку программного обеспечения для управления промышленными роботами и мехатронными системами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Разработка и наладка программного обеспечения для управления промышленными роботами и мехатронными системами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Разрабатывать программы для управления роботизированными и мехатронными системами.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Программировать и перепрограммировать промышленные роботы в мехатронных системах.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Проводить испытания опытных образцов изделий робототехники.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Формировать конструкторско-технологическую документацию по проектировке мехатронных и робототехнических систем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Формирование конструкторско-технологической документации по проектировке мехатронных и робототехнических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Анализировать исходные данные для проектирования промышленных роботов.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Создавать чертежи для производства мехатронных и робототехнических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Разрабатывать схемотехническое решение и проводить расчеты деталей робота.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Выполнять контроль качества работ, выполненных мехатронными устройствами и робототехническими системами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Контроль качества работ, выполненных мехатронными устройствами и робототехническими системами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Визуально определять дефекты работ, выполненных промышленным роботом.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Выполнять наладку промышленных роботов и мехатронных устройств для устранения выявленных дефектов.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Контролировать процесс поддержания работоспособности промышленных роботов и мехатронных устройств.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Проводить эксперименты на мехатронных и робототехнических системах для определения их эффективности и путей совершенствования.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63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497</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668" w:id="501"/>
    <w:p>
      <w:pPr>
        <w:spacing w:after="0"/>
        <w:ind w:left="0"/>
        <w:jc w:val="left"/>
      </w:pPr>
      <w:r>
        <w:rPr>
          <w:rFonts w:ascii="Times New Roman"/>
          <w:b/>
          <w:i w:val="false"/>
          <w:color w:val="000000"/>
        </w:rPr>
        <w:t xml:space="preserve"> Типовой учебный план послесреднего образования по специальности "07140300 - Робототехника и встраиваемые системы (по отраслям)"</w:t>
      </w:r>
    </w:p>
    <w:bookmarkEnd w:id="50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669" w:id="502"/>
          <w:p>
            <w:pPr>
              <w:spacing w:after="20"/>
              <w:ind w:left="20"/>
              <w:jc w:val="both"/>
            </w:pPr>
            <w:r>
              <w:rPr>
                <w:rFonts w:ascii="Times New Roman"/>
                <w:b w:val="false"/>
                <w:i w:val="false"/>
                <w:color w:val="000000"/>
                <w:sz w:val="20"/>
              </w:rPr>
              <w:t>
07 Инженерные, обрабатывающие и строительные отрасли</w:t>
            </w:r>
          </w:p>
          <w:bookmarkEnd w:id="502"/>
          <w:p>
            <w:pPr>
              <w:spacing w:after="20"/>
              <w:ind w:left="20"/>
              <w:jc w:val="both"/>
            </w:pPr>
            <w:r>
              <w:rPr>
                <w:rFonts w:ascii="Times New Roman"/>
                <w:b w:val="false"/>
                <w:i w:val="false"/>
                <w:color w:val="000000"/>
                <w:sz w:val="20"/>
              </w:rPr>
              <w:t>
</w:t>
            </w:r>
            <w:r>
              <w:rPr>
                <w:rFonts w:ascii="Times New Roman"/>
                <w:b w:val="false"/>
                <w:i w:val="false"/>
                <w:color w:val="000000"/>
                <w:sz w:val="20"/>
              </w:rPr>
              <w:t>071 Инженерия и инженерное дело</w:t>
            </w:r>
          </w:p>
          <w:p>
            <w:pPr>
              <w:spacing w:after="20"/>
              <w:ind w:left="20"/>
              <w:jc w:val="both"/>
            </w:pPr>
            <w:r>
              <w:rPr>
                <w:rFonts w:ascii="Times New Roman"/>
                <w:b w:val="false"/>
                <w:i w:val="false"/>
                <w:color w:val="000000"/>
                <w:sz w:val="20"/>
              </w:rPr>
              <w:t>
0714 Электроника и автоматизация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07140300 - Робототехника и встраиваемые системы (по отраслям)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5AB07140301 - Прикладной бакалавр робототехники и встраиваемых систем</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Разработка электронных схем на основе типовых проектов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Монтаж, наладка и техническое обслуживание устройств, блоков и приборов электронной техники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Разработка программного обеспечения для управления роботизированными и встраиваемыми системами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Настройка, обслуживание и ремонт робототехнических и встраиваемых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Проектирование и конструирование изделий роботизированного оборудования и встраиваемых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работы и осуществление управления в робототехнических и встраиваемых системах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671" w:id="503"/>
    <w:p>
      <w:pPr>
        <w:spacing w:after="0"/>
        <w:ind w:left="0"/>
        <w:jc w:val="both"/>
      </w:pPr>
      <w:r>
        <w:rPr>
          <w:rFonts w:ascii="Times New Roman"/>
          <w:b w:val="false"/>
          <w:i w:val="false"/>
          <w:color w:val="000000"/>
          <w:sz w:val="28"/>
        </w:rPr>
        <w:t>
      Примечание:</w:t>
      </w:r>
    </w:p>
    <w:bookmarkEnd w:id="503"/>
    <w:bookmarkStart w:name="z672" w:id="504"/>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50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64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498</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675" w:id="505"/>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"07140300 - Робототехника и встраиваемые системы (по отраслям)"</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"5AB07140301 - Прикладной бакалавр робототехники и встраиваемых систем"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Разрабатывать электронные схемы на основе типовых проектов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Разработка электронных схем на основе типовых проектов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Проводить расчет типовых схемотехнических решений.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Читать различные схемы электронного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Применять системы автоматизированного проектирования для разработки электронных схем.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Подбирать компоненты для обеспечения работоспособности электронной схемы.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Производить монтаж радиоэлементов на плату.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1.6. Применять средства и методы измерения электрических параметров для определения неисправностей.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1.7. Подготавливать описание схемотехнического решения для технической документации изделия.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Осуществлять монтаж, наладку и техническое обслуживание устройств, блоков и приборов электронной техники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Монтаж, наладка и техническое обслуживание устройств, блоков и приборов электронной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Выполнять работы по сборке, монтажу и демонтажу устройств электронной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Выполнять работы по настройке и регулировке устройств электронной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Проводить диагностику и ремонт электронной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Подготавливать документацию на ремонт электронной техники.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Разрабатывать программное обеспечение для управления роботизированными и встраиваемыми системами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Разработка программного обеспечения для управления роботизированными и встраиваемыми системами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Разрабатывать алгоритмы встроенных вычислительных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Разрабатывать программное обеспечение.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Проводить тестирование программного обеспечения.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Подготавливать средства отладки программного обеспечения.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Настраивать, обслуживать и осуществлять ремонт робототехнических и встраиваемых систем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Настройка, обслуживание и ремонт робототехнических и встраиваемых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Осуществлять сборку, пуско-наладку робототехнических и встраиваемых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Осуществлять техническое обслуживание автоматизированного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Устранять неисправности автоматизированного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Проектировать и конструировать изделия роботизированного оборудования и встраиваемых систем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Проектирование и конструирование изделий роботизированного оборудования и встраиваемых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Разрабатывать и рассчитывать электрические схемы.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Осуществлять выбор элементной базы для разработки электрических схем.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Выполнять монтаж электронных компонентов и узлов.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Осуществлять интеграцию программных модулей и компонентов.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Тестировать изделия роботизированного оборудования и встраиваемых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5.6. Разрабатывать рабочую проектно-конструкторскую и эксплуатационную документацию.</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Организовывать работу и осуществлять управление в робототехнических и встраиваемых системах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работы и осуществление управления в робототехнических и встраиваемых системах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Организовывать работу команды, распределять роли и обязанности.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Подготавливать детальные оценки количества и стоимости материальных и трудовых затрат, необходимых для производства и монтажа электронного оборудования в соответствии с установленными техническими параметрами.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65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499</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678" w:id="506"/>
    <w:p>
      <w:pPr>
        <w:spacing w:after="0"/>
        <w:ind w:left="0"/>
        <w:jc w:val="left"/>
      </w:pPr>
      <w:r>
        <w:rPr>
          <w:rFonts w:ascii="Times New Roman"/>
          <w:b/>
          <w:i w:val="false"/>
          <w:color w:val="000000"/>
        </w:rPr>
        <w:t xml:space="preserve"> Типовой учебный план послесреднего образования по специальности "07140400 - Монтаж, техническое обслуживание и ремонт медицинской техники"</w:t>
      </w:r>
    </w:p>
    <w:bookmarkEnd w:id="50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679" w:id="507"/>
          <w:p>
            <w:pPr>
              <w:spacing w:after="20"/>
              <w:ind w:left="20"/>
              <w:jc w:val="both"/>
            </w:pPr>
            <w:r>
              <w:rPr>
                <w:rFonts w:ascii="Times New Roman"/>
                <w:b w:val="false"/>
                <w:i w:val="false"/>
                <w:color w:val="000000"/>
                <w:sz w:val="20"/>
              </w:rPr>
              <w:t>
07 Инженерные, обрабатывающие и строительные отрасли</w:t>
            </w:r>
          </w:p>
          <w:bookmarkEnd w:id="507"/>
          <w:p>
            <w:pPr>
              <w:spacing w:after="20"/>
              <w:ind w:left="20"/>
              <w:jc w:val="both"/>
            </w:pPr>
            <w:r>
              <w:rPr>
                <w:rFonts w:ascii="Times New Roman"/>
                <w:b w:val="false"/>
                <w:i w:val="false"/>
                <w:color w:val="000000"/>
                <w:sz w:val="20"/>
              </w:rPr>
              <w:t>
</w:t>
            </w:r>
            <w:r>
              <w:rPr>
                <w:rFonts w:ascii="Times New Roman"/>
                <w:b w:val="false"/>
                <w:i w:val="false"/>
                <w:color w:val="000000"/>
                <w:sz w:val="20"/>
              </w:rPr>
              <w:t>071 Инженерия и инженерное дело</w:t>
            </w:r>
          </w:p>
          <w:p>
            <w:pPr>
              <w:spacing w:after="20"/>
              <w:ind w:left="20"/>
              <w:jc w:val="both"/>
            </w:pPr>
            <w:r>
              <w:rPr>
                <w:rFonts w:ascii="Times New Roman"/>
                <w:b w:val="false"/>
                <w:i w:val="false"/>
                <w:color w:val="000000"/>
                <w:sz w:val="20"/>
              </w:rPr>
              <w:t>
0714 Электроника и автоматизация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07140400 - Монтаж, техническое обслуживание и ремонт медицинской техники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5АВ07140401 - Прикладной бакалавр монтажа, технического обслуживания и ремонта медицинской техники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Техническое обслуживание и ремонт изделий медицинской техники и общего технологического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Техническое обслуживание и ремонт физиотерапевтического и лабораторного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Техническое обслуживание и ремонт анестизиологического оборудования и оборудования операционных блоков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Техническое обслуживание и ремонт стоматологического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Выполнение расчетов мощности дозы ионизирующих и электромагнитных излучений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Техническое обслуживание высокотехнологичных медицинских диагностических приборов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Настройка программного обеспечения медицинских приборов и аппаратов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Техническое обслуживание сложных функциональных узлов электронной аппаратуры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Текущий ремонт и приемка после ремонта сложных функциональных узлов электронной аппаратуры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Разработка и проектирование электронной аппаратуры, электронных комплексов и систем различного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Подготовка конструкторской и технической документации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681" w:id="508"/>
    <w:p>
      <w:pPr>
        <w:spacing w:after="0"/>
        <w:ind w:left="0"/>
        <w:jc w:val="both"/>
      </w:pPr>
      <w:r>
        <w:rPr>
          <w:rFonts w:ascii="Times New Roman"/>
          <w:b w:val="false"/>
          <w:i w:val="false"/>
          <w:color w:val="000000"/>
          <w:sz w:val="28"/>
        </w:rPr>
        <w:t>
      Примечание:</w:t>
      </w:r>
    </w:p>
    <w:bookmarkEnd w:id="508"/>
    <w:bookmarkStart w:name="z682" w:id="509"/>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50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66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500</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685" w:id="510"/>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"07140400 - Монтаж, техническое обслуживание и ремонт медицинской техники"</w:t>
      </w:r>
    </w:p>
    <w:bookmarkEnd w:id="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"5АВ07140401 - Прикладной бакалавр монтажа, технического обслуживания и ремонта медицинской техники"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Осуществлять техническое обслуживание и ремонт изделий медицинской техники и общего технологического оборудования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Техническое обслуживание и ремонт изделий медицинской техники и общего технологического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Выполнять работы по ремонту и обслуживанию электрооборудования.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Составлять и читать эскизы, чертежи и электрические схемы.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Выполнять электрические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Определять и устранять неисправности в усилителях низкой частоты и генераторах высокой частоты.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Выполнять ремонт трансформаторов, переключателей, реостатов, постов управления, магнитных пускателей, контакторов.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1.6. Выполнять ремонт технологического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Производить техническое обслуживание и ремонт физиотерапевтического и лабораторного оборудования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Техническое обслуживание и ремонт физиотерапевтического и лабораторного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Производить измерения электрических параметров электронных схем, электронных компонентов и модулей.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Находить цепь электронной схемы, электронный компонент или модуль на печатной плате или сборке.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Использовать программы для моделирования электрических параметров электронных схем.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Сопоставлять характеристики изделия с электрическими параметрами функциональных узлов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Производить техническое обслуживание и ремонт физиотерапевтического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2.6. Производить техническое обслуживание и ремонт анализаторов.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Выявлять и устранять неисправности и повреждения в изделиях медицинской техники анестизиологического оборудования и оборудования операционных блоков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Техническое обслуживание и ремонт анестизиологического оборудования и оборудования операционных блоков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Проводить обслуживание аналоговых и цифровых устройств и блоков аппаратов искусственной вентиляции легких.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Проводить обслуживание аналоговых и цифровых устройств и блоков электрохирургических высокочастотных аппаратов.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Производить техническое обслуживание и ремонт пульсоксиметров и прикроватных мониторов.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Производить техническое обслуживание и ремонт электрокардиографов.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Производить техническое обслуживание и ремонт аппаратов ультразвукового 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3.6. Производить техническое обслуживание и ремонт электрокардиостимуляторов.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Производить техническое обслуживание и ремонт стоматологического оборудования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Техническое обслуживание и ремонт стоматологического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Производить техническое обслуживание и ремонт стоматологических установок.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Производить техническое обслуживание и ремонт компрессоров, применяемых в стоматологии.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Производить монтаж и регулировку стоматологического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Производить техническое обслуживание и ремонт стоматологического оборудования для изготовления протезов.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Выполнять расчеты мощности дозы ионизирующих и электромагнитных излучений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Выполнение расчетов мощности дозы ионизирующих и электромагнитных излучений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Проверять соответствие норм радиационной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Производить расчет мощности излучений.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Применять дозиметрические приборы.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Проводить инструктажи по охране труда и технике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Проверять соответствие параметров функционирования оборудования после его ремонта или замены технической документации изготовителя.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Выполнять техническое обслуживание высокотехнологичных медицинских диагностических приборов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Техническое обслуживание высокотехнологичных медицинских диагностических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Выполнять техническое обслуживание томографов на основе ядерно-магнитного резонанса.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Проводить техническое обслуживание комплексов для лучевой диагностики.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Проводить техническое обслуживание комплексов для рентгеновской компьютерной диагностики.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Производить тестирование, проверку и настройку программного обеспечения высокотехнологичных медицинских приборов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Настройка программного обеспечения медицинских приборов и аппаратов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Определять сроки замены/ обновления программного обеспечения медицинских комплексов.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Проводить анализ программного обеспечения по характеристике и функциональным возможностям микропроцессорных систем в медицинских комплексах.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Проводить профилактическую проверку функционирования программного обеспечения высокотехнологичных медицинских приборов и аппаратов.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Выполнять техническое обслуживание сложных функциональных узлов электронной аппаратуры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Техническое обслуживание сложных функциональных узлов электронной аппаратуры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Работать с эксплуатационной документацией по техническому обслуживанию сложных функциональных узлов электронной аппаратуры и изделий медицинской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Собирать сложные функциональные узлы электронной аппаратуры и изделий медицинской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Контролировать и выполнять работы по монтированию сложных функциональных узлов электронной аппаратуры.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Оценивать техническое состояние сложных функциональных узлов электронной аппаратуры и изделий медицинской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8.5. Использовать измерительное оборудование для регулировки сложных функциональных узлов электронной аппаратуры и объяснять их работу.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Выполнять текущий ремонт и приемку после ремонта сложных функциональных узлов электронной аппаратуры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Текущий ремонт и приемка после ремонта сложных функциональных узлов электронной аппаратуры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Составлять ведомости комплектов запасных частей, инструментов, принадлежностей и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Диагностировать и устранять, возникающие при эксплуатации сложных функциональных узлов электронной аппаратуры и изделий медицинской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Выпаивать и паять элементы сложных функциональных узлов с использованием специализированного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Осуществлять разработку и проектирование электронной аппаратуры, электронных комплексов и систем различного назначения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Разработка и проектирование электронной аппаратуры, электронных комплексов и систем различного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Корректировать программы, выдающие неправильные результаты в условиях, ограниченных техническим заданием и документацией.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Проводить консультацию по эксплуатации переустановленного или обновленного программного обеспечения.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10.3. Производить систематическое сопровождение программного обеспечения (обновлять, защищать, модернизировать).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 Подготовка конструкторской и технической документации, включая инструкции по эксплуатации, программы испытаний и технические условия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Подготовка конструкторской и технической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РО 11.1. Разрабатывать и оформлять конструкторскую и техническую документацию с применением систем компьютерного проектирования.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11.2. Проводить построение и расчет монтажных и принципиальных схем.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11.3. Корректировать конструкторскую документацию и формировать отчеты по результатам испытания.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67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501 </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688" w:id="511"/>
    <w:p>
      <w:pPr>
        <w:spacing w:after="0"/>
        <w:ind w:left="0"/>
        <w:jc w:val="left"/>
      </w:pPr>
      <w:r>
        <w:rPr>
          <w:rFonts w:ascii="Times New Roman"/>
          <w:b/>
          <w:i w:val="false"/>
          <w:color w:val="000000"/>
        </w:rPr>
        <w:t xml:space="preserve"> Типовой учебный план послесреднего образования по специальности "07140500 - Радиотехника, электроника и телекоммуникации"</w:t>
      </w:r>
    </w:p>
    <w:bookmarkEnd w:id="51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689" w:id="512"/>
          <w:p>
            <w:pPr>
              <w:spacing w:after="20"/>
              <w:ind w:left="20"/>
              <w:jc w:val="both"/>
            </w:pPr>
            <w:r>
              <w:rPr>
                <w:rFonts w:ascii="Times New Roman"/>
                <w:b w:val="false"/>
                <w:i w:val="false"/>
                <w:color w:val="000000"/>
                <w:sz w:val="20"/>
              </w:rPr>
              <w:t>
07 Инженерные, обрабатывающие и строительные отрасли</w:t>
            </w:r>
          </w:p>
          <w:bookmarkEnd w:id="512"/>
          <w:p>
            <w:pPr>
              <w:spacing w:after="20"/>
              <w:ind w:left="20"/>
              <w:jc w:val="both"/>
            </w:pPr>
            <w:r>
              <w:rPr>
                <w:rFonts w:ascii="Times New Roman"/>
                <w:b w:val="false"/>
                <w:i w:val="false"/>
                <w:color w:val="000000"/>
                <w:sz w:val="20"/>
              </w:rPr>
              <w:t>
</w:t>
            </w:r>
            <w:r>
              <w:rPr>
                <w:rFonts w:ascii="Times New Roman"/>
                <w:b w:val="false"/>
                <w:i w:val="false"/>
                <w:color w:val="000000"/>
                <w:sz w:val="20"/>
              </w:rPr>
              <w:t>071 Инженерия и инженерное дело</w:t>
            </w:r>
          </w:p>
          <w:p>
            <w:pPr>
              <w:spacing w:after="20"/>
              <w:ind w:left="20"/>
              <w:jc w:val="both"/>
            </w:pPr>
            <w:r>
              <w:rPr>
                <w:rFonts w:ascii="Times New Roman"/>
                <w:b w:val="false"/>
                <w:i w:val="false"/>
                <w:color w:val="000000"/>
                <w:sz w:val="20"/>
              </w:rPr>
              <w:t>
0714 Электроника и автоматизация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07140500 - Радиотехника, электроника и телекоммуникации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bookmarkStart w:name="z691" w:id="513"/>
          <w:p>
            <w:pPr>
              <w:spacing w:after="20"/>
              <w:ind w:left="20"/>
              <w:jc w:val="both"/>
            </w:pPr>
            <w:r>
              <w:rPr>
                <w:rFonts w:ascii="Times New Roman"/>
                <w:b w:val="false"/>
                <w:i w:val="false"/>
                <w:color w:val="000000"/>
                <w:sz w:val="20"/>
              </w:rPr>
              <w:t>
5АВ07140501 - Прикладной бакалавр телекоммуникационных систем связи</w:t>
            </w:r>
          </w:p>
          <w:bookmarkEnd w:id="513"/>
          <w:p>
            <w:pPr>
              <w:spacing w:after="20"/>
              <w:ind w:left="20"/>
              <w:jc w:val="both"/>
            </w:pPr>
            <w:r>
              <w:rPr>
                <w:rFonts w:ascii="Times New Roman"/>
                <w:b w:val="false"/>
                <w:i w:val="false"/>
                <w:color w:val="000000"/>
                <w:sz w:val="20"/>
              </w:rPr>
              <w:t>
</w:t>
            </w:r>
            <w:r>
              <w:rPr>
                <w:rFonts w:ascii="Times New Roman"/>
                <w:b w:val="false"/>
                <w:i w:val="false"/>
                <w:color w:val="000000"/>
                <w:sz w:val="20"/>
              </w:rPr>
              <w:t>5АВ07140502 - Прикладной бакалавр беспроводной и мобильной связи</w:t>
            </w:r>
          </w:p>
          <w:p>
            <w:pPr>
              <w:spacing w:after="20"/>
              <w:ind w:left="20"/>
              <w:jc w:val="both"/>
            </w:pPr>
            <w:r>
              <w:rPr>
                <w:rFonts w:ascii="Times New Roman"/>
                <w:b w:val="false"/>
                <w:i w:val="false"/>
                <w:color w:val="000000"/>
                <w:sz w:val="20"/>
              </w:rPr>
              <w:t>
5АВ07140503 - Прикладной бакалавр автоматических систем безопасности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"5АВ07140501 - Прикладной бакалавр телекоммуникационных систем связи"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Осуществление технического обслуживания телекоммуникационных систем обслуживания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установки и обслуживания программного обеспечения телекоммуникационного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ремонта и наладки телекоммуникационных систем связи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Сопровождение работы телекоммуникационного оборудования и линий связи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Управление программно-аппаратными средствами телекоммуникационных систем связи и систем их защиты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Управление качеством работы и развитием телекоммуникационного оборудования и линий связи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"5АВ07140502 - Прикладной бакалавр беспроводной и мобильной связи"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Выполнение инсталляции оборудования беспроводной и мобильной связи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Осуществление установки, настройки и обслуживания программного обеспечения и систем защиты беспроводной и мобильной связи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Проведение мониторинга состояния сетей беспроводной и мобильной связи и устранение неисправностей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Эксплуатация оборудования сетей беспроводной и мобильной связи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Диагностика ошибок сетевых устройств и программного обеспечения сетей беспроводной и мобильной связи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Сопровождение работ по планированию, оптимизации и развитии сетей беспроводной и мобильной связи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"5АВ07140503 - Прикладной бакалавр автоматических систем безопасности"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514"/>
          <w:p>
            <w:pPr>
              <w:spacing w:after="20"/>
              <w:ind w:left="20"/>
              <w:jc w:val="both"/>
            </w:pPr>
            <w:r>
              <w:rPr>
                <w:rFonts w:ascii="Times New Roman"/>
                <w:b w:val="false"/>
                <w:i w:val="false"/>
                <w:color w:val="000000"/>
                <w:sz w:val="20"/>
              </w:rPr>
              <w:t>
ПМ 1. Проведение технического обслуживания</w:t>
            </w:r>
          </w:p>
          <w:bookmarkEnd w:id="514"/>
          <w:p>
            <w:pPr>
              <w:spacing w:after="20"/>
              <w:ind w:left="20"/>
              <w:jc w:val="both"/>
            </w:pPr>
            <w:r>
              <w:rPr>
                <w:rFonts w:ascii="Times New Roman"/>
                <w:b w:val="false"/>
                <w:i w:val="false"/>
                <w:color w:val="000000"/>
                <w:sz w:val="20"/>
              </w:rPr>
              <w:t>
</w:t>
            </w:r>
            <w:r>
              <w:rPr>
                <w:rFonts w:ascii="Times New Roman"/>
                <w:b w:val="false"/>
                <w:i w:val="false"/>
                <w:color w:val="000000"/>
                <w:sz w:val="20"/>
              </w:rPr>
              <w:t>технических средств</w:t>
            </w:r>
          </w:p>
          <w:p>
            <w:pPr>
              <w:spacing w:after="20"/>
              <w:ind w:left="20"/>
              <w:jc w:val="both"/>
            </w:pPr>
            <w:r>
              <w:rPr>
                <w:rFonts w:ascii="Times New Roman"/>
                <w:b w:val="false"/>
                <w:i w:val="false"/>
                <w:color w:val="000000"/>
                <w:sz w:val="20"/>
              </w:rPr>
              <w:t>
автоматических систем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515"/>
          <w:p>
            <w:pPr>
              <w:spacing w:after="20"/>
              <w:ind w:left="20"/>
              <w:jc w:val="both"/>
            </w:pPr>
            <w:r>
              <w:rPr>
                <w:rFonts w:ascii="Times New Roman"/>
                <w:b w:val="false"/>
                <w:i w:val="false"/>
                <w:color w:val="000000"/>
                <w:sz w:val="20"/>
              </w:rPr>
              <w:t>
ПМ 2. Администрирование</w:t>
            </w:r>
          </w:p>
          <w:bookmarkEnd w:id="515"/>
          <w:p>
            <w:pPr>
              <w:spacing w:after="20"/>
              <w:ind w:left="20"/>
              <w:jc w:val="both"/>
            </w:pPr>
            <w:r>
              <w:rPr>
                <w:rFonts w:ascii="Times New Roman"/>
                <w:b w:val="false"/>
                <w:i w:val="false"/>
                <w:color w:val="000000"/>
                <w:sz w:val="20"/>
              </w:rPr>
              <w:t>
механизмов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Контроль и анализ эффективности применения программно-аппаратных средств зашиты информации и обеспечения информационной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Управление ресурсами автоматизированных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Создание архитектуры систем безопасности и информационных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Сопровождение систем безопасности и информационных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Планирование процессов управления и обеспечения информационной безопасности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Выполнение контроля процессов управления и обеспечения информационной безопасности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696" w:id="516"/>
    <w:p>
      <w:pPr>
        <w:spacing w:after="0"/>
        <w:ind w:left="0"/>
        <w:jc w:val="both"/>
      </w:pPr>
      <w:r>
        <w:rPr>
          <w:rFonts w:ascii="Times New Roman"/>
          <w:b w:val="false"/>
          <w:i w:val="false"/>
          <w:color w:val="000000"/>
          <w:sz w:val="28"/>
        </w:rPr>
        <w:t>
      Примечание:</w:t>
      </w:r>
    </w:p>
    <w:bookmarkEnd w:id="516"/>
    <w:bookmarkStart w:name="z697" w:id="517"/>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5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68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502</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700" w:id="518"/>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"07140500 - Радиотехника, электроника и телекоммуникации"</w:t>
      </w:r>
    </w:p>
    <w:bookmarkEnd w:id="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"5АВ07140501 - Прикладной бакалавр телекоммуникационных систем связи"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Осуществлять техническое обслуживание телекоммуникацион ных систем связи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Осуществление технического обслуживания телекоммуникацион ных систем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Применять знания по электротехнике и радиоэлектронике.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Применять основыне методы и стандарты при эксплуатации телекоммуникационного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Эксплуатировать телекоммуникационное оборудование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Производить осмотр состояния телекоммуникационного оборудования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Производить работы по техническому обслуживанию телекоммуникационного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Выполнять обслуживание программного обеспечения телекоммуникационного оборудования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установки и обслуживания программного обеспечения телекоммуникационно 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программное обеспечение для сбора, обработки и передачи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Применять программное обеспечение для создания и отображения схем и графических изображений.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Устанавливать и настраивать программное обеспечение для работы телекоммуникационного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Выполнять ремонт и наладку телекоммуникационных систем связи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ремонта и наладки телекоммуникационных систем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Осуществлять подбор необходимых материалов для устранения неисправностей.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Производить ремонт или замену телекоммуникационного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Производить модернизацию и наладку телекоммуникационного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Сопровождать работу телекоммуникационного оборудования и линий связи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Сопровождение работы телекоммуникационного оборудования и линий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Выполнять монтаж аппаратуры и линий связи различного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Проводить проверку работоспособности средств и оборудований сетей.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Устранять неполадки в работе сетевых сервисов и телефонии.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Управлять программно-аппаратными средствами телекоммуникацион ных систем связи и систем их защиты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Управление программно-аппаратными средствами телекоммуникацион ных систем связи и систем их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Конфигурировать оборудование телекоммуникационных систем связи.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Применять специальные программно-аппаратные средства контроля доступа пользователей.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Проводить профилактические работы на администрируемой телекоммуникационной системе.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Управлять качеством работы и развитием телекоммуникационного оборудования и линий связи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Управление качеством работы и развитием телекоммуникационного оборудования и линий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Анализировать качество функционирования программно-аппаратных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Разрабатывать предложения по развитию телекоммуникационных систем связи.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Контролировать обновления версий программно-аппаратных средств.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"5АВ07140502 - Прикладной бакалавр беспроводной и мобильной связи"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Выполнять инсталляцию оборудования беспроводной и мобильной связи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Выполнение инсталляции оборудования беспроводной и мобильной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Использовать знания по электротехнике и радиоэлектронике.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Использовать инструменты при работе с оборудованием сетей беспроводной и мобильной связи.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Применять специальное оборудование для организации и работы сетей беспроводной и мобильной связи.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Выполнять инсталляцию оборудования сетей беспроводной и мобильной связи.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Осуществлять установку, настройку и обслуживание программного обеспечения и систем защиты беспроводной и мобильной связи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Осуществление установки, настройки и обслуживания программного обеспечения и систем защиты беспроводной и мобильной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Устанавливать и настраивать программное обеспечение на оборудовании беспроводной и мобильной связи.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Применять программное обеспечение для сбора, обработки и передачи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Осуществлять поддержку программного обеспечения и систем защиты беспроводной и мобильной связи.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Проводить мониторинг состояния сетей беспроводной и мобильной связи и устранение неисправностей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Проведение мониторинга состояния сетей беспроводной и мобильной связи и устранение неисправностей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Определять состояние оборудования и каналов передачи данных беспроводной и мобильной связи.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Производить мониторинг работоспособности аппаратно-программных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Устранять неисправности оборудования и каналов беспроводной и мобильной связи.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Эксплуатировать оборудование сетей беспроводной и мобильной связи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Эксплуатация оборудования сетей беспроводной и мобильной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Расширить существующие соединения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Осуществлять конфигурационное и параметрическое планирование.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Проводить техническое обслуживание и ремонт оборудования беспроводной и мобильной связи по стандарту.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Диагностировать ошибки сетевых устройств и программного обеспечения сетей беспроводной и мобильной связи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Диагностика ошибок сетевых устройств и программного обеспечения сетей беспроводной и мобильной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Проводить диагностику оборудования беспроводной и мобильной связи.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Диагностировать и устранять неполадки в работе программного обеспечения.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Анализировать сообщения об ошибках в сетевых устройствах и операционных системах.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Сопровождать работы по планированию, оптимизации и развитии сетей беспроводной и мобильной связи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Сопровождение работ по планированию, оптимизации и развитии сетей беспроводной и мобильной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Выполнять работы по развитию и оптимизации беспроводной и мобильной связи.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Анализировать новые средства связи.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Участвовать в разработке и внедрении планов по развитию и оптимизации беспроводной и мобильной связи.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"5АВ07140503 - Прикладной бакалавр автоматических систем безопасности"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Проводить техническое обслуживание технических средств автоматических систем безопасности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Проведение технического обслуживания технических средств автоматических систем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Производить установку и монтаж технических средств защиты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Проводить настройку и испытания технических средств защиты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Устанавливать программное обеспечение в соответствии с технической документацией.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Выполнять настройку параметров работы программного обеспечения.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Работать с программным обеспечением с соблюдением требований по защите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1.6. Использовать нормативно-правовые акты и стандарты в области защиты информации.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Администрировать механизмы безопасности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Администрирование механизмов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Составлять и поддерживать в актуальном состоянии список прав доступа.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Мониторить выходы обновлений и управлять версиями прикладного программного обеспечения серверного и сетевого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Обеспечивать согласованную работу по обновлению версий программного обеспечения и списков прав доступа.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Настраивать политики безопасности.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Выполнять контроль и анализ эффективности применения программно-аппаратных средств зашиты информации и обеспечения информационной безопасности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Контроль и анализ эффективности применения программно-аппаратных средств зашиты информации и обеспечения информационной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Составлять и поддерживать в актуальном состоянии документацию по размещению и конфигурации программно-аппаратных средств защиты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Контролировать целостность настроек механизмов безопасности прикладного программного обеспечения серверного и телекоммуникационного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Анализировать журналы регистрации событий системного и прикладного программного обеспечения.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полноту использования ресурсов программно-аппаратных средств защиты.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Управлять ресурсами автоматизированных систем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Управление ресурсами автоматизированных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Вести конфигурирование оборудований и программ автоматизированных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Применять принципы обработки данных автоматизированных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Разрабатывать архитектуру сегментированной сети для передачи данных в автоматизированных системах.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Проводить изоляцию и сегментацию оборудования с наиболее высоким уровнем риска.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Производить блокировку всех неиспользуемых каналов связи между зонами.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Создавать архитектуру систем безопасности и информационных систем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Создание архитектуры систем безопасности и информационных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Исследовать инфраструктуру предприятия посредством моделирования.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Определять функциональные характеристики и возможности систем безопасности и информационных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Моделировать взаимодействие объектов, классов в системе.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Определить требования к базе данных и их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Определить способы обработки, передачи, хранения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5.6. Разрабатывать техническое задание и спецификацию информационных систем.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Сопровождать системы безопасности и информационных систем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Сопровождение систем безопасности и информационных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Создавать спецификации информационных систем по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Применять технологии защиты данных при их обработке информационной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Создавать модули идентификации и регистрация возможных проблем.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Модернизировать программные средства.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Планировать процессы управления и обеспечения информационной безопасности организации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Планирование процессов управления и обеспечения информационной безопасности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Пользоваться методами автоматизированной обработки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Выявлять и описывать бизнес-процессы автоматизированной обработкой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Разрабатывать шаблоны документов информационной безопасности в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Управлять лицензиями и версионностью программного обеспечения.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Выполнять контроль процессов управления и обеспечения информационной безопасности организации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Выполнение контроля процессов управления и обеспечения информационной безопасности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Проверять соблюдение требований документов информационной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Составлять и оформлять акты контрольных проверок систем информационной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Осуществлять тестирование аппаратно-программных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Проверять состояние аппаратно-программных средств обеспечения информационной безопасности после ремонта.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8.5. Осуществлять техническое сопровождение аппаратно-программных средств информационной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8.6. Осуществлять техническое сопровождение информационной безопасности и систем предотвращения утечек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8.7. Анализировать журналы системы управления базами данных и записей систем видеонаблюдения.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69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503</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703" w:id="519"/>
    <w:p>
      <w:pPr>
        <w:spacing w:after="0"/>
        <w:ind w:left="0"/>
        <w:jc w:val="left"/>
      </w:pPr>
      <w:r>
        <w:rPr>
          <w:rFonts w:ascii="Times New Roman"/>
          <w:b/>
          <w:i w:val="false"/>
          <w:color w:val="000000"/>
        </w:rPr>
        <w:t xml:space="preserve"> Типовой учебный план послесреднего образования по специальности "07150100 - Технология машиностроения (по видам)"</w:t>
      </w:r>
    </w:p>
    <w:bookmarkEnd w:id="51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704" w:id="520"/>
          <w:p>
            <w:pPr>
              <w:spacing w:after="20"/>
              <w:ind w:left="20"/>
              <w:jc w:val="both"/>
            </w:pPr>
            <w:r>
              <w:rPr>
                <w:rFonts w:ascii="Times New Roman"/>
                <w:b w:val="false"/>
                <w:i w:val="false"/>
                <w:color w:val="000000"/>
                <w:sz w:val="20"/>
              </w:rPr>
              <w:t>
07 Инженерные, обрабатывающие и строительные отрасли</w:t>
            </w:r>
          </w:p>
          <w:bookmarkEnd w:id="520"/>
          <w:p>
            <w:pPr>
              <w:spacing w:after="20"/>
              <w:ind w:left="20"/>
              <w:jc w:val="both"/>
            </w:pPr>
            <w:r>
              <w:rPr>
                <w:rFonts w:ascii="Times New Roman"/>
                <w:b w:val="false"/>
                <w:i w:val="false"/>
                <w:color w:val="000000"/>
                <w:sz w:val="20"/>
              </w:rPr>
              <w:t>
</w:t>
            </w:r>
            <w:r>
              <w:rPr>
                <w:rFonts w:ascii="Times New Roman"/>
                <w:b w:val="false"/>
                <w:i w:val="false"/>
                <w:color w:val="000000"/>
                <w:sz w:val="20"/>
              </w:rPr>
              <w:t>071 Инженерия и инженерное дело</w:t>
            </w:r>
          </w:p>
          <w:p>
            <w:pPr>
              <w:spacing w:after="20"/>
              <w:ind w:left="20"/>
              <w:jc w:val="both"/>
            </w:pPr>
            <w:r>
              <w:rPr>
                <w:rFonts w:ascii="Times New Roman"/>
                <w:b w:val="false"/>
                <w:i w:val="false"/>
                <w:color w:val="000000"/>
                <w:sz w:val="20"/>
              </w:rPr>
              <w:t>
0715 Механика и металлообработка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07150100 - Технология машиностроения (по видам)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5AB07150101 - Прикладной бакалавр технологии машиностроения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Выполнение технологических операций по ремонту и обслуживанию технологического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операций на токарных, фрезерных, сверлильных, шлифовальных и других станках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Ведение процесса обработки с пульта управления на станках с программным управлением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Контроль качества изготовления деталей средней сложности и сборки простых сборочных единиц и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Разработка и организация технологических процессов изготовления деталей машин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Управление и организация технического контроля качества продукции процессов машиностроения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Выполнение операций по наладке и испытаниям технологического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8.Контроль качества выполненной работы по наладке и испытаниям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706" w:id="521"/>
    <w:p>
      <w:pPr>
        <w:spacing w:after="0"/>
        <w:ind w:left="0"/>
        <w:jc w:val="both"/>
      </w:pPr>
      <w:r>
        <w:rPr>
          <w:rFonts w:ascii="Times New Roman"/>
          <w:b w:val="false"/>
          <w:i w:val="false"/>
          <w:color w:val="000000"/>
          <w:sz w:val="28"/>
        </w:rPr>
        <w:t>
      Примечание:</w:t>
      </w:r>
    </w:p>
    <w:bookmarkEnd w:id="521"/>
    <w:bookmarkStart w:name="z707" w:id="522"/>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5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70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504</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710" w:id="523"/>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"07150100 - Технология машиностроения (по видам)"</w:t>
      </w:r>
    </w:p>
    <w:bookmarkEnd w:id="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"5AB07150101 - Прикладной бакалавр технологии машиностроения"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Выполнять технологические операции по ремонту и обслуживанию технологического оборудования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Выполнение технологических операций по ремонту и обслуживанию технологического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Производить подготовку к выполнению ремонтных работ технологического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Использовать конструкторско-технологическую документацию.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Выполнять монтаж и демонтаж узлов и механизмов.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Выполнять техническое обслуживание сложных узлов и механизмов, оборудования, агрегатов и машин.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Осуществлять слесарную обработку деталей.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1.6. Выполнять механическую обработку деталей средней сложности.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1.7. Производить профилактическое обслуживание механизмов.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Выполнять операции на токарных, фрезерных, сверлильных, шлифовальных и других станках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операций на токарных, фрезерных, сверлильных, шлифовальных и других станках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Проводить подготовительные работы по обработке на токарных, фрезерных, сверлильных, шлифовальных и других станках.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конструкторско-технологическую документацию.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Оценивать соответствие параметров заготовок для работы на токарных, фрезерных, сверлильных, шлифовальных и других станках требованиям конструкторско-технологической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Выполнять обработку деталей в соответствии с требованиями к параметрам готового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Контролировать качество работ, выполненных на токарных, фрезерных, сверлильных, шлифовальных и других станках согласно требованиям технологического процесса.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Вести процесс обработки с пульта управления на станках с программным управлением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Ведение процесса обработки с пульта управления на станках с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Выполнять подготовку рабочего процесса на станках с числовым программным управлением.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Использовать конструкторско-технологическую документацию при работе на станках с программным управлением.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Производить продукцию на станках с числовым программным управлением.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Контролировать качество изготовления деталей средней сложности и качество сборки простых сборочных единиц и изделий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Контроль качества изготовления деталей средней сложности и сборки простых сборочных единиц и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Производить проверку исправности средств контроля измерений и линейных размеров простых деталей.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Использовать конструкторско-технологическую документацию.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Определять соответствие качества детали на предмет соответствия конструкторско-технологической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Производить контроль заданных технических требований к деталям средней сложности.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Проводить испытания сборочных единиц и изделий.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Разрабатывать технологические процессы изготовления деталей машин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Разработка и организация технологических процессов изготовления деталей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Настраивать технологический процесс работы на токарных, фрезерных, сверлильных, шлифовальных и других станках.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Применять конструкторскую документацию при разработке технологических процессов изготовления деталей машин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Использовать системы автоматизированного проектирования и программирования при разработке технологических процессов изготовления деталей машин.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Проектировать технологические операции изготовления деталей на основе конструкторской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5.5.Организовывать технологические процессы изготовления деталей машин.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Управлять и организовывать проведение технического контроля качества продукции процессов машиностроения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Управление и организация технического контроля качества продукции процессов машиностроения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Участвовать в организации производственной деятельности структурного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Использовать основные принципы технического регулирования и стандартизации.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Пользоваться информационной базой по стандартизации, национальными и международными стандартами, нормативно-техническими документами в области машиностроения.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Применять прогрессивные методы контроля качества продукции и процессов машиностроительного производства.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Выполнять операции согласно технологическому процессу по наладке и испытаниям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Выполнение операций по наладке и испытаниям технологического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Применять конструкторско-технологическую документацию технологических процессов по наладке и испытаниям.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Проектировать макеты оборудования и комплектующих материалов в соответствии с установленными техническими параметрами.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Выполнять пусконаладочные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Контролировать монтаж и наладку технологического оборудования для изготовления определенной группы изделий.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Контролировать качество выполненной работы по наладке и испытаниям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Контроль качества выполненной работы по наладке и испытаниям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Выявлять отклонения от технологии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Проводить оценкуколичества и стоимости материальных и трудовых затрат, необходимых для производства и монтажа оборудования в соответствии с установленными спецификациями.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Проводить диагностику и контролировать выполнение работ.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71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505</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713" w:id="524"/>
    <w:p>
      <w:pPr>
        <w:spacing w:after="0"/>
        <w:ind w:left="0"/>
        <w:jc w:val="left"/>
      </w:pPr>
      <w:r>
        <w:rPr>
          <w:rFonts w:ascii="Times New Roman"/>
          <w:b/>
          <w:i w:val="false"/>
          <w:color w:val="000000"/>
        </w:rPr>
        <w:t xml:space="preserve"> Типовой учебный план послесреднего образования по специальности "07150200- Металлургия цветных металлов"</w:t>
      </w:r>
    </w:p>
    <w:bookmarkEnd w:id="52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714" w:id="525"/>
          <w:p>
            <w:pPr>
              <w:spacing w:after="20"/>
              <w:ind w:left="20"/>
              <w:jc w:val="both"/>
            </w:pPr>
            <w:r>
              <w:rPr>
                <w:rFonts w:ascii="Times New Roman"/>
                <w:b w:val="false"/>
                <w:i w:val="false"/>
                <w:color w:val="000000"/>
                <w:sz w:val="20"/>
              </w:rPr>
              <w:t>
07 Инженерные, обрабатывающие и строительные отрасли</w:t>
            </w:r>
          </w:p>
          <w:bookmarkEnd w:id="525"/>
          <w:p>
            <w:pPr>
              <w:spacing w:after="20"/>
              <w:ind w:left="20"/>
              <w:jc w:val="both"/>
            </w:pPr>
            <w:r>
              <w:rPr>
                <w:rFonts w:ascii="Times New Roman"/>
                <w:b w:val="false"/>
                <w:i w:val="false"/>
                <w:color w:val="000000"/>
                <w:sz w:val="20"/>
              </w:rPr>
              <w:t>
</w:t>
            </w:r>
            <w:r>
              <w:rPr>
                <w:rFonts w:ascii="Times New Roman"/>
                <w:b w:val="false"/>
                <w:i w:val="false"/>
                <w:color w:val="000000"/>
                <w:sz w:val="20"/>
              </w:rPr>
              <w:t>071 Инженерия и инженерное дело</w:t>
            </w:r>
          </w:p>
          <w:p>
            <w:pPr>
              <w:spacing w:after="20"/>
              <w:ind w:left="20"/>
              <w:jc w:val="both"/>
            </w:pPr>
            <w:r>
              <w:rPr>
                <w:rFonts w:ascii="Times New Roman"/>
                <w:b w:val="false"/>
                <w:i w:val="false"/>
                <w:color w:val="000000"/>
                <w:sz w:val="20"/>
              </w:rPr>
              <w:t>
0715 Механика и металлообработка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07150200 - Металлургия цветных металлов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5АВ07150201 - Прикладной бакалавр металлургии цветных металлов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Ведение процесса производства методом электролиза в расплавленных солях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технологических операции согласно технологической схеме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Управление процессом плавки и рафинирования цветных металлов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Организация и выполнение работ в производственном цехе металлургического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Управление технологическими процессами металлургии цветных металлов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Осуществление контроля за качеством металлургической продукции и работа с нормативно-техническими документами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Наблюдение за работой оборудования, проведение не сложных опытов и измерений, выполнение необходимых расчетов, анализ и обобщение результатов, составление по ним технических отчетов и оперативных сведений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Внедрение современного оборудования, реконструкция действующего оборудования на металлургических участках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716" w:id="526"/>
    <w:p>
      <w:pPr>
        <w:spacing w:after="0"/>
        <w:ind w:left="0"/>
        <w:jc w:val="both"/>
      </w:pPr>
      <w:r>
        <w:rPr>
          <w:rFonts w:ascii="Times New Roman"/>
          <w:b w:val="false"/>
          <w:i w:val="false"/>
          <w:color w:val="000000"/>
          <w:sz w:val="28"/>
        </w:rPr>
        <w:t>
      Примечание:</w:t>
      </w:r>
    </w:p>
    <w:bookmarkEnd w:id="526"/>
    <w:bookmarkStart w:name="z717" w:id="527"/>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5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72</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"___" _______2022 г. №____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506</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720" w:id="528"/>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"07150200 - Металлургия цветных металлов"</w:t>
      </w:r>
    </w:p>
    <w:bookmarkEnd w:id="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"5АВ07150201 - Прикладной бакалавр металлургии цветных металлов"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Вести процесс производства методом электролиза в расплавленных солях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Ведение процесса производства методом электролиза в расплавленных солях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Осуществлять контроль технологических параметров электролиза.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Контролировать показания контрольно-измерительных приборов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Применять компьютерные технологии для автоматизации процессов.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Выполнять настройку оптимальных технологических параметров электролиза.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Выполнять замеры уровней электролита, анодного сплава, металла с поддержанием оптимальных уровней.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1.6. Устранять причины возникновения нарушений технологического режима процесса электролиза в расплавленных солях.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1.7. Выполнять техническое обслуживание оборудования, механизмов и устройств электролизного производства.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Выполнять технологические операции согласно технологической схеме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технологических операции согласно технологической схеме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Составлять схемы цепей аппаратов участков, согласно рабочему месту.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Выполнять приготовление реагентов и материалов в соответствии с технологическими инструкциями.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Решать задачи по регулированию технологических процессов.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Обслуживать оборудования и технологические арматуры, используемые в процессе получения цветных металлов.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Управлять процессом плавки и рафинирования цветных металлов и сплавов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Управление процессом плавки и рафинирования цветных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Вести технологический режим плавки рафинирования цветных металлов и сплавов.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Выполнять процессы плавки сырья, оборотов и промышленных продуктов, рафинирования цветных металлов и сплавов.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Осуществлять контроль готовности оборудования к плавке.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Организовывать и выполнять работы в производственном цехе металлургического предприятия.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Организация и выполнение работ в производственном цехе металлургического предприятия.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Осуществлять контроль и коррекцию выполнения технических заданий.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Выполнять инженерные работы по устранению неисправностей приборов и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Осуществлять контроль выполнения эффективной работы на участке.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Готовить отчетную документацию.</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Владеть приемами получения цветных металлов, своевременно и эффективно решать возникающие в процессе работы проблемы.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Управление технологическими процессами металлургии цветных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Вести гидрометаллургические процессы согласно технологических инструкций.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Осуществлять контроль правильность эксплуатации технологического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Выполнять наблюдение за использованием системы управления металлургическими процессами различного технологического назначения.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Осуществлять контроль за качеством металлургической продукции и работать с нормативно-техническими документами.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Осуществление контроля за качеством металлургической продукции и работа с нормативно-техническими документами.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Осуществлять контроль физико-химических параметров металлургических процессов.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Контролировать ведение технологических процессов.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Руководить технологическими процессами.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Работать с нормативно-технической документацией.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Следить за работой оборудования, проводить не сложные опыты и измерения, выполнять необходимые расчеты, анализировать и обобщать результаты, составлять по ним технические отчеты и оперативные сведения.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Наблюдение за работой оборудования, проведение не сложных опытов и измерений, выполнение необходимых расчетов, анализ и обобщение результатов, составление по ним технических отчетов и оперативных сведений.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Выполнять расчеты технологических параметров процесса для обоснованного выбора оборудования и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Выполнять анализ технико-экономической эффективности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Осуществлять контроль и коррекцию выполнения технических заданий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Составлять технические отчеты по оперативным сведениям.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Обеспечивать внедрение современного оборудования, реконструкцию действующего оборудования на участках металлургического передела.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Внедрение современного оборудования, реконструкция действующего оборудования на металлургических участках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Производить выбор технологии и аппаратуры в условиях конкретного металлургического передела.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Улучшать физико-химические параметры металлургических процессов.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Осуществлять подбор основного и вспомогательного оборудования, применяемого при получении цветных металлов.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Участвовать в инновационной и рационализаторской деятельности в металлургии.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73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507</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723" w:id="529"/>
    <w:p>
      <w:pPr>
        <w:spacing w:after="0"/>
        <w:ind w:left="0"/>
        <w:jc w:val="left"/>
      </w:pPr>
      <w:r>
        <w:rPr>
          <w:rFonts w:ascii="Times New Roman"/>
          <w:b/>
          <w:i w:val="false"/>
          <w:color w:val="000000"/>
        </w:rPr>
        <w:t xml:space="preserve"> Типовой учебный план</w:t>
      </w:r>
      <w:r>
        <w:br/>
      </w:r>
      <w:r>
        <w:rPr>
          <w:rFonts w:ascii="Times New Roman"/>
          <w:b/>
          <w:i w:val="false"/>
          <w:color w:val="000000"/>
        </w:rPr>
        <w:t>послесреднего образования по специальности "07150300 - Металлургия черных металлов"</w:t>
      </w:r>
    </w:p>
    <w:bookmarkEnd w:id="52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724" w:id="530"/>
          <w:p>
            <w:pPr>
              <w:spacing w:after="20"/>
              <w:ind w:left="20"/>
              <w:jc w:val="both"/>
            </w:pPr>
            <w:r>
              <w:rPr>
                <w:rFonts w:ascii="Times New Roman"/>
                <w:b w:val="false"/>
                <w:i w:val="false"/>
                <w:color w:val="000000"/>
                <w:sz w:val="20"/>
              </w:rPr>
              <w:t>
07 Инженерные, обрабатывающие и строительные отрасли</w:t>
            </w:r>
          </w:p>
          <w:bookmarkEnd w:id="530"/>
          <w:p>
            <w:pPr>
              <w:spacing w:after="20"/>
              <w:ind w:left="20"/>
              <w:jc w:val="both"/>
            </w:pPr>
            <w:r>
              <w:rPr>
                <w:rFonts w:ascii="Times New Roman"/>
                <w:b w:val="false"/>
                <w:i w:val="false"/>
                <w:color w:val="000000"/>
                <w:sz w:val="20"/>
              </w:rPr>
              <w:t>
</w:t>
            </w:r>
            <w:r>
              <w:rPr>
                <w:rFonts w:ascii="Times New Roman"/>
                <w:b w:val="false"/>
                <w:i w:val="false"/>
                <w:color w:val="000000"/>
                <w:sz w:val="20"/>
              </w:rPr>
              <w:t>071 Инженерия и инженерное дело</w:t>
            </w:r>
          </w:p>
          <w:p>
            <w:pPr>
              <w:spacing w:after="20"/>
              <w:ind w:left="20"/>
              <w:jc w:val="both"/>
            </w:pPr>
            <w:r>
              <w:rPr>
                <w:rFonts w:ascii="Times New Roman"/>
                <w:b w:val="false"/>
                <w:i w:val="false"/>
                <w:color w:val="000000"/>
                <w:sz w:val="20"/>
              </w:rPr>
              <w:t>
0715 Механика и металлообработка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07150300 - Металлургия черных металлов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5АВ07150301 - Прикладной бакалавр металлургии черных металлов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 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Ведение технологического процесса выплавки металлов и специальных сплавов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Обслуживание и эксплуатация плавильных и рафинировочных печей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Ведение процесса модифицирования, легирования и рафинирования непосредственно в печи и в раздаточных ковшах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Отливка образцов и доведение сплавов до требуемого химического состава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Эксплуатация и обслуживание оборудования цехов черной металлургии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Управление технологическими процессами металлургии черных металлов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Анализ состояния металлургического процесса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Контроль качества металлургической продукции, и работа с нормативно-техническими документами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Внедрение современного оборудования, реконструкция действующего оборудования на участках металлургического передела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Определение потребности оборудования и обеспечение рационального размещения в цехе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726" w:id="531"/>
    <w:p>
      <w:pPr>
        <w:spacing w:after="0"/>
        <w:ind w:left="0"/>
        <w:jc w:val="both"/>
      </w:pPr>
      <w:r>
        <w:rPr>
          <w:rFonts w:ascii="Times New Roman"/>
          <w:b w:val="false"/>
          <w:i w:val="false"/>
          <w:color w:val="000000"/>
          <w:sz w:val="28"/>
        </w:rPr>
        <w:t>
      Примечание:</w:t>
      </w:r>
    </w:p>
    <w:bookmarkEnd w:id="531"/>
    <w:bookmarkStart w:name="z727" w:id="532"/>
    <w:p>
      <w:pPr>
        <w:spacing w:after="0"/>
        <w:ind w:left="0"/>
        <w:jc w:val="both"/>
      </w:pPr>
      <w:r>
        <w:rPr>
          <w:rFonts w:ascii="Times New Roman"/>
          <w:b w:val="false"/>
          <w:i w:val="false"/>
          <w:color w:val="000000"/>
          <w:sz w:val="28"/>
        </w:rPr>
        <w:t>
      *Базовые и профессиональные модули изучаются с учетом перезачета результатов обучения, освоенных на предыдущем уровне образования.</w:t>
      </w:r>
    </w:p>
    <w:bookmarkEnd w:id="5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74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508</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730" w:id="533"/>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"07150300 - Металлургия черных металлов"</w:t>
      </w:r>
    </w:p>
    <w:bookmarkEnd w:id="5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"5АВ07150301 - Прикладной бакалавр металлургии черных металлов"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Вести технологический процесс выплавки металлов и специальных сплавов, в соответствии с техническими требованиями в печах различных конструкций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Ведение технологического процесса выплавки металлов и специальных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Определять свойства металлов и сплавов в процессе выплавки.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Вести технологический режим плавки черных металлов и специальных сплавов.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Корректировать ход плавки металлов и специальных сплавов.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Определять готовность плавки и осуществлять выпуск продуктов.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Контролировать значения угара металла при плавке.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Обслуживать печи с различными режимами плавлений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Обслуживание и эксплуатация плавильных и рафинировочных печей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Эксплуатировать печи с различными режимами плавлений.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Выполнять эскизы, чертежи деталей,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Проводить футеровочные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Производить осмотр, подготовку плавильных и рафинировочных печей к плавке.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Контролировать техническое состояние плавильных и рафинировочных печей.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2.6. Готовить к работе оборудование, инструменты и содержать их в надлежащем состоянии.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Вести процесс модифицирования, легирования и рафинирования непосредственно в печи и в раздаточных ковшах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Ведение процесса модифицирования, легирования и рафинирования непосредственно в печи и в раздаточных ковшах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Определять химико-физические параметры стали.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Подбирать сырьевые материалы для процесса.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Вести процесс модифицирования, легирования и рафинирования непосредственно в печи и в раздаточных ковшах.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Производить отливку образцов и доведение сплавов до требуемого химического состава на основе результатов анализа лаборатории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Отливка образцов и доведение сплавов до требуемого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Определять условия протекания процессов кристаллизации сплавов.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Вести технологический процесс производства отливок.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Осуществлять операции по доведению сплавов до требуемого химического состава.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Обеспечивать функционирование металлургического оборудования, систем транспортировки, хранения и переработки рудного сырья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Эксплуатация и обслуживание оборудования цехов черной металлургии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Эксплуатировать и обслуживать оборудования для выплавки чугуна и стали.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Контролировать соблюдение правильной эксплуатации технологического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Проводить профилактические осмотры оборудования, выявлять и устранять неисправности.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Владеть приемами ведения плавок, своевременно и эффективно решать возникающие в процессе работы проблемы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Управление технологическими процессами металлургии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Использовать системы управления металлургическими процессами различного технологического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Вести процесс плавления металлов согласно паспортов плавок.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Выполнять контроль правильного ведения технологического процесса.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Готовить рекомендации по интенсификации процессов выплавки металлов и сплавов.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Анализировать состояние металлургического процесса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Анализ состояния металлургического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Анализировать технические задачи в области исследований и разработки технологического процесса.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Оценивать качественные характеристики исходных материалов и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Использовать справочные и производственные данные для решения профессиональных задач.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Планировать и организовывать работу по наблюдению за загрязнением окружающей природной среды.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Осуществлять контроль за качеством металлургической продукции и работать с нормативно-техническими документами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Контроль качества металлургической продукции и работа с нормативно-техническими документами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Контролировать физико-химические параметры металлургических процессов.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Анализировать технико-экономическую эффективность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Руководить технологическим процессом с нормативно-техническими документами.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Обеспечивать внедрение современного оборудования, реконструкцию действующего оборудования на участках металлургического передела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Внедрение современного оборудования, реконструкция действующего оборудования на участках металлургического передела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Улучшать технико-экономическую эффективность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Выбирать рациональный вариант технологии и аппаратуры в условиях конкретного металлургического передела.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Совершенствовать технологию металлургического производства.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Определять потребность оборудования и обеспечивать рациональное размещение в цехе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Определение потребности оборудования и обеспечение рационального размещения в цехе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Определять параметры металлургических агрегатов в зависимости от производительности и способа переработки.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Осуществлять подбор основного и вспомогательного оборудования металлургических цехов.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10.3. Проводить организационно-плановые расчеты по созданию или реорганизации производственных участков.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10.4. Оптимизировать металлургические процессы.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75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509</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733" w:id="534"/>
    <w:p>
      <w:pPr>
        <w:spacing w:after="0"/>
        <w:ind w:left="0"/>
        <w:jc w:val="left"/>
      </w:pPr>
      <w:r>
        <w:rPr>
          <w:rFonts w:ascii="Times New Roman"/>
          <w:b/>
          <w:i w:val="false"/>
          <w:color w:val="000000"/>
        </w:rPr>
        <w:t xml:space="preserve"> Типовой учебный план послесреднего образования по специальности "07150400 - Технология производства композитных материалов и изделий"</w:t>
      </w:r>
    </w:p>
    <w:bookmarkEnd w:id="53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734" w:id="535"/>
          <w:p>
            <w:pPr>
              <w:spacing w:after="20"/>
              <w:ind w:left="20"/>
              <w:jc w:val="both"/>
            </w:pPr>
            <w:r>
              <w:rPr>
                <w:rFonts w:ascii="Times New Roman"/>
                <w:b w:val="false"/>
                <w:i w:val="false"/>
                <w:color w:val="000000"/>
                <w:sz w:val="20"/>
              </w:rPr>
              <w:t>
07 Инженерные, обрабатывающие и строительные отрасли</w:t>
            </w:r>
          </w:p>
          <w:bookmarkEnd w:id="535"/>
          <w:p>
            <w:pPr>
              <w:spacing w:after="20"/>
              <w:ind w:left="20"/>
              <w:jc w:val="both"/>
            </w:pPr>
            <w:r>
              <w:rPr>
                <w:rFonts w:ascii="Times New Roman"/>
                <w:b w:val="false"/>
                <w:i w:val="false"/>
                <w:color w:val="000000"/>
                <w:sz w:val="20"/>
              </w:rPr>
              <w:t>
</w:t>
            </w:r>
            <w:r>
              <w:rPr>
                <w:rFonts w:ascii="Times New Roman"/>
                <w:b w:val="false"/>
                <w:i w:val="false"/>
                <w:color w:val="000000"/>
                <w:sz w:val="20"/>
              </w:rPr>
              <w:t>071 Инженерия и инженерное дело</w:t>
            </w:r>
          </w:p>
          <w:p>
            <w:pPr>
              <w:spacing w:after="20"/>
              <w:ind w:left="20"/>
              <w:jc w:val="both"/>
            </w:pPr>
            <w:r>
              <w:rPr>
                <w:rFonts w:ascii="Times New Roman"/>
                <w:b w:val="false"/>
                <w:i w:val="false"/>
                <w:color w:val="000000"/>
                <w:sz w:val="20"/>
              </w:rPr>
              <w:t>
0715 Механика и металлообработка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07150400 - Технология производства композитных материалов и изделий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5АВ07150401 - Прикладной бакалавр технологии производства композитных материалов и изделий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Подготовка оборудования и технологической оснастки, сырья и материалов для производства композитных материалов и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Эксплуатация и обслуживание технологического оборудования и технологической оснастки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Ведение технологических процессов производства композитных материалов и изделий на их основе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Организация и контроль обслуживания и эксплуатации технологического оборудования и технологической оснастки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Управление технологическим процессом производства композитных материалов и изделий различного функционального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Контроль качества сырья, материалов и готовой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Планирование и организация производственной деятельности инструментальными методами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Проектирование технологических процессов производства композитных материалов и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Участие в проведении экспериментальных и исследовательских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736" w:id="536"/>
    <w:p>
      <w:pPr>
        <w:spacing w:after="0"/>
        <w:ind w:left="0"/>
        <w:jc w:val="both"/>
      </w:pPr>
      <w:r>
        <w:rPr>
          <w:rFonts w:ascii="Times New Roman"/>
          <w:b w:val="false"/>
          <w:i w:val="false"/>
          <w:color w:val="000000"/>
          <w:sz w:val="28"/>
        </w:rPr>
        <w:t>
      Примечание:</w:t>
      </w:r>
    </w:p>
    <w:bookmarkEnd w:id="536"/>
    <w:bookmarkStart w:name="z737" w:id="537"/>
    <w:p>
      <w:pPr>
        <w:spacing w:after="0"/>
        <w:ind w:left="0"/>
        <w:jc w:val="both"/>
      </w:pPr>
      <w:r>
        <w:rPr>
          <w:rFonts w:ascii="Times New Roman"/>
          <w:b w:val="false"/>
          <w:i w:val="false"/>
          <w:color w:val="000000"/>
          <w:sz w:val="28"/>
        </w:rPr>
        <w:t>
      *Базовые и профессиональные модули изучаются с учетом перезачета результатов обучения, освоенных на предыдущем уровне образования.</w:t>
      </w:r>
    </w:p>
    <w:bookmarkEnd w:id="5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76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510</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740" w:id="538"/>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"07150400 - Технология производства композитных материалов и изделий"</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"5АВ07150401 - Прикладной бакалавр технологии производства композитных материалов и изделий"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Подготавливать оборудование и технологическую оснастку, сырье и материалы для производства композитных материалов и изделий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Подготовка оборудования и технологической оснастки, сырья и материалов для производства композитных материалов и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Осуществлять подготовительные работы по осуществлению технологического процесса производства композитных материалов и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Выбирать сырье, компоненты и материалы в соответствии с технологической документацией.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Готовить сырье для получения композитных материалов и полуфабрикатов.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Эксплуатировать и обслуживать технологическое оборудование и технологическую оснастку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Эксплуатация и обслуживание технологического оборудования и технологической оснастки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Соблюдать правила эксплуатации оборудования и технологической оснастки.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Выполнять техническое обслуживание и несложный ремонт оборудования и технологической оснастки.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Вести технологические процессы производства композитных материалов и изделий на их основе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Ведение технологических процессов производства композитных материалов и изделий на их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Осуществлять технологические процессы производства композитных материалов, несложных изделий различного функционального назначения и их составных частей.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Регулировать технологические режимы с использованием контрольно-измерительных приборов и систем автоматического 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Контролировать качество исходных материалов, полуфабрикатов и готовой продукции.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Организовывать и контролировать обслуживание и эксплуатацию технологического оборудования и технологической оснастки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Организация и контроль обслуживания и эксплуатации технологического оборудования и технологической оснастки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Обеспечивать бесперебойную работу оборудования и технологической оснастки.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Оценивать эксплуатационные и технологические характеристики оборудования технологического процесса.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Принимать участие в освоении перспективных видов оборудования, современных электронных компонентов и приборов.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Управлять технологическими процессами производства композитных материалов и изделий различного функционального назначения.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Управление технологическим процессом производства композитных материалов и изделий различного функционального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Контролировать соблюдение нормативов безопасного ведения технологического процесса и экологической защиты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Регулировать результаты входного контроля исходных сырья и материалов в соответствии с технологической документацией.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Обеспечивать соответствие текущего состояния технологического процесса требованиям нормативной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Обеспечивать рациональное использование сырья и материалов при выпуске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Использовать эффективные способы вторичной переработки и утилизации отходов производства.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Контролировать качество сырья, материалов и готовой продукции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Контроль качества сырья, материалов и готовой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Контролировать показатели качества исходных компонентов, комплектующих и готовой продукции на соответствие нормативно-технической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Применять статистические методы оценки технологических рисков ведения технологического процесса и отклонения показателей качества готовой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Оформлять первичные документы по сертификации готовой продукции и производственных процессов в соответствии с принятой системой сертификации.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Планировать и организовывать деятельность производственного подразделения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Планирование и организация производственной деятельности инструментальными методами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Применять управленческие решения по оптимизации использования трудовых и материальных ресурсов в производственной деятельности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Контролировать выполнение персоналом требований техники безопасности и охраны труда, промышленной санитарии и противопожарной безопасности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Разрабатывать предложения по повышению экономической эффективности работы производственного подразделения.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Проектировать технологические процессы производства композитных материалов и изделий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Проектирование технологических процессов производства композитных материалов и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Разрабатывать технологические процессы с применением современных технологий в производстве и переработке композитных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Выбирать оборудование, средства автоматизации, материалы и изделия проекта нового или модернизируемого технологических процессов.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Разрабатывать технологические элементы, параметры и режимы проектируемого технологического процесса.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Проектировать специальную технологическую оснастку с использованием компьютерных 3D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8.5. Принимать участие в проведении технико-экономического анализа эффективности внедрения проектируемого технологического процесса.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8.6. Разрабатывать технологическую документацию проектируемого технологического процесса.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Участвовать в проведении экспериментальных и исследовательских работы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Участие в проведении экспериментальных и исследовательских работ ких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Проводить экспериментальные исследования перспективного композитного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9.2.Разрабатывать конструкцию изделия на основе полимерных композитных материалов одним из методов формообразования.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Обеспечивать изготовление опытных образцов композитного материала или образцов (модели) изделия и его составных частей.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9.4. Проводить испытания опытных образцов изделия на лабораторных установках.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9.5. Обрабатывать результаты выполненных экспериментальных и исследовательских работ.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77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511</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743" w:id="539"/>
    <w:p>
      <w:pPr>
        <w:spacing w:after="0"/>
        <w:ind w:left="0"/>
        <w:jc w:val="left"/>
      </w:pPr>
      <w:r>
        <w:rPr>
          <w:rFonts w:ascii="Times New Roman"/>
          <w:b/>
          <w:i w:val="false"/>
          <w:color w:val="000000"/>
        </w:rPr>
        <w:t xml:space="preserve"> Типовой учебный план послесреднего образования по специальности "07150500 - Металлообработка (по видам)"</w:t>
      </w:r>
    </w:p>
    <w:bookmarkEnd w:id="53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744" w:id="540"/>
          <w:p>
            <w:pPr>
              <w:spacing w:after="20"/>
              <w:ind w:left="20"/>
              <w:jc w:val="both"/>
            </w:pPr>
            <w:r>
              <w:rPr>
                <w:rFonts w:ascii="Times New Roman"/>
                <w:b w:val="false"/>
                <w:i w:val="false"/>
                <w:color w:val="000000"/>
                <w:sz w:val="20"/>
              </w:rPr>
              <w:t>
07 Инженерные, обрабатывающие и строительные отрасли</w:t>
            </w:r>
          </w:p>
          <w:bookmarkEnd w:id="540"/>
          <w:p>
            <w:pPr>
              <w:spacing w:after="20"/>
              <w:ind w:left="20"/>
              <w:jc w:val="both"/>
            </w:pPr>
            <w:r>
              <w:rPr>
                <w:rFonts w:ascii="Times New Roman"/>
                <w:b w:val="false"/>
                <w:i w:val="false"/>
                <w:color w:val="000000"/>
                <w:sz w:val="20"/>
              </w:rPr>
              <w:t>
</w:t>
            </w:r>
            <w:r>
              <w:rPr>
                <w:rFonts w:ascii="Times New Roman"/>
                <w:b w:val="false"/>
                <w:i w:val="false"/>
                <w:color w:val="000000"/>
                <w:sz w:val="20"/>
              </w:rPr>
              <w:t>071 Инженерия и инженерное дело</w:t>
            </w:r>
          </w:p>
          <w:p>
            <w:pPr>
              <w:spacing w:after="20"/>
              <w:ind w:left="20"/>
              <w:jc w:val="both"/>
            </w:pPr>
            <w:r>
              <w:rPr>
                <w:rFonts w:ascii="Times New Roman"/>
                <w:b w:val="false"/>
                <w:i w:val="false"/>
                <w:color w:val="000000"/>
                <w:sz w:val="20"/>
              </w:rPr>
              <w:t>
0715 Механика и металлообработка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07150500 - Металлообработка (по видам)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5АВ07150501- Прикладной бакалавр металлообработки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1.Применение технологии металлов и конструкционных материалов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Ведение процесса волочения пруткового материала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Ведение контроля процесса волочения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Выполнение технологических операций по ковке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Разработка технологических процессов обработки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ремонтов в металлообрабатывающих цехах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Надзор за изготовлением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Контроль эксплуатации и технического состояния оборудования, механизмов и установок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Контроль качества выполненных работ, выполнение коррекционных действий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Планирование и проектирование систем технологических процессов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746" w:id="541"/>
    <w:p>
      <w:pPr>
        <w:spacing w:after="0"/>
        <w:ind w:left="0"/>
        <w:jc w:val="both"/>
      </w:pPr>
      <w:r>
        <w:rPr>
          <w:rFonts w:ascii="Times New Roman"/>
          <w:b w:val="false"/>
          <w:i w:val="false"/>
          <w:color w:val="000000"/>
          <w:sz w:val="28"/>
        </w:rPr>
        <w:t>
      Примечание:</w:t>
      </w:r>
    </w:p>
    <w:bookmarkEnd w:id="541"/>
    <w:bookmarkStart w:name="z747" w:id="542"/>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5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78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512</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750" w:id="543"/>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"07150500 - Металлообработка (по видам)"</w:t>
      </w:r>
    </w:p>
    <w:bookmarkEnd w:id="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"5АВ07150501- Прикладной бакалавр металлообработки"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Применять технологию металлов и конструкционных материалов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Применение технологии металлов и конструкционных материалов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Различать строение и свойства металлов и сплавов.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Применять базовые конструкции и принципы металловедения, термической обработки, упрочнения металлов и сплавов, принципы выбора материалов для конкретных деталей и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Проводить оценку конструкционной прочности металлов.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Выполнять обработку металлов.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Вести процесс волочения пруткового материала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Ведение процесса волочения пруткового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Понимать конструкцию, кинематические схемы и принцип работы волочильных станов, нагревательных устройств и контрольно-измерительных приборов.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Проводить волочение и калибровку на волочильных станах пруткового материала из стали.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Выполнять пропускание пруткового металла через волоки, закрепление его концов.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Вести контроль процесса волочения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Ведение контроля процесса волочения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Владеть системой квалитетов и параметров шероховатости.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Определять качество металла, подготовленного к волочению, температуру нагрева, скорость волочения и число протяжек.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Контролировать соответствие техническим условиям на сырье и изготавливаемую продукцию.</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Выполнять технологические операции по ковке согласно технологическому процессу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Выполнение технологических операций по ковке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Определять температурные режимы нагрева металлов и сплавов для ковки.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Выполнять кузнечные операции протяжки, осадки, прошивки, скручивания и гибки заготовок из сортового проката.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Выполнять ковку и чистовую отделку поверхностей поковок средней сложности с точным соблюдением размеров.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Выполнять правку штампованных поковок из листового металла.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Разрабатывать технологические процессы волочения, ковки и штамповки.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Разработка технологических процессов обработки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Использовать конструкторскую документацию при разработке технологических процессов.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Готовить детальные оценки количества и стоимости материальных и трудовых затрат, необходимых для технологических процессов обработки металла, соответствии с установленными спецификациями.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Выполнять планирование производственного задания.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Организовывать рабочее время персонала.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Использовать системы автоматизированного проектирования технологических процессов обработки деталей.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Организовать систему планово-предупредительных ремонтов в металлообрабатывающих цехах.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ремонтов в металлообрабатывающих цехах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Планировать ремонт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Производить ремонт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Контролировать правила эксплуатации используемого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Разрабатывать мероприятия по предупреждению и устранению нарушений норм технологического процесса.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Проводить надзор за изготовлением продукции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Надзор за изготовлением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Оценивать параметры изготовленной продукции на соответствие нормам и требованиям технической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Распознавать виды дефектов и анализировать отбраковку металла по видам и причинам брака.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Владеть способами устранения брака, возникающего при обработке поверхностей.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Контролировать эксплуатацию и техническое состояние оборудования, механизмов и установок</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Контроль эксплуатации и технического состояния оборудования, механизмов и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Проводить техническое обслуживание машин и оборудований.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8.2.Определять основные неисправности систем и механизмов машин.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Проводить обкатку, регулирование параметров технического состояния и испытание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Проводить организацию работ и мероприятий по охране труда на предприятии.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Контролировать качество выполненных работ, проводить коррекционные действия.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Контроль качества выполненных работ, выполнение коррекционных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Контролировать параметры и выявлять дефекты в изделиях универсальными контрольно-измерительными инструментами и приборами.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Устанавливать виды дефектов и причины брака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Составлять паспорта или формуляры на принятую продукцию, оформлять приемные акты, протоколы испытаний, извещений о браке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9.4. Выполнять коррекционные и предупреждающие действия по устранению брака.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Планировать и проектировать системы технологических процессов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Планирование и проектирование систем технологических процессов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Составлять маршруты изготовления изделий и проектировать технологические операции.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Внедрять передовые технологии в современной металлообработке.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10.3. Определять перспективы развития металлообработки.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79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513</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753" w:id="544"/>
    <w:p>
      <w:pPr>
        <w:spacing w:after="0"/>
        <w:ind w:left="0"/>
        <w:jc w:val="left"/>
      </w:pPr>
      <w:r>
        <w:rPr>
          <w:rFonts w:ascii="Times New Roman"/>
          <w:b/>
          <w:i w:val="false"/>
          <w:color w:val="000000"/>
        </w:rPr>
        <w:t xml:space="preserve"> Типовой учебный план послесреднего образования по специальности "07160100 - Эксплуатация и техническое обслуживание радиоэлектронного транспортного оборудования (по видам транспорта)"</w:t>
      </w:r>
    </w:p>
    <w:bookmarkEnd w:id="54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754" w:id="545"/>
          <w:p>
            <w:pPr>
              <w:spacing w:after="20"/>
              <w:ind w:left="20"/>
              <w:jc w:val="both"/>
            </w:pPr>
            <w:r>
              <w:rPr>
                <w:rFonts w:ascii="Times New Roman"/>
                <w:b w:val="false"/>
                <w:i w:val="false"/>
                <w:color w:val="000000"/>
                <w:sz w:val="20"/>
              </w:rPr>
              <w:t>
07 Инженерные, обрабатывающие и строительные отрасли</w:t>
            </w:r>
          </w:p>
          <w:bookmarkEnd w:id="545"/>
          <w:p>
            <w:pPr>
              <w:spacing w:after="20"/>
              <w:ind w:left="20"/>
              <w:jc w:val="both"/>
            </w:pPr>
            <w:r>
              <w:rPr>
                <w:rFonts w:ascii="Times New Roman"/>
                <w:b w:val="false"/>
                <w:i w:val="false"/>
                <w:color w:val="000000"/>
                <w:sz w:val="20"/>
              </w:rPr>
              <w:t>
</w:t>
            </w:r>
            <w:r>
              <w:rPr>
                <w:rFonts w:ascii="Times New Roman"/>
                <w:b w:val="false"/>
                <w:i w:val="false"/>
                <w:color w:val="000000"/>
                <w:sz w:val="20"/>
              </w:rPr>
              <w:t>071 Инженерия и инженерное дело</w:t>
            </w:r>
          </w:p>
          <w:p>
            <w:pPr>
              <w:spacing w:after="20"/>
              <w:ind w:left="20"/>
              <w:jc w:val="both"/>
            </w:pPr>
            <w:r>
              <w:rPr>
                <w:rFonts w:ascii="Times New Roman"/>
                <w:b w:val="false"/>
                <w:i w:val="false"/>
                <w:color w:val="000000"/>
                <w:sz w:val="20"/>
              </w:rPr>
              <w:t>
0716 Автотранспортные средства, морские и воздушные суда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07160100 - Эксплуатация и техническое обслуживание радиоэлектронного транспортного оборудования (по видам транспорта)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5AB07160101 - Прикладной бакалавр эксплуатации и технического обслуживания транспортного радиоэлектронного оборудования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Монтаж и наладка устройств, блоков и приборов электронной техники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Техническое обслуживание и ремонт электронной техники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тестирования электронных схем и диагностики неисправностей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Эксплуатация и техническое сопровождение электронной техники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Модификация электронных схем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Разработка электронных схем на основе типовых проектов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Руководство производственной деятельностью подразделения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756" w:id="546"/>
    <w:p>
      <w:pPr>
        <w:spacing w:after="0"/>
        <w:ind w:left="0"/>
        <w:jc w:val="both"/>
      </w:pPr>
      <w:r>
        <w:rPr>
          <w:rFonts w:ascii="Times New Roman"/>
          <w:b w:val="false"/>
          <w:i w:val="false"/>
          <w:color w:val="000000"/>
          <w:sz w:val="28"/>
        </w:rPr>
        <w:t>
      Примечание:</w:t>
      </w:r>
    </w:p>
    <w:bookmarkEnd w:id="546"/>
    <w:bookmarkStart w:name="z757" w:id="547"/>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5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80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514</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760" w:id="548"/>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"07160100 - Эксплуатация и техническое обслуживание радиоэлектронного транспортного оборудования (по видам транспорта)"</w:t>
      </w:r>
    </w:p>
    <w:bookmarkEnd w:id="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"5AB07160101 - Прикладной бакалавр эксплуатации и технического обслуживания транспортного радиоэлектронного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Выполнять монтаж и наладку устройств, блоков и приборов электронной техники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Монтаж и наладка устройств, блоков и приборов электронной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Выполнять проверку электрических параметров сложных электронных блоков.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Читать и составлять схемы электронных приборов и устройств, их отдельных узлов и каскадов.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Выполнять радиотехнические расчеты электрических и электронных схем.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Выполнять работы по сборке, монтажу и демонтажу устройств, блоков и приборов электронной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Выполнять работы по настройке, регулировке и проведению стандартных и сертифицированных испытаний устройств, блоков и приборов электронной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1.6. Анализировать причины брака, причины отказа работы электронных приборов и устройств и проводить мероприятия по их устранению.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1.7. Контролировать порядок и качество испытаний, содержание и последовательность всех этапов испытания.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Проводить техническое обслуживание и ремонт электронной техники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Техническое обслуживание и ремонт электронной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Составлять электрические схемы и рассчитывать параметры электронных устройств в соответствии с техническим заданием.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Проводить диагностику и ремонт аналоговых, цифровых и микропроцессорных устройств и блоков электронной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Разрабатывать регламент технического обслуживания электронной техники, применяя специализированное программное обеспечение.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Анализировать результаты проведения технического обслуживания, определять необходимость корректировки.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Тестировать электронные схемы и диагностировать неисправности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тестирования электронных схем и диагностики неисправностей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549"/>
          <w:p>
            <w:pPr>
              <w:spacing w:after="20"/>
              <w:ind w:left="20"/>
              <w:jc w:val="both"/>
            </w:pPr>
            <w:r>
              <w:rPr>
                <w:rFonts w:ascii="Times New Roman"/>
                <w:b w:val="false"/>
                <w:i w:val="false"/>
                <w:color w:val="000000"/>
                <w:sz w:val="20"/>
              </w:rPr>
              <w:t>
РО 3.1. Анализировать техническую документацию на электронную</w:t>
            </w:r>
          </w:p>
          <w:bookmarkEnd w:id="549"/>
          <w:p>
            <w:pPr>
              <w:spacing w:after="20"/>
              <w:ind w:left="20"/>
              <w:jc w:val="both"/>
            </w:pPr>
            <w:r>
              <w:rPr>
                <w:rFonts w:ascii="Times New Roman"/>
                <w:b w:val="false"/>
                <w:i w:val="false"/>
                <w:color w:val="000000"/>
                <w:sz w:val="20"/>
              </w:rPr>
              <w:t>
аппаратуру, определять наименования электронных компонентов и модулей.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Анализировать и исследовать причины выхода из строя деталей и узлов радиоэлектронного оборудования, определять элементы, вызывающие нарушения в работе схемы.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Измерять электрические параметры в цепях электронной схемы, электронных компонентов и модулей.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Рассчитывать номинальные и допустимые значения основных электрических параметров цепей электронной схемы.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системы автоматизированного проектирования для создания эскизных чертежей.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3.6. Проводить компьютерную диагностику узлов и агрегатов, чипов, датчиков, микросхем.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550"/>
          <w:p>
            <w:pPr>
              <w:spacing w:after="20"/>
              <w:ind w:left="20"/>
              <w:jc w:val="both"/>
            </w:pPr>
            <w:r>
              <w:rPr>
                <w:rFonts w:ascii="Times New Roman"/>
                <w:b w:val="false"/>
                <w:i w:val="false"/>
                <w:color w:val="000000"/>
                <w:sz w:val="20"/>
              </w:rPr>
              <w:t>
РО 3.7. Анализировать несоответствия</w:t>
            </w:r>
          </w:p>
          <w:bookmarkEnd w:id="550"/>
          <w:p>
            <w:pPr>
              <w:spacing w:after="20"/>
              <w:ind w:left="20"/>
              <w:jc w:val="both"/>
            </w:pPr>
            <w:r>
              <w:rPr>
                <w:rFonts w:ascii="Times New Roman"/>
                <w:b w:val="false"/>
                <w:i w:val="false"/>
                <w:color w:val="000000"/>
                <w:sz w:val="20"/>
              </w:rPr>
              <w:t>
технической документации изделия.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Осуществлять эксплуатацию и техническое сопровождение электронной техники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Эксплуатация и техническое сопровождение электронной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Подготавливать документацию на ремонт электронной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Контролировать техническое состояние электронной техники, поступившей из ремонта.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Оценивать техническое состояние и проводить профилактику электронной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Применять регламенты по обновлению и техническому сопровождению обслуживаемой электронной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Работать с проектной, конструкторской и технической документацией.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4.6. Обеспечивать организационно-методическую базу для обслуживания электронной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4.7. Применять инструментальные средства для составления документации по техническому сопровождению в ходе эксплуатации электронной техники.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Выполнять модификацию электронных схем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Модификация электронных схем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Выполнять расчеты характеристик, электрических параметров цепей электронной схемы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Использовать программы для моделирования электрических параметров электронных схем.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551"/>
          <w:p>
            <w:pPr>
              <w:spacing w:after="20"/>
              <w:ind w:left="20"/>
              <w:jc w:val="both"/>
            </w:pPr>
            <w:r>
              <w:rPr>
                <w:rFonts w:ascii="Times New Roman"/>
                <w:b w:val="false"/>
                <w:i w:val="false"/>
                <w:color w:val="000000"/>
                <w:sz w:val="20"/>
              </w:rPr>
              <w:t>
РО 5.3. Подбирать элементы схем для замены с целью повышения</w:t>
            </w:r>
          </w:p>
          <w:bookmarkEnd w:id="551"/>
          <w:p>
            <w:pPr>
              <w:spacing w:after="20"/>
              <w:ind w:left="20"/>
              <w:jc w:val="both"/>
            </w:pPr>
            <w:r>
              <w:rPr>
                <w:rFonts w:ascii="Times New Roman"/>
                <w:b w:val="false"/>
                <w:i w:val="false"/>
                <w:color w:val="000000"/>
                <w:sz w:val="20"/>
              </w:rPr>
              <w:t>
характеристик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Модифицировать схемотехнику отдельных узлов.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552"/>
          <w:p>
            <w:pPr>
              <w:spacing w:after="20"/>
              <w:ind w:left="20"/>
              <w:jc w:val="both"/>
            </w:pPr>
            <w:r>
              <w:rPr>
                <w:rFonts w:ascii="Times New Roman"/>
                <w:b w:val="false"/>
                <w:i w:val="false"/>
                <w:color w:val="000000"/>
                <w:sz w:val="20"/>
              </w:rPr>
              <w:t>
РО 5.5. Подготавливать изменения в техническую документацию</w:t>
            </w:r>
          </w:p>
          <w:bookmarkEnd w:id="552"/>
          <w:p>
            <w:pPr>
              <w:spacing w:after="20"/>
              <w:ind w:left="20"/>
              <w:jc w:val="both"/>
            </w:pPr>
            <w:r>
              <w:rPr>
                <w:rFonts w:ascii="Times New Roman"/>
                <w:b w:val="false"/>
                <w:i w:val="false"/>
                <w:color w:val="000000"/>
                <w:sz w:val="20"/>
              </w:rPr>
              <w:t>
изделия.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Разрабатывать электронные схемы на основе типовых проектов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Разработка электронных схем на основе типовых проектов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Сопоставлять параметры ключевых электронных компонентов с электрическими параметрами электронной схемы функционального узла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Рассчитывать показатели надежности и быстродействия электронной схемы.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Выбирать наиболее подходящие типовые схемотехнические решения по применению ключевых компонентов.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Выбирать ключевые компоненты для построения схемы в соответствии с функциональным назначением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 Рассчитывать интенсивности отказов электронных компонентов и модулей.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6.6. Рассчитывать рассеиваемую электронными компонентами мощность.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553"/>
          <w:p>
            <w:pPr>
              <w:spacing w:after="20"/>
              <w:ind w:left="20"/>
              <w:jc w:val="both"/>
            </w:pPr>
            <w:r>
              <w:rPr>
                <w:rFonts w:ascii="Times New Roman"/>
                <w:b w:val="false"/>
                <w:i w:val="false"/>
                <w:color w:val="000000"/>
                <w:sz w:val="20"/>
              </w:rPr>
              <w:t>
РО 6.7. Подготавливать описание</w:t>
            </w:r>
          </w:p>
          <w:bookmarkEnd w:id="553"/>
          <w:p>
            <w:pPr>
              <w:spacing w:after="20"/>
              <w:ind w:left="20"/>
              <w:jc w:val="both"/>
            </w:pPr>
            <w:r>
              <w:rPr>
                <w:rFonts w:ascii="Times New Roman"/>
                <w:b w:val="false"/>
                <w:i w:val="false"/>
                <w:color w:val="000000"/>
                <w:sz w:val="20"/>
              </w:rPr>
              <w:t>
</w:t>
            </w:r>
            <w:r>
              <w:rPr>
                <w:rFonts w:ascii="Times New Roman"/>
                <w:b w:val="false"/>
                <w:i w:val="false"/>
                <w:color w:val="000000"/>
                <w:sz w:val="20"/>
              </w:rPr>
              <w:t>схемотехнического решения в техническую документацию</w:t>
            </w:r>
          </w:p>
          <w:p>
            <w:pPr>
              <w:spacing w:after="20"/>
              <w:ind w:left="20"/>
              <w:jc w:val="both"/>
            </w:pPr>
            <w:r>
              <w:rPr>
                <w:rFonts w:ascii="Times New Roman"/>
                <w:b w:val="false"/>
                <w:i w:val="false"/>
                <w:color w:val="000000"/>
                <w:sz w:val="20"/>
              </w:rPr>
              <w:t>
изделия.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Руководить производственной деятельностью подразделения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Руководство производственной деятельностью подразделения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Контролировать соблюдение работниками производственной и трудовой дисциплины, правил и норм по охране труда, производственной санитарии и противопожарной защиты.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Контролировать соблюдение методов и приемов безопасного выполнения работ, проводить инструктажи.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Организовывать подготовку и проведение работ по ремонту оборудования и поддержания его в работоспособном состоянии.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Контролировать соблюдение технических условий на диагностирование, техническое обслуживание и ремонт радиоэлектронного оборудования транспортных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7.5. Обеспечивать оформление технической документации, документов по учету рабочего времени и выработки, заработной платы, расходы запасных частей, материалов и инструмента.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81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515</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769" w:id="554"/>
    <w:p>
      <w:pPr>
        <w:spacing w:after="0"/>
        <w:ind w:left="0"/>
        <w:jc w:val="left"/>
      </w:pPr>
      <w:r>
        <w:rPr>
          <w:rFonts w:ascii="Times New Roman"/>
          <w:b/>
          <w:i w:val="false"/>
          <w:color w:val="000000"/>
        </w:rPr>
        <w:t xml:space="preserve"> Типовой учебный план послесреднего образования по специальности "07160200 - Эксплуатация, техническое обслуживание и ремонт городского электротранспорта"</w:t>
      </w:r>
    </w:p>
    <w:bookmarkEnd w:id="55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770" w:id="555"/>
          <w:p>
            <w:pPr>
              <w:spacing w:after="20"/>
              <w:ind w:left="20"/>
              <w:jc w:val="both"/>
            </w:pPr>
            <w:r>
              <w:rPr>
                <w:rFonts w:ascii="Times New Roman"/>
                <w:b w:val="false"/>
                <w:i w:val="false"/>
                <w:color w:val="000000"/>
                <w:sz w:val="20"/>
              </w:rPr>
              <w:t>
07 Инженерные, обрабатывающие и строительные отрасли</w:t>
            </w:r>
          </w:p>
          <w:bookmarkEnd w:id="555"/>
          <w:p>
            <w:pPr>
              <w:spacing w:after="20"/>
              <w:ind w:left="20"/>
              <w:jc w:val="both"/>
            </w:pPr>
            <w:r>
              <w:rPr>
                <w:rFonts w:ascii="Times New Roman"/>
                <w:b w:val="false"/>
                <w:i w:val="false"/>
                <w:color w:val="000000"/>
                <w:sz w:val="20"/>
              </w:rPr>
              <w:t>
</w:t>
            </w:r>
            <w:r>
              <w:rPr>
                <w:rFonts w:ascii="Times New Roman"/>
                <w:b w:val="false"/>
                <w:i w:val="false"/>
                <w:color w:val="000000"/>
                <w:sz w:val="20"/>
              </w:rPr>
              <w:t>071 Инженерия и инженерное дело</w:t>
            </w:r>
          </w:p>
          <w:p>
            <w:pPr>
              <w:spacing w:after="20"/>
              <w:ind w:left="20"/>
              <w:jc w:val="both"/>
            </w:pPr>
            <w:r>
              <w:rPr>
                <w:rFonts w:ascii="Times New Roman"/>
                <w:b w:val="false"/>
                <w:i w:val="false"/>
                <w:color w:val="000000"/>
                <w:sz w:val="20"/>
              </w:rPr>
              <w:t>
0716 Автотранспортные средства, морские и воздушные суда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07160200 - Эксплуатация, техническое обслуживание и ремонт городского электротранспорта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5AB07160201– Прикладной бакалавр эксплуатации, технического обслуживания и ремонта городского электротранспорта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 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Выполнение работ по управлению, ведению и техническому обслуживанию подвижного состава в соответствии с технологией выполняемых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работ по устранению неисправностей на подвижном составе, возникших в пути 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Контроль качества ремонтных работ и технического обслуживания подвижного состава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Обслуживание технологического оборудования и систем энергообеспечения подвижного состава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комплексного учета информации по работе подвижного состава и своевременного ее ввода в автоматизированную систему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процесса перевозки пассажиров и багажа городским электротранспортом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Повышение качества и показателей эффективности услуг по перевозке пассажиров и багажа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Организация безопасности перевозок городским электрическим транспортом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772" w:id="556"/>
    <w:p>
      <w:pPr>
        <w:spacing w:after="0"/>
        <w:ind w:left="0"/>
        <w:jc w:val="both"/>
      </w:pPr>
      <w:r>
        <w:rPr>
          <w:rFonts w:ascii="Times New Roman"/>
          <w:b w:val="false"/>
          <w:i w:val="false"/>
          <w:color w:val="000000"/>
          <w:sz w:val="28"/>
        </w:rPr>
        <w:t>
      Примечание:</w:t>
      </w:r>
    </w:p>
    <w:bookmarkEnd w:id="556"/>
    <w:bookmarkStart w:name="z773" w:id="557"/>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5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82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516</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776" w:id="558"/>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"07160200 - Эксплуатация, техническое обслуживание и ремонт городского электротранспорта"</w:t>
      </w:r>
    </w:p>
    <w:bookmarkEnd w:id="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"5AB07160201 - Прикладной бакалавр эксплуатации, технического обслуживания и ремонта городского электротранспорта"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Выполнять работы по управлению, ведению и техническому обслуживанию подвижного состава в соответствии с технологией выполняемых работ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Выполнение работ по управлению, ведению и техническому обслуживанию подвижного состава в соответствии с технологией выполняемых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Выполнять работы по управлению и ведению подвижного состава.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Выполнять работы по контролю технического состояния подвижного состава в пути 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Выполнять работы по техническому обслуживанию при приемке (сдаче), экипировке подвижного состава, подготовке его к работе.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Выполнять работы по устранению неисправностей на подвижном составе, возникшие в пути следования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работ по устранению неисправностей на подвижном составе, возникших в пути 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Выявлять неисправности подвижного состава, возникшие в пути 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Выбрать способы и инструменты для устранения неисправностей на подвижном составе.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Устранять неисправности подвижного состава, возникшие в пути следования, установленной локальными нормативными актами.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Контролировать качество выполнения работ по устранению неисправностей на подвижном составе.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Контролировать качество ремонта и технического обслуживания подвижного состава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Контроль качества ремонтных работ и технического обслуживания подвижного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Применять технические характеристики подвижного состава и нормы расхода материалов при определении и устранении неисправностей.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Принимать вагоны, узлы и оборудования подвижного состава после ремонта и технического обслуживания.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Использовать измерительные приборы и правила пользования ими при приемке подвижного состава.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Соблюдать требования, предъявляемые к качеству выполняемых работ по видам ремонта подвижного состава.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Оценивать результаты проведения работ по приемке подвижного состава для выработки корректирующих мер.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Обслуживать технологическое оборудование и систему энергообеспечения подвижного состава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Обслуживание технологического оборудования и систем энергообеспечения подвижного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Организовывать рабочие места, их техническое оснащение, размещение технологического оборудования систем энергоснабжения.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Участвовать в наладке, настройке, регулировке и проверке оборудования подвижного состава.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Участвовать в монтаже, испытаниях и приемке (сдаче) в эксплуатацию энергетического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Контролировать техническое состояния и остаточные ресурсы оборудования систем энергообеспечения.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Организовывать профилактическине осмотры и текущий ремонт подвижного состава.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Организовывать комплексный учет информации по работе подвижного состава и своевременного ее ввода в автоматизированную систему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комплексного учета информации по работе подвижного состава и своевременного ее ввода в автоматизированную систему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Принимать маршруты машиниста с комплектами сопроводительных документов от ответственного работника подвижного состава.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Обрабатывать информацию по учету наличия и состояния электрического транспорта.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Сверять информацию о наличии и состоянии локомотивов подвижного состава, введенную в автоматизированную систему, с данными первичных учетных документов.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Соблюдать правила пользования автоматизированной системой учета наличия и состояния электрического транспорта.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Организовать процесс перевозки пассажиров и багажа городским электротранспортом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процесса перевозки пассажиров и багажа городским электротранспортом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Проводить подготовительные работы для перевозки пассажиров и багажа.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Организовывать текущую транспортную работу для обеспечения оперативного руководства движением.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559"/>
          <w:p>
            <w:pPr>
              <w:spacing w:after="20"/>
              <w:ind w:left="20"/>
              <w:jc w:val="both"/>
            </w:pPr>
            <w:r>
              <w:rPr>
                <w:rFonts w:ascii="Times New Roman"/>
                <w:b w:val="false"/>
                <w:i w:val="false"/>
                <w:color w:val="000000"/>
                <w:sz w:val="20"/>
              </w:rPr>
              <w:t>
РО 6.3. Соблюдать правила и нормы</w:t>
            </w:r>
          </w:p>
          <w:bookmarkEnd w:id="559"/>
          <w:p>
            <w:pPr>
              <w:spacing w:after="20"/>
              <w:ind w:left="20"/>
              <w:jc w:val="both"/>
            </w:pPr>
            <w:r>
              <w:rPr>
                <w:rFonts w:ascii="Times New Roman"/>
                <w:b w:val="false"/>
                <w:i w:val="false"/>
                <w:color w:val="000000"/>
                <w:sz w:val="20"/>
              </w:rPr>
              <w:t>
безопасной перевозки пассажиров и багажа городским электротранспортом.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Организовывать оказание своевременной технической помощи подвижному составу на линии с использованием бригад скорой технической помощи.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Повышать качество и показатели эффективности услуг по перевозке пассажиров и багажа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Повышение качества и показателей эффективности услуг по перевозке пассажиров и багажа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Контролировать качество перевозок пассажиров и багажа.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Изучать подвижной состав, работающий на маршрутах и его соответствие пассажиропотоку на маршруте и комфортабельность поездки пассажиров.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Проводить работы по улучшению организации перевозок пассажиров и багажа.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Организовывать работу по безопасности перевозок городскими электрическими транспортами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Организация безопасности перевозок городским электрическим транспортом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Владеть маршрутами, расположением маневровых устройств, специальных частей, схемами обходных движений в аварийных ситуациях.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Контролировать регулярность и безопасность движения, правила перевозок пассажиров и багажа.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Контролировать соблюдение правил технической эксплуатации подвижного состава электрического транспорта.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Контролировать соблюдение поездных расписаний на контрольных пунктах.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83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517 </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780" w:id="560"/>
    <w:p>
      <w:pPr>
        <w:spacing w:after="0"/>
        <w:ind w:left="0"/>
        <w:jc w:val="left"/>
      </w:pPr>
      <w:r>
        <w:rPr>
          <w:rFonts w:ascii="Times New Roman"/>
          <w:b/>
          <w:i w:val="false"/>
          <w:color w:val="000000"/>
        </w:rPr>
        <w:t xml:space="preserve"> Типовой учебный план послесреднего образования по специальности "07160300 - Техническое обслуживание, ремонт и эксплуатация автомобильного транспорта"</w:t>
      </w:r>
    </w:p>
    <w:bookmarkEnd w:id="56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781" w:id="561"/>
          <w:p>
            <w:pPr>
              <w:spacing w:after="20"/>
              <w:ind w:left="20"/>
              <w:jc w:val="both"/>
            </w:pPr>
            <w:r>
              <w:rPr>
                <w:rFonts w:ascii="Times New Roman"/>
                <w:b w:val="false"/>
                <w:i w:val="false"/>
                <w:color w:val="000000"/>
                <w:sz w:val="20"/>
              </w:rPr>
              <w:t>
07 Инженерные, обрабатывающие и строительные отрасли</w:t>
            </w:r>
          </w:p>
          <w:bookmarkEnd w:id="561"/>
          <w:p>
            <w:pPr>
              <w:spacing w:after="20"/>
              <w:ind w:left="20"/>
              <w:jc w:val="both"/>
            </w:pPr>
            <w:r>
              <w:rPr>
                <w:rFonts w:ascii="Times New Roman"/>
                <w:b w:val="false"/>
                <w:i w:val="false"/>
                <w:color w:val="000000"/>
                <w:sz w:val="20"/>
              </w:rPr>
              <w:t>
</w:t>
            </w:r>
            <w:r>
              <w:rPr>
                <w:rFonts w:ascii="Times New Roman"/>
                <w:b w:val="false"/>
                <w:i w:val="false"/>
                <w:color w:val="000000"/>
                <w:sz w:val="20"/>
              </w:rPr>
              <w:t>071 Инженерия и инженерное дело</w:t>
            </w:r>
          </w:p>
          <w:p>
            <w:pPr>
              <w:spacing w:after="20"/>
              <w:ind w:left="20"/>
              <w:jc w:val="both"/>
            </w:pPr>
            <w:r>
              <w:rPr>
                <w:rFonts w:ascii="Times New Roman"/>
                <w:b w:val="false"/>
                <w:i w:val="false"/>
                <w:color w:val="000000"/>
                <w:sz w:val="20"/>
              </w:rPr>
              <w:t>
0716 Автотранспортные средства, морские и воздушные суда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07160300 - Техническое обслуживание, ремонт и эксплуатация автомобильного транспорта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5AB07160301 - Прикладной бакалавр технического обслуживания, ремонта и эксплуатации автомобильного транспорта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Обработка деталей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разборочно-сборочных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Проведение технического обслуживания автомобиля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Организация технического обслуживания автомобилей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ремонта агрегатов, узлов и приборов автомобиля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технического обслуживания и ремонта электрооборудования автомобиля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Управление логистическими операциями и охраной труда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Организация учета производственной деятельности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783" w:id="562"/>
    <w:p>
      <w:pPr>
        <w:spacing w:after="0"/>
        <w:ind w:left="0"/>
        <w:jc w:val="both"/>
      </w:pPr>
      <w:r>
        <w:rPr>
          <w:rFonts w:ascii="Times New Roman"/>
          <w:b w:val="false"/>
          <w:i w:val="false"/>
          <w:color w:val="000000"/>
          <w:sz w:val="28"/>
        </w:rPr>
        <w:t>
      Примечание:</w:t>
      </w:r>
    </w:p>
    <w:bookmarkEnd w:id="562"/>
    <w:bookmarkStart w:name="z784" w:id="563"/>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5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84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518</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787" w:id="564"/>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"07160300 - Техническое обслуживание, ремонт и эксплуатация автомобильного транспорта"</w:t>
      </w:r>
    </w:p>
    <w:bookmarkEnd w:id="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"5AB07160301 - Прикладной бакалавр технического обслуживания, ремонта и эксплуатации автомобильного транспорта"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Выполнять обработку деталей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Обработка деталей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Владеть основными свойствами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Выполнять обработку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Выполнять чертежи деталей и сборочных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Применять основы метрологического обеспечения производственных процессов.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Применять контрольно-измерительные инструменты.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1.6. Применять систему допусков и посадок, квалитеты и параметры шероховатости.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Выполнять разборочно-сборочные работы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разборочно-сборочных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Характеризовать особенности классификации автомобилей.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Характеризовать устройство и работу агрегатов, узлов, приборов и систем автомобилей всех типов.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Применять основы теории автомобильных двигателей.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Выполнять разборочно-сборочные работы агрегатов, узлов и приборов.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Соблюдать правила применения инструмента и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2.6. Применять технические жидкости и горюче-смазочные материалы.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2.7. Применять основы теории конструкции и эксплуатационных свойств автомобиля.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Проводить техническое обслуживание автомобиля с заменой изношенных деталей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Проведение технического обслуживания автомобиля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Характеризовать причины изменения технического состояния автомобиля.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Применять основы технического обслуживания и ремонта подвижного состава.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Применять технологическое оборудование, и приспособления.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Проводить диагностирование, техническое обслуживание и текущий ремонт узлов, механизмов и агрегатов автомобиля.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Организовывать техническое обслуживание автомобилей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Организация технического обслуживания автомобилей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Организовывать работу производственных подразделений.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Организовывать хранение подвижного состава и материальных ценностей.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Проектировать производственные зоны и участки автотранспортных предприятий и станций технического обслуживания автомобилей.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Оформлять конструкторскую и технологическую документацию.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Контролировать соблюдение технологических процессов диагностики и технического обслуживания.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4.6. Контролировать исправность и техническое состояние контрольно-диагностического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Организовывать ремонт агрегатов, узлов и приборов автомобиля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ремонта агрегатов, узлов и приборов автомобиля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Разбраковывать детали после разборки и мойки.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Составлять дефектные ведомости.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Применять способы восстановления деталей.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Разрабатывать технологический процесс ремонта.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Выполнять нормирование ремонтных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5.6. Организовывать своевременный и качественный ремонт и техническое обслуживание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5.7. Организовывать подготовку ремонтных работ.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Организовывать техническое обслуживание и ремонт электрооборудования автомобиля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технического обслуживания и ремонта электрооборудования автомобиля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Проводить техническое обслуживание электрооборудования.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Устанавливать приборы и агрегаты электрооборудования по схеме, включая их в сеть.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Выполнять проверку деталей и узлов электрооборудования на проверочной аппаратуре и проверочных приспособлениях.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Проводить диагностику и ремонт электронных систем 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 Выполнять работы по техническому обслуживанию аккумуляторного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6.6. Организовывать работы по техническому обслуживанию и ремонту электрооборудования автомобиля.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565"/>
          <w:p>
            <w:pPr>
              <w:spacing w:after="20"/>
              <w:ind w:left="20"/>
              <w:jc w:val="both"/>
            </w:pPr>
            <w:r>
              <w:rPr>
                <w:rFonts w:ascii="Times New Roman"/>
                <w:b w:val="false"/>
                <w:i w:val="false"/>
                <w:color w:val="000000"/>
                <w:sz w:val="20"/>
              </w:rPr>
              <w:t>
РО 6.7. Анализировать результаты проверок технического состояния</w:t>
            </w:r>
          </w:p>
          <w:bookmarkEnd w:id="565"/>
          <w:p>
            <w:pPr>
              <w:spacing w:after="20"/>
              <w:ind w:left="20"/>
              <w:jc w:val="both"/>
            </w:pPr>
            <w:r>
              <w:rPr>
                <w:rFonts w:ascii="Times New Roman"/>
                <w:b w:val="false"/>
                <w:i w:val="false"/>
                <w:color w:val="000000"/>
                <w:sz w:val="20"/>
              </w:rPr>
              <w:t>
транспортных средств.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Управлять логистическими операциями и охраной труда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Управление логистическими операциями и охраной труда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Характеризовать основы управления автомобильными перевозками в логистических системах.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Применять автоматизированные системы управления производством.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Управлять автомобилем.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Организовывать работу службы безопасности дорожного движения на предприятии транспорта.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7.5. Проводить анализ условий труда, травмоопасных и вредных факторов в сфере профессиональной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7.6. Организовывать мероприятия по предупреждению профессиональных заболеваний и несчастных случаев на производстве.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7.7. Организовывать работу по аттестации и рационализации рабочих мест.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8.Организовывать учет производственной деятельности предприятия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Организация учета производственной деятельности предприятия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Характеризовать основные особенности деятельности предприятий различных форм собственности.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Определять экономическую эффективность производственных процессов.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Анализировать производственную деятельность предприятия.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Организовывать ведение учета и составление отчетности о ремонтно-производственной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8.5. Организовывать работу по улучшению нормирования труда, правильному применению форм и систем оплаты труда и материального стимулирования.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8.6. Применять в управлении производством систему менеджмента качества.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8.7. Применять инструменты "Бережливого производства".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85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519</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791" w:id="566"/>
    <w:p>
      <w:pPr>
        <w:spacing w:after="0"/>
        <w:ind w:left="0"/>
        <w:jc w:val="left"/>
      </w:pPr>
      <w:r>
        <w:rPr>
          <w:rFonts w:ascii="Times New Roman"/>
          <w:b/>
          <w:i w:val="false"/>
          <w:color w:val="000000"/>
        </w:rPr>
        <w:t xml:space="preserve"> Типовой учебный план послесреднего образования по специальности "07160400 - Техническая эксплуатация наземного авиационного радиоэлектронного оборудования"</w:t>
      </w:r>
    </w:p>
    <w:bookmarkEnd w:id="56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792" w:id="567"/>
          <w:p>
            <w:pPr>
              <w:spacing w:after="20"/>
              <w:ind w:left="20"/>
              <w:jc w:val="both"/>
            </w:pPr>
            <w:r>
              <w:rPr>
                <w:rFonts w:ascii="Times New Roman"/>
                <w:b w:val="false"/>
                <w:i w:val="false"/>
                <w:color w:val="000000"/>
                <w:sz w:val="20"/>
              </w:rPr>
              <w:t>
07 Инженерные, обрабатывающие и строительные отрасли</w:t>
            </w:r>
          </w:p>
          <w:bookmarkEnd w:id="567"/>
          <w:p>
            <w:pPr>
              <w:spacing w:after="20"/>
              <w:ind w:left="20"/>
              <w:jc w:val="both"/>
            </w:pPr>
            <w:r>
              <w:rPr>
                <w:rFonts w:ascii="Times New Roman"/>
                <w:b w:val="false"/>
                <w:i w:val="false"/>
                <w:color w:val="000000"/>
                <w:sz w:val="20"/>
              </w:rPr>
              <w:t>
</w:t>
            </w:r>
            <w:r>
              <w:rPr>
                <w:rFonts w:ascii="Times New Roman"/>
                <w:b w:val="false"/>
                <w:i w:val="false"/>
                <w:color w:val="000000"/>
                <w:sz w:val="20"/>
              </w:rPr>
              <w:t>071 Инженерия и инженерное дело</w:t>
            </w:r>
          </w:p>
          <w:p>
            <w:pPr>
              <w:spacing w:after="20"/>
              <w:ind w:left="20"/>
              <w:jc w:val="both"/>
            </w:pPr>
            <w:r>
              <w:rPr>
                <w:rFonts w:ascii="Times New Roman"/>
                <w:b w:val="false"/>
                <w:i w:val="false"/>
                <w:color w:val="000000"/>
                <w:sz w:val="20"/>
              </w:rPr>
              <w:t>
0716 Автотранспортные средства, морские и воздушные суда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07160400 - Техническая эксплуатация наземного авиационного радиоэлектронного оборудования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5AB07160401 - Прикладной бакалавр технической эксплуатации наземного авиационного радиоэлектронного оборудования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 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1.Монтаж, демонтаж электро-радио-жгутов и кабелей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Комплексная наладка, сдача в эксплуатацию электронной аппаратуры и радиооборудования, приборов систем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Организация работ по авиационной безопасности и выполнение задач по поддержанию летной годности воздушных судов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Организация обслуживания систем электрооборудования и приборов летательных аппаратов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Проведение диагностики процедур поиска расположения неисправностей в авионике и электрических системах летательных аппаратов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Контроль за ремонтом, настройки и испытание радионавигационной и радиолокационной наземной техники перед летными испытаниями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794" w:id="568"/>
    <w:p>
      <w:pPr>
        <w:spacing w:after="0"/>
        <w:ind w:left="0"/>
        <w:jc w:val="both"/>
      </w:pPr>
      <w:r>
        <w:rPr>
          <w:rFonts w:ascii="Times New Roman"/>
          <w:b w:val="false"/>
          <w:i w:val="false"/>
          <w:color w:val="000000"/>
          <w:sz w:val="28"/>
        </w:rPr>
        <w:t>
      Примечание:</w:t>
      </w:r>
    </w:p>
    <w:bookmarkEnd w:id="568"/>
    <w:bookmarkStart w:name="z795" w:id="569"/>
    <w:p>
      <w:pPr>
        <w:spacing w:after="0"/>
        <w:ind w:left="0"/>
        <w:jc w:val="both"/>
      </w:pPr>
      <w:r>
        <w:rPr>
          <w:rFonts w:ascii="Times New Roman"/>
          <w:b w:val="false"/>
          <w:i w:val="false"/>
          <w:color w:val="000000"/>
          <w:sz w:val="28"/>
        </w:rPr>
        <w:t>
      *Базовые и профессиональные модули изучаются с учетом перезачета результатов обучения, освоенных на предыдущем уровне образования.</w:t>
      </w:r>
    </w:p>
    <w:bookmarkEnd w:id="5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86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520</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798" w:id="570"/>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"07160400 - Техническая эксплуатация наземного авиационного радиоэлектронного оборудования"</w:t>
      </w:r>
    </w:p>
    <w:bookmarkEnd w:id="5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"5AB07160401 - Прикладной бакалавр технической эксплуатации наземного авиационного радиоэлектронного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Монтаж, демонтаж электро-радио-жгутов и кабелей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Монтаж, демонтаж электро-радио-жгутов и кабелей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Выполнять вспомогательные работы при проверке, доводке, монтаже, демонтаже и ремонте радиооборудования.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Прокладывать кабели переговорных устройств и демонтаж кабели высокочастотные, жгуты.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Собирать штепсельные разъемы, распределительных коробок, щитков по монтажным и принципиальным схемам.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Комплексная наладка, сдача в эксплуатацию электронной аппаратуры и радиооборудования, приборов систем измерения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Комплексная наладка, сдача в эксплуатацию электронной аппаратуры и радиооборудования, приборов систем измерения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Выполнять монтаж блоков оборудования, волноводные тракты, антенны, распределительные коробки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Выполнять монтаж и подключение электропроводки блоки питания радиооборудования.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Собирать крепление и подсоединение радио-жгутов антенны, и изоляторы антенн.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Вести монтаж и демонтаж авиационных радиокомпасов, радиостанции, переговорных устройств.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Организовывать работу по авиационной безопасности и выполнение задач по поддержанию летной годности воздушных судов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Организация работ по авиационной безопасности и выполнение задач по поддержанию летной годности воздушных 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Контролировать проведение работ с бортовыми системами технического обслуживания и требования летной годности воздушных судов.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Выполнять требования нормативных документов Международной организации Гражданской Авиации Республики Казахстан по обеспечению авиационной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Контролировать качество технического обслуживания и ремонта выполняемых рабочими более низкой квалификации.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Организовывать обслуживание систем электрооборудования и приборов летательных аппаратов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Организация обслуживания систем электрооборудования и приборов летательных аппаратов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Организовывать комплексные регулировочные работы на борту воздушного судна.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состояние блоков, изделий приборов и электрооборудования при освоении самолетов.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Определять пригодность компонентов электрооборудования, приборного оборудования самолета.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Проводить диагностику процедур поиска расположения неисправностей в авионике и электрических системах летательных аппаратов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Проведение диагностики процедур поиска расположения неисправностей в авионике и электрических системах летательных аппаратов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Представлять методы сбора, обработки и анализа информации бортовых и наземных средств контроля и регистрации полетных данных.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Контролировать техническое состояния и работоспособность радиоаппаратуры.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Диагностировать отдельные электронные системы самолетов, контроль источников генераторов, электрических цепей двигателя.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Контролировать ремонт, настройку и испытание радионавигационной и радиолокационной наземной техники перед летными испытаниями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Контроль за ремонтом, настройки и испытание радионавигационной и радиолокационной наземной техники перед летными испытаниями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Проверять основные параметры, настройки, регулирование и выполнение регламентных работ на радиолокационной системе посадки.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Налаживать контроль аппаратуры радиомаяков, радиостанций и радиолокационных станций.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Диагностировать отказы, поиск неисправностей в работе обслуживаемого оборудования с точностью до функционального типового элемента.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Выполнять регламентные работы в полном объеме.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87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521</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801" w:id="571"/>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"07160500 - Наземное обслуживание воздушных судов"</w:t>
      </w:r>
    </w:p>
    <w:bookmarkEnd w:id="57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802" w:id="572"/>
          <w:p>
            <w:pPr>
              <w:spacing w:after="20"/>
              <w:ind w:left="20"/>
              <w:jc w:val="both"/>
            </w:pPr>
            <w:r>
              <w:rPr>
                <w:rFonts w:ascii="Times New Roman"/>
                <w:b w:val="false"/>
                <w:i w:val="false"/>
                <w:color w:val="000000"/>
                <w:sz w:val="20"/>
              </w:rPr>
              <w:t>
07 Инженерные, обрабатывающие и строительные отрасли</w:t>
            </w:r>
          </w:p>
          <w:bookmarkEnd w:id="572"/>
          <w:p>
            <w:pPr>
              <w:spacing w:after="20"/>
              <w:ind w:left="20"/>
              <w:jc w:val="both"/>
            </w:pPr>
            <w:r>
              <w:rPr>
                <w:rFonts w:ascii="Times New Roman"/>
                <w:b w:val="false"/>
                <w:i w:val="false"/>
                <w:color w:val="000000"/>
                <w:sz w:val="20"/>
              </w:rPr>
              <w:t>
</w:t>
            </w:r>
            <w:r>
              <w:rPr>
                <w:rFonts w:ascii="Times New Roman"/>
                <w:b w:val="false"/>
                <w:i w:val="false"/>
                <w:color w:val="000000"/>
                <w:sz w:val="20"/>
              </w:rPr>
              <w:t>071 Инженерия и инженерное дело</w:t>
            </w:r>
          </w:p>
          <w:p>
            <w:pPr>
              <w:spacing w:after="20"/>
              <w:ind w:left="20"/>
              <w:jc w:val="both"/>
            </w:pPr>
            <w:r>
              <w:rPr>
                <w:rFonts w:ascii="Times New Roman"/>
                <w:b w:val="false"/>
                <w:i w:val="false"/>
                <w:color w:val="000000"/>
                <w:sz w:val="20"/>
              </w:rPr>
              <w:t>
0716 Автотранспортные средства, морские и воздушные суда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07160500 - Наземное обслуживание воздушных судов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5АВ07160501 - Прикладной бакалавр наземного обслуживания воздушных судов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 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Соблюдение требований по безопасности и охране труда, пожарной безопасности и производственной санитарии на рабочем месте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Соблюдение требований и правил обеспечения горюче- смазочными материалами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Проведение физико-химических анализов проб горюче-смазочных материалов и специальных жидкостей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Обеспечение контроля за электросветотехническими и светосигнальными оборудованиями систем аэропортов и аэродромов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Осуществление организационных работ при эксплуатации воздушных судов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Проведение наладки электроснабжения объекта технической эксплуатации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Контроль выполнения работ по заполнению технической документации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Проектирование и модернизация электротехнических изделий, приборов и электрооборудований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804" w:id="573"/>
    <w:p>
      <w:pPr>
        <w:spacing w:after="0"/>
        <w:ind w:left="0"/>
        <w:jc w:val="both"/>
      </w:pPr>
      <w:r>
        <w:rPr>
          <w:rFonts w:ascii="Times New Roman"/>
          <w:b w:val="false"/>
          <w:i w:val="false"/>
          <w:color w:val="000000"/>
          <w:sz w:val="28"/>
        </w:rPr>
        <w:t>
      Примечание:</w:t>
      </w:r>
    </w:p>
    <w:bookmarkEnd w:id="573"/>
    <w:bookmarkStart w:name="z805" w:id="574"/>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5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88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522</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808" w:id="575"/>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"07160500 - Наземное обслуживание воздушных судов"</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"5АВ07160501 - Прикладной бакалавр наземного обслуживания воздушных судов"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Соблюдать требования по безопасности и охране труда, пожарной безопасности и производственной санитарии на рабочем месте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Соблюдение требований по безопасности и охране труда, пожарной безопасности и производственной санитарии на рабочем месте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Характеризовать требования охраны труда и экологии.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Соблюдать требования законодательства Республики Казахстан о безопасности и охране труда, производственной санитарии, техники безопасности в гражданской авиации.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Соблюдать требования и правила обеспечения горюче- смазочными материалами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Соблюдение требований и правил обеспечения горюче- смазочными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Участвовать в проверках выполнения аэродромного контроля качества горюче-смазочных материалов и технологических оборудований.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Соблюдать требования правил приема, хранения и подготовке к выдаче на заправку авиационных горюче- смазочных материалов и специальных жидкостей.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Своевременно и качественно производить физико- химические анализы авиационных горюче- смазочных материалов и специальных жидкостей.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Подписывать Паспорт качества к выдаче авиационных горюче- смазочных материалов и анализ показателей качества авиационных горюче- смазочных материалов и специальных жидкостей.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Проводить физико-химические анализы проб горюче-смазочных материалов и специальных жидкостей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Проведение физико-химических анализов проб горюче-смазочных материалов и специальных жидкостей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Отбирать и принимать пробы авиационных горюче-смазочных материалов, обеспечивая их учет, хранение, представительность.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Определять важнейшие химические вещества и материалы.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Применять нормативные документы по стандартизации и проводить контроль качества и проводить метрологическое измерения.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Обеспечивать контроль за электросветотехническими и светосигнальными оборудованиями систем аэропортов и аэродромов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Обеспечение контроля за электросветотехническими и светосигнальными оборудованиями систем аэропортов и аэродромов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Выполнять работы на взлетно-посадочных полосах, планово-предупредительные работы при аварийных ситуациях.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Проводить измерения напряжения тока, сопротивления изоляции и техническое обслуживание светотехнических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Характеризовать устройство, принцип действия и основные правила эксплуатации регуляторов яркости светотехнических систем посадки.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Эксплуатировать и проводить ремонт светосигнального оборудования обеспечения полетов.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Контролировать замеряемые параметры авиационной техники при ее техническом обслуживании.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Осуществлять организационные работы при эксплуатации воздушных судов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Осуществление организационных работ при эксплуатации воздушных 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Организовывать слив и налив горюче- смазочных материалов в средства заправки и транспортные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Проверять газовоздушную среду в насосной станции, пломбировать замерные люки, задвижки вагон-цистерн.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Обеспечивать работоспособность и правильность функционирования авиационной техники, марки применяемых горюче-смазочных материалов, специальных жидкостей и газов.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Контролировать чистоту авиа горюче- смазочных материалов в средствах доставки, в расходном резервуаре и оформлять арбитражную пробу.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Проводить наладку электроснабжения объекта технической эксплуатации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Проведение наладки электроснабжения объекта технической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Применять принципы работы электронных устройств.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Техническая эксплуатация и обслуживания электроснабжения и технического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Производить выбор типа системы управления, основных блоков и узлов и производить расчет параметров систем 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Эксплуатировать и ремонтировать светосигнальные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Контролировать выполнение работ по заполнению технической документации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Контроль выполнения работ по заполнению технической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Разрабатывать планы, программы и методики проведения испытаний электротехнических изделий, систем электрооборудования и светосигнального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Планирование работ системы электроснабжения и электротехнического и светосигнального оборудования аэродромов.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Организовывать монтажно-наладочные работы.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Проектировать и модернизировать электротехнические изделия, приборы и электрооборудования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Проектирование и модернизация электротехнических изделий, приборов и электрооборудований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Вести документацию службы электросветотехнического и светосигнального оборудования обеспечения полетов.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Организовывать работы по метрологическому обеспечению электрооборудования.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Обеспечивать внедрение передовых технологий и оптимальных режимов при эксплуатации технических средств.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89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523</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811" w:id="576"/>
    <w:p>
      <w:pPr>
        <w:spacing w:after="0"/>
        <w:ind w:left="0"/>
        <w:jc w:val="left"/>
      </w:pPr>
      <w:r>
        <w:rPr>
          <w:rFonts w:ascii="Times New Roman"/>
          <w:b/>
          <w:i w:val="false"/>
          <w:color w:val="000000"/>
        </w:rPr>
        <w:t xml:space="preserve"> Типовой учебный план послесреднего образования по специальности "07160600 - Техническое обслуживание воздушного судна"</w:t>
      </w:r>
    </w:p>
    <w:bookmarkEnd w:id="57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812" w:id="577"/>
          <w:p>
            <w:pPr>
              <w:spacing w:after="20"/>
              <w:ind w:left="20"/>
              <w:jc w:val="both"/>
            </w:pPr>
            <w:r>
              <w:rPr>
                <w:rFonts w:ascii="Times New Roman"/>
                <w:b w:val="false"/>
                <w:i w:val="false"/>
                <w:color w:val="000000"/>
                <w:sz w:val="20"/>
              </w:rPr>
              <w:t>
07 Инженерные, обрабатывающие и строительные отрасли</w:t>
            </w:r>
          </w:p>
          <w:bookmarkEnd w:id="577"/>
          <w:p>
            <w:pPr>
              <w:spacing w:after="20"/>
              <w:ind w:left="20"/>
              <w:jc w:val="both"/>
            </w:pPr>
            <w:r>
              <w:rPr>
                <w:rFonts w:ascii="Times New Roman"/>
                <w:b w:val="false"/>
                <w:i w:val="false"/>
                <w:color w:val="000000"/>
                <w:sz w:val="20"/>
              </w:rPr>
              <w:t>
</w:t>
            </w:r>
            <w:r>
              <w:rPr>
                <w:rFonts w:ascii="Times New Roman"/>
                <w:b w:val="false"/>
                <w:i w:val="false"/>
                <w:color w:val="000000"/>
                <w:sz w:val="20"/>
              </w:rPr>
              <w:t>071 Инженерия и инженерное дело</w:t>
            </w:r>
          </w:p>
          <w:p>
            <w:pPr>
              <w:spacing w:after="20"/>
              <w:ind w:left="20"/>
              <w:jc w:val="both"/>
            </w:pPr>
            <w:r>
              <w:rPr>
                <w:rFonts w:ascii="Times New Roman"/>
                <w:b w:val="false"/>
                <w:i w:val="false"/>
                <w:color w:val="000000"/>
                <w:sz w:val="20"/>
              </w:rPr>
              <w:t>
0716 Автотранспортные средства, морские и воздушные суда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07160600 - Техническое обслуживание воздушного судна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5AB07160601 - Прикладной бакалавр технического обслуживания воздушного судна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Выполнение демонтажа, разборки и дефектации агрегата летательного аппарата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ремонтно-слесарных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Проведение сборки и испытаний на стендах агрегатов воздушного судна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Выполнение работ по встрече воздушного судна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Выполнение работ по подготовке воздушного судна к полету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Выполнение задач по поддержанию летной годности воздушных судов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Контроль выполнения задач технического обслуживания воздушных судов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Контроль состояния обслуживаемых воздушных судов и контроль дефектов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Организация и сертификация работ по техническому обслуживанию воздушных судов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814" w:id="578"/>
    <w:p>
      <w:pPr>
        <w:spacing w:after="0"/>
        <w:ind w:left="0"/>
        <w:jc w:val="both"/>
      </w:pPr>
      <w:r>
        <w:rPr>
          <w:rFonts w:ascii="Times New Roman"/>
          <w:b w:val="false"/>
          <w:i w:val="false"/>
          <w:color w:val="000000"/>
          <w:sz w:val="28"/>
        </w:rPr>
        <w:t>
      Примечание:</w:t>
      </w:r>
    </w:p>
    <w:bookmarkEnd w:id="578"/>
    <w:bookmarkStart w:name="z815" w:id="579"/>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5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90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524</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818" w:id="580"/>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"07160600 - Техническое обслуживание воздушного судна"</w:t>
      </w:r>
    </w:p>
    <w:bookmarkEnd w:id="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"5AB07160601 - Прикладной бакалавр технического обслуживания воздушного судна"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Выполнять демонтаж, разборку и дефектацию агрегата летательного аппарата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Выполнение демонтажа, разборки и дефектации агрегата летательного аппарата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Проводить расконсервацию, очистку и промывку деталей агрегата.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Выполнять демонтаж и разборку агрегатов.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Проводить технические измерения с целью выявления износа деталей и оценки деформации.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Оформлять сопроводительную техническую документацию (карты обмера, ведомость дефектации).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Выполнять ремонтно-слесарные работы.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ремонтно-слесарных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Проводить ремонт простых клепаных, сварных и шарнирных соединений летательных аппаратов.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Выполнять слесарные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Производить клеймения всех деталей.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Производить регулировку узлов, механизмов и изделий.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Проводить сборку и испытания на стендах агрегатов воздушного судна.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Проведение сборки и испытаний на стендах агрегатов воздушного судна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Производить настройку и регулирование стендового оборудования по рабочим и контрольным эталонам.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Определять качество деталей агрегатов перед сборкой.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Устранять выявленные дефекты при сборке, проверке и испытании ремонтируемых агрегатов воздушного судна.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Управлять стендами при испытаниях агрегатов летательных аппаратов.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Заполнять карты сборки и испытания агрегатов.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Выполнять работы по встрече воздушного судна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Выполнение работ по встрече воздушного судна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Выполнять подачу сигналов экипажу при установке воздушного судна на место стоянки.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Производить установку/ уборку упорных колодок воздушного судна.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Осуществлять контроль специального транспорта, занятого в техническом обслуживании воздушного судна.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Осуществлять послеполетный осмотр воздушного судна.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Выполнять работы по подготовке воздушного судна к полету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Выполнение работ по подготовке воздушного судна к полету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Наблюдать за запуском двигателей воздушного судна и поддерживать связь с кабиной экипажа по установленной терминологии.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Выполнять буксировку воздушного судна.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Проводить предполетную инспекцию и общий надзор за состоянием воздушного судна.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Контролировать обработку поверхности воздушного судна при удалении обледенения / защиты от обледенения.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Подключать рукава наземного источника кондиционирования к воздушному судну.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Выполнять задачи по поддержанию летной годности воздушных судов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Выполнение задач по поддержанию летной годности воздушных 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Взаимодействовать с экипажем в вопросах технического состояния, отказов и неисправностей воздушного судна перед вылетом и после посадки.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Выполнять плановые работы и неплановые работы по техническому обслуживанию воздушных судов.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Устранять отказы и неисправности на воздушном судне и двигателях.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Выполнять доработки и модификации на воздушном судне, двигателях и их компонентах.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 Заполнять технические документации, включая бортовые технические журналы, рабочие карты, заказы на работу.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Контролировать выполнения задач технического обслуживания воздушных судов и других применимых технических документаций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Контроль выполнения задач технического обслуживания воздушных 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Контролировать задачи по техническому обслуживанию и поддержанию летной годности воздушных судов.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Определять последнюю действующую ревизию документа.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Контролировать подготовку воздушного судна к полету.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Контролировать соблюдение требований техники безопасности и охраны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7.5.Проводить анализ выполненных и неоконченных работ и взаимодействия между сменами, подразделениями организации по техническому обслуживанию.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7.6. Контролировать заполнение технической документации, включая бортовые технические журналы, рабочие карты, заказы на работу.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Контролировать состояние обслуживаемых воздушных судов и контроль дефектов, отложенных по минимальному перечню дефектов бортового оборудования, разрешенного к вылету воздушного судна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8.Контроль состояния обслуживаемых воздушных судов и контроль дефектов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Контролировать выполнение работ по обслуживанию воздушных судов в рамках задач, решаемых сменой, бригадой, группой или индивидуально.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Оценивать состояние воздушного судна по запланированным, выполненным или отложенным работам.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Проверять дефекты, отложенные по минимальному перечню бортового оборудования, разрешенного к вылету воздушного судна и по пассажирскому салону воздушного судна.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Закрывать отложенные по минимальному перечню дефекты бортового оборудования, разрешенного к вылету воздушного судна.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Организовывать и сертифицировать работы по техническому обслуживанию воздушных судов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9.Организация и сертификация работ по техническому обслуживанию воздушных 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Поддерживать права выпуска сертификата допуска к эксплуатации.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Отслеживать сроки действия индивидуального разрешительного сертификата компании и свидетельства специалиста по техническому обслуживанию воздушных судов.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Сертифицировать работы на воздушном судне в соответствии с процедурой организации по техническому обслуживанию и организации по управлению поддержания летной годности воздушных судов.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91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525</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821" w:id="581"/>
    <w:p>
      <w:pPr>
        <w:spacing w:after="0"/>
        <w:ind w:left="0"/>
        <w:jc w:val="left"/>
      </w:pPr>
      <w:r>
        <w:rPr>
          <w:rFonts w:ascii="Times New Roman"/>
          <w:b/>
          <w:i w:val="false"/>
          <w:color w:val="000000"/>
        </w:rPr>
        <w:t xml:space="preserve"> Типовой учебный план послесреднего образования по специальности "07160700 - Дистанционно пилотируемая авиационная система"</w:t>
      </w:r>
    </w:p>
    <w:bookmarkEnd w:id="58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822" w:id="582"/>
          <w:p>
            <w:pPr>
              <w:spacing w:after="20"/>
              <w:ind w:left="20"/>
              <w:jc w:val="both"/>
            </w:pPr>
            <w:r>
              <w:rPr>
                <w:rFonts w:ascii="Times New Roman"/>
                <w:b w:val="false"/>
                <w:i w:val="false"/>
                <w:color w:val="000000"/>
                <w:sz w:val="20"/>
              </w:rPr>
              <w:t>
07 Инженерные, обрабатывающие и строительные отрасли</w:t>
            </w:r>
          </w:p>
          <w:bookmarkEnd w:id="582"/>
          <w:p>
            <w:pPr>
              <w:spacing w:after="20"/>
              <w:ind w:left="20"/>
              <w:jc w:val="both"/>
            </w:pPr>
            <w:r>
              <w:rPr>
                <w:rFonts w:ascii="Times New Roman"/>
                <w:b w:val="false"/>
                <w:i w:val="false"/>
                <w:color w:val="000000"/>
                <w:sz w:val="20"/>
              </w:rPr>
              <w:t>
</w:t>
            </w:r>
            <w:r>
              <w:rPr>
                <w:rFonts w:ascii="Times New Roman"/>
                <w:b w:val="false"/>
                <w:i w:val="false"/>
                <w:color w:val="000000"/>
                <w:sz w:val="20"/>
              </w:rPr>
              <w:t>071 Инженерия и инженерное дело</w:t>
            </w:r>
          </w:p>
          <w:p>
            <w:pPr>
              <w:spacing w:after="20"/>
              <w:ind w:left="20"/>
              <w:jc w:val="both"/>
            </w:pPr>
            <w:r>
              <w:rPr>
                <w:rFonts w:ascii="Times New Roman"/>
                <w:b w:val="false"/>
                <w:i w:val="false"/>
                <w:color w:val="000000"/>
                <w:sz w:val="20"/>
              </w:rPr>
              <w:t>
0716 Автотранспортные средства, морские и воздушные суда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07160700 - Дистанционно пилотируемая авиационная система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5AB07160701 - Прикладной бакалавр дистанционно пилотируемых авиационных систем</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Соблюдение авиационного законодательства Республики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предполетной документационной подготовки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предполетного технического контроля подготовки летательного аппарата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Совершение целевых полетов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Подготовка места технического обслуживания беспилотного летательного аппарата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Встреча воздушного судна и обеспечение стоянки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Выполнение работ по осмотру и обслуживанию воздушного судна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Выполнение работ по обеспечению вылета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Ведение документооборота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Техническая эксплуатация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Летная эксплуатация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Анализ эксплуатации и обеспечение безотказной работы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824" w:id="583"/>
    <w:p>
      <w:pPr>
        <w:spacing w:after="0"/>
        <w:ind w:left="0"/>
        <w:jc w:val="both"/>
      </w:pPr>
      <w:r>
        <w:rPr>
          <w:rFonts w:ascii="Times New Roman"/>
          <w:b w:val="false"/>
          <w:i w:val="false"/>
          <w:color w:val="000000"/>
          <w:sz w:val="28"/>
        </w:rPr>
        <w:t>
      Примечание:</w:t>
      </w:r>
    </w:p>
    <w:bookmarkEnd w:id="583"/>
    <w:bookmarkStart w:name="z825" w:id="584"/>
    <w:p>
      <w:pPr>
        <w:spacing w:after="0"/>
        <w:ind w:left="0"/>
        <w:jc w:val="both"/>
      </w:pPr>
      <w:r>
        <w:rPr>
          <w:rFonts w:ascii="Times New Roman"/>
          <w:b w:val="false"/>
          <w:i w:val="false"/>
          <w:color w:val="000000"/>
          <w:sz w:val="28"/>
        </w:rPr>
        <w:t>
      *Базовые и профессиональные модули изучаются с учетом перезачета результатов обучения, освоенных на предыдущем уровне образования.</w:t>
      </w:r>
    </w:p>
    <w:bookmarkEnd w:id="5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92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526</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828" w:id="585"/>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"07160700 - Дистанционно пилотируемая авиационная система"</w:t>
      </w:r>
    </w:p>
    <w:bookmarkEnd w:id="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"5AB07160701 - Прикладной бакалавр дистанционно пилотируемых авиационных систем"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Соблюдать авиационное законодательство</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Соблюдение авиационного законодательства Республики Казахстана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Соблюдать права и обязанности пилота при эксплуатации беспилотного летательного аппарата в воздушном пространстве на территории Республики Казахстан и других стран.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Соблюдать правила эксплуатации беспилотных летательных аппаратов и воздушного пространства на территории Республики Казахстан и других стран.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Соблюдать нормы и правила безопасности.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Выполнить предполетную документационную подготовку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предполетной документационной подготовки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Составить план полета.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Подать план полета в уполномоченный орган.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Получить разрешение для полета.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Выполнить предполетный технический контроль подготовки летательного аппарата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предполетного технического контроля подготовки летательного аппарата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Произвести контроль обслуживания планера летательного аппарата.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Произвести контроль обслуживания авиационного и радиоэлектронного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Совершать целевые полеты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Совершение целевых полетов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Пилотировать беспилотный летательный аппарат по приборам.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Проводить анализ и совершенствовать навыки пилотирования.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Участвовать в разработке новой документации в соответствии с техническими модификациями воздушного судна.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Подготовить место технического обслуживания беспилотного летательного аппарата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Подготовка места технического обслуживания беспилотного летательного аппарата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Составить суточную программу технического обслуживания.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Обеспечить бригаду технического обслуживания документацией и инструментами.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Выполнить работу согласно технической документации.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Встретить воздушное судно и обеспечить стоянку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Встреча воздушного судна и обеспечение стоянки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Определить и согласовать с диспетчерской службой место стоянки воздушного судна.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Провести контроль места стоянки и размещенного на нем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Обеспечить безопасное перемещение транспорта и персонала во время руления воздушного судна.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Выполнить работы по осмотру и обслуживанию воздушного судна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Выполнение работ по осмотру и обслуживанию воздушного судна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Определить объем работы согласно эксплуатационной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Производить осмотр воздушного судна и устранять неисправности.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Регистрировать произведенные операции.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Выполнить работы по обеспечению вылета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Выполнение работ по обеспечению вылета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Выполнить работы по обеспечению вылета.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Устранить обнаруженные неисправности.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Передать воздушное судно летному экипажу.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Собирать и обрабатывать полетную информацию.</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Вести документооборот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Ведение документооборота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Определять комплект необходимой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Заполнять необходимые формуляры и бланки документооборота.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Проверять и завершать процедуры документооборота.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Производить техническую эксплуатацию системы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Техническая эксплуатация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Устанавливать и запускать программное обеспечение летательного аппарата, целевых систем летательного аппарата и наземного комплекса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Устанавливать связь и производить контроль функциональных систем летательного аппарата и наземного комплекса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10.3. Устранять неисправности летательного аппарата, целевой нагрузки летательного аппарата, наземного комплекса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 Производить летную эксплуатацию системы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Летная эксплуатация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11.1. Запускать программное обеспечение летательного аппарата и функциональных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11.2. Проверять состояние агрегатов летательного аппарата и целевой нагрузки летательного аппарата.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11.3. Программировать летательный аппарат и наземный комплекс оборудования на совершение полета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11.4. Программировать целевую нагрузку на работу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11.5. Пилотировать в запрограммированном режиме.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11.6. Завершать полет и проводить послеполетную диагностику функциональных систем летательного аппарата, целевой нагрузки летательного аппарата и наземного комплекса.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 Анализировать эксплуатацию и обеспечивать безотказность работы системы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Анализ эксплуатации и обеспечение безотказной работы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12.1. Проводить диверсионный анализ летной и технической эксплуатации.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12.2. Вносить предложения по эксплуатации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12.3. Проводить техническое обслуживание и ремонт системы для обеспечения надежности функционирования системы.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93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527</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831" w:id="586"/>
    <w:p>
      <w:pPr>
        <w:spacing w:after="0"/>
        <w:ind w:left="0"/>
        <w:jc w:val="left"/>
      </w:pPr>
      <w:r>
        <w:rPr>
          <w:rFonts w:ascii="Times New Roman"/>
          <w:b/>
          <w:i w:val="false"/>
          <w:color w:val="000000"/>
        </w:rPr>
        <w:t xml:space="preserve"> Типовой учебный план послесреднего образования по специальности "07160800 - Эксплуатация воздушных судов и полетно-информационное обеспечение"</w:t>
      </w:r>
    </w:p>
    <w:bookmarkEnd w:id="58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832" w:id="587"/>
          <w:p>
            <w:pPr>
              <w:spacing w:after="20"/>
              <w:ind w:left="20"/>
              <w:jc w:val="both"/>
            </w:pPr>
            <w:r>
              <w:rPr>
                <w:rFonts w:ascii="Times New Roman"/>
                <w:b w:val="false"/>
                <w:i w:val="false"/>
                <w:color w:val="000000"/>
                <w:sz w:val="20"/>
              </w:rPr>
              <w:t>
07 Инженерные, обрабатывающие и строительные отрасли</w:t>
            </w:r>
          </w:p>
          <w:bookmarkEnd w:id="587"/>
          <w:p>
            <w:pPr>
              <w:spacing w:after="20"/>
              <w:ind w:left="20"/>
              <w:jc w:val="both"/>
            </w:pPr>
            <w:r>
              <w:rPr>
                <w:rFonts w:ascii="Times New Roman"/>
                <w:b w:val="false"/>
                <w:i w:val="false"/>
                <w:color w:val="000000"/>
                <w:sz w:val="20"/>
              </w:rPr>
              <w:t>
</w:t>
            </w:r>
            <w:r>
              <w:rPr>
                <w:rFonts w:ascii="Times New Roman"/>
                <w:b w:val="false"/>
                <w:i w:val="false"/>
                <w:color w:val="000000"/>
                <w:sz w:val="20"/>
              </w:rPr>
              <w:t>071 Инженерия и инженерное дело</w:t>
            </w:r>
          </w:p>
          <w:p>
            <w:pPr>
              <w:spacing w:after="20"/>
              <w:ind w:left="20"/>
              <w:jc w:val="both"/>
            </w:pPr>
            <w:r>
              <w:rPr>
                <w:rFonts w:ascii="Times New Roman"/>
                <w:b w:val="false"/>
                <w:i w:val="false"/>
                <w:color w:val="000000"/>
                <w:sz w:val="20"/>
              </w:rPr>
              <w:t>
0716 Автотранспортные средства, морские и воздушные суда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07160800 - Эксплуатация воздушных судов и полетно-информационное обеспечение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5AB07160801- Прикладной бакалавр эксплуатации воздушных судов и полетно-информационного обеспечения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 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Контроль порядка и последовательности комплексного использования воздушных судов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Осуществление подготовки к полетам с учетом особенностей полетного задания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Организация работ по выполнению планов полета по маршруту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Контроль выполнение производства полета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834" w:id="588"/>
    <w:p>
      <w:pPr>
        <w:spacing w:after="0"/>
        <w:ind w:left="0"/>
        <w:jc w:val="both"/>
      </w:pPr>
      <w:r>
        <w:rPr>
          <w:rFonts w:ascii="Times New Roman"/>
          <w:b w:val="false"/>
          <w:i w:val="false"/>
          <w:color w:val="000000"/>
          <w:sz w:val="28"/>
        </w:rPr>
        <w:t>
      Примечание:</w:t>
      </w:r>
    </w:p>
    <w:bookmarkEnd w:id="588"/>
    <w:bookmarkStart w:name="z835" w:id="589"/>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5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94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528</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838" w:id="590"/>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"07160800 - Эксплуатация воздушных судов и полетно-информационное обеспечение"</w:t>
      </w:r>
    </w:p>
    <w:bookmarkEnd w:id="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"5AB07160801 - Прикладной бакалавр эксплуатации воздушных судов и полетно-информационного обеспечения"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Контролировать порядок и последовательности комплексного использования воздушных судов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Контроль порядка и последовательности комплексного использования воздушных 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Владеть правилами входа (выхода) в воздушное пространство и транзита, данные аэродромов (вертодромов).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Определять данные навигационных средств связи и видов обслуживания воздушного движения.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Обеспечить экипаж предполетной информацией, используя сборник аэронавигационной информации (AIP - Aeronautical Information Publication), авиационные извещения (NOTAM - Notice To Air Men).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Вести фраезологий радиообмена.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Проверить порядок проведения предполетной и послеполетной подготовки.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1.6. Использовать аэронавигационную документацию авиационных кодов и сокращении.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Осуществить подготовки к полетам с учетом особенностей полетного задания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Осуществление подготовки к полетам с учетом особенностей полетного задания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Подготовить экипажам воздушного судна в зоне его ответственности метеорологическую информацию.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Определять прогнозы и предупреждения по маршрутам и районам полетов согласно информациии SIGMET (Significant Meteorological Information).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Обеспечить прогнозами ветра и температуры по высотам и прогнозами опасных явлений погоды.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Применять сведений метрологических особенностей района полетов.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Организовывать работ по выполнению планов полета по маршруту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Организация работ по выполнению планов полета по маршруту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Подавать в органы организации воздушного движения план полета.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Оформлять полетную документацию в бумажном и электронном виде для выполнения конкретного полета.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Рассчитать по автоматизированным программам операционный план полета и взлетно-посадочные характеристики.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Применять аварийно-спасательного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Применять взлетных посадочных и летно-технических характеристик при эксплуатации воздушных судов.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Контролировать выполнение производства полета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Контроль выполнение производства полета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Организовывать обучение действиям в аварийных, опасных и нештатных ситуациях.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Ознакомливать с изменениями систем или оборудования, изучение новых процедур и практики.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Оценивать качество полетов и работу членов экипажа и документацию по разбору и анализу выполненных полетов и авиационных работ в бумажном и электронном виде.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Применять методов контроля факторов угроз и ошибок в эксплуатационной обстановке.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95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529</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841" w:id="591"/>
    <w:p>
      <w:pPr>
        <w:spacing w:after="0"/>
        <w:ind w:left="0"/>
        <w:jc w:val="left"/>
      </w:pPr>
      <w:r>
        <w:rPr>
          <w:rFonts w:ascii="Times New Roman"/>
          <w:b/>
          <w:i w:val="false"/>
          <w:color w:val="000000"/>
        </w:rPr>
        <w:t xml:space="preserve"> Типовой учебный план послесреднего образования по специальности "07160900 - Механизация сельского хозяйства"</w:t>
      </w:r>
    </w:p>
    <w:bookmarkEnd w:id="59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842" w:id="592"/>
          <w:p>
            <w:pPr>
              <w:spacing w:after="20"/>
              <w:ind w:left="20"/>
              <w:jc w:val="both"/>
            </w:pPr>
            <w:r>
              <w:rPr>
                <w:rFonts w:ascii="Times New Roman"/>
                <w:b w:val="false"/>
                <w:i w:val="false"/>
                <w:color w:val="000000"/>
                <w:sz w:val="20"/>
              </w:rPr>
              <w:t>
07 Инженерные, обрабатывающие и строительные отрасли</w:t>
            </w:r>
          </w:p>
          <w:bookmarkEnd w:id="592"/>
          <w:p>
            <w:pPr>
              <w:spacing w:after="20"/>
              <w:ind w:left="20"/>
              <w:jc w:val="both"/>
            </w:pPr>
            <w:r>
              <w:rPr>
                <w:rFonts w:ascii="Times New Roman"/>
                <w:b w:val="false"/>
                <w:i w:val="false"/>
                <w:color w:val="000000"/>
                <w:sz w:val="20"/>
              </w:rPr>
              <w:t>
</w:t>
            </w:r>
            <w:r>
              <w:rPr>
                <w:rFonts w:ascii="Times New Roman"/>
                <w:b w:val="false"/>
                <w:i w:val="false"/>
                <w:color w:val="000000"/>
                <w:sz w:val="20"/>
              </w:rPr>
              <w:t>071 Инженерия и инженерное дело</w:t>
            </w:r>
          </w:p>
          <w:p>
            <w:pPr>
              <w:spacing w:after="20"/>
              <w:ind w:left="20"/>
              <w:jc w:val="both"/>
            </w:pPr>
            <w:r>
              <w:rPr>
                <w:rFonts w:ascii="Times New Roman"/>
                <w:b w:val="false"/>
                <w:i w:val="false"/>
                <w:color w:val="000000"/>
                <w:sz w:val="20"/>
              </w:rPr>
              <w:t>
0716 Автотранспортные средства, морские и воздушные суда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07160900 - Механизация сельского хозяйства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5AB07160901 - Прикладной бакалавр механизации сельского хозяйства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 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 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Ремонт узлов и механизмов сельскохозяйственных машин и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Восстановление деталей сельскохозяйственных машин и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Обкатка, испытание, регулирование, наладка сельскохозяйственных машин и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Выполнение схем и чертежей с чтением технической и конструкторской документации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Выполнение работ по эксплуатации, использованию, консервации и сезонному хранению тракторов, сельскохозяйственных машин и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Выполнение деффектовочных и ремонтных работ при ремонте сельскохозяйственных машин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Ремонтные работы систем механизмов тракторов, автомобилей и сельскохозяйственных машин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Выполнение агротехнических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Техническое обслуживание при использовании и хранении тракторов, комбайнов и сельскохозяйственной техники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Ремонт узлов и механизмов сельскохозяйственной техники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Организация работ по подготовке и эксплуатации сельскохозяйственной техники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Неисправности и ремонт сельскохозяйственной техники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13. Проведение посева, очистки от сорняков полей зерновых культур с применением автоматизированных сельскохозяйственных комплексов или роботов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14. Разработка модели прогноза урожайности от внешних факторов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844" w:id="593"/>
    <w:p>
      <w:pPr>
        <w:spacing w:after="0"/>
        <w:ind w:left="0"/>
        <w:jc w:val="both"/>
      </w:pPr>
      <w:r>
        <w:rPr>
          <w:rFonts w:ascii="Times New Roman"/>
          <w:b w:val="false"/>
          <w:i w:val="false"/>
          <w:color w:val="000000"/>
          <w:sz w:val="28"/>
        </w:rPr>
        <w:t>
      Примечание:</w:t>
      </w:r>
    </w:p>
    <w:bookmarkEnd w:id="593"/>
    <w:bookmarkStart w:name="z845" w:id="594"/>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5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96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530</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848" w:id="595"/>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"07160900 - Механизация сельского хозяйства"</w:t>
      </w:r>
    </w:p>
    <w:bookmarkEnd w:id="5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"5AB07160901 - Прикладной бакалавр механизации сельского хозяйства"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Выполнять разборку, сборку, демонтаж, ремонт узлов, механизмов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Ремонт узлов и механизмов сельскохозяйственных машин 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Демонтировать узлы и механизмы сельскохозяйственных машин.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Монтировать узлы и механизмы сельскохозяйственных машин и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Проводить оценку качества демонтажных и монтажных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Определять неисправности узлов и механизмов сельскохозяйственных машин и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Ремонтировать с комплектацией узлы и механизмы сельскохозяйственных машин и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Выполнять восстановление деталей сельскохозяйственных машин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Восстановление деталей сельскохозяйственных машин 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Выявлять неисправные детали сельскохозяйственных машин и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Выполнять слесарные работы по восстановлению деталей сельскохозяйственных машин и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Определять оценку качества и параметров восстановленных деталей сельскохозяйственных машин и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Проводить стендовую обкатку, испытание, регулирование, настройку отремонтированных сельскохозяйственных машин и оборудования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Обкатка, испытание, регулирование, наладка сельскохозяйственных машин 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Проводить обкатку отремонтированных сельскохозяйственных машин.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Испытывать узлы и механизмы отремонтированных сельскохозяйственных машин.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Выявлять виды отказов сельскохозяйственного оборудования при пусконаладочных работах.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Устранять дефекты сборки и установки сельскохозяйственного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Регулировать рабочие параметры сельскохозяйственного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3.6. Регистрировать технические характеристики сельскохозяйственного оборудования в журнале испытаний.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Выполнять схемы и чертежи технической документации, методы оформления чертежей компьютерной графики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Выполнение схем и чертежей с чтением технической и конструкторской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Использовать единую систему конструкторской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Выполнять чертежные работы с использованием технической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Разработать схемы по специальности с помощью пакета прикладных программ.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Проводить работы по эксплуатации, использованию, консервации и сезонному хранению тракторов, сельскохозяйственных машин и оборудования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Выполнение работ по эксплуатации, использованию, консервации и сезонному хранению тракторов, сельскохозяйственных машин 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Организовывать сельскохозяйственные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Производить контроль по эксплуатации и консервации сельскохозяйственных машин и транспортных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Выполнять техническое обслуживание сельскохозяйственных машин и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Определять основные неисправности систем и механизмов сельскохозяйственных машин и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Выполнять деффектовочные и ремонтные работы при ремонте сельскохозяйственных машин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Выполнение деффектовочных и ремонтных работ при ремонте сельскохозяйственных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Проверять техническое состояние сельскохозяйственных машин.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Выявлять неисправности и проводить деффектовочные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Выполнять ремонт и обкатку сельскохозяйственных машин и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Осуществлять регулировку параметров сельскохозяйственных машин и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Производить ремонтные работы систем, определять неисправности механизмов тракторов, автомобилей и сельскохозяйственных машин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Ремонтные работы систем механизмов тракторов, автомобилей и сельскохозяйственных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Определять неисправности систем механизмов тракторов и автомобилей.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Выявлять неисправности механизмов сельскохозяйственных машин.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Выполнять ремонтные работы двигателей внутреннего сгорания тракторов.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Производить ремонт ходовой части тракторов и автомобилей.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7.5. Ремонтировать трансмиссии тракторов и сельскохозяйственных машин.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Выполнять агротехнические требования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Выполнение агротехнических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Выполнять обработку почвы.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Производить посев и посадку сельскохозяйственных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Применять химическую обработку почвы и уход за посевами.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Осуществлять уборку зерновых, зернобобовых и масличных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8.5. Подготавливать технику и заготавливать корма.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Проводить техническое обслуживание тракторов, комбайнов и сельскохозяйственной техники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Техническое обслуживание при использовании и хранении тракторов, комбайнов и сельскохозяйственной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Проводить проверку технического состояния тракторов, комбайнов перед началом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Выполнять техническое обслуживание тракторов, комбайнов и сельскохозяйственных машин.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Осуществлять постановку на хранение тракторов, комбайнов и сельскохозяйственных машин.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Проводить ремонт узлов и механизмов сельскохозяйственной техники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Ремонт узлов и механизмов сельскохозяйственной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Выявлять неисправные узлы и механизмы сельскохозяйственной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Проводить комплектацию узлов и механизмов при ремонте сельскохозяйственной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10.3. Проверять комплектность новых узлов и механизмов сельскохозяйственной техники после ремонта.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10.4. Оценивать качество работ по ремонту узлов и механизмов сельскохозяйственной техники.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 Организовывать работы по подготовке и эксплуатации сельскохозяйственной техники.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Организация работ по подготовке и эксплуатации сельскохозяйственной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11.1. Анализировать эффективность эксплуатации сельскохозяйственной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11.2. Соблюдать требования охраны труда и пожарной безопасности при выполнении комплектования агрегатов.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11.3. Оформлять первичную документацию по подготовке и эксплуатации сельскохозяйственной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11.4. Планировать выполнение работ исполнителями.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11.5. Контролировать выполнение работ по наладке машин и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 Выявлять неисправности и ремонтировать сельскохозяйственную технику в подразделении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Неисправности и ремонт сельскохозяйственной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12.1. Устанавливать сельскохозяйственную технику на ремонт с выявлением неисправности.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12.2. Определять методы ремонта сельскохозяйственной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12.3. Оформлять заявки на проведение ремонта сельскохозяйственной техники, запасные части и расходные материалы.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12.4. Проводить подбор узлов, агрегатов, необходимых для проведения ремонта сельскохозяйственной техники.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 Организовать работу с программными продуктами полевых роботов и автоматизированных полевых машин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13. Проведение посева, очистки от сорняков полей зерновых культур с применением автоматизированных сельскохозяйственных комплексов или роботов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13.1. Производить посев, очистку от сорняков полей зерновых культур с применением автоматизированных сельскохозяйственных комплексов или роботов.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13.2. Выполнять программирование техники в зависимости от внешних условий.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13.3. Считывать необходимую информацию по кодированным данным, полученным при съемке полей.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13.4. Проводить обновление программного обеспечения по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13.5. Считывать информацию, полученную со снимков полей.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13.6. Подбирать средства и механизмы для проведения агротехнических мероприятий.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14. Организовать контроль за проведением мониторинга состояния посевных площадей зерновых культур на основе топографических данных с учетом внешних факторов с применением искусственного интеллекта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14. Разработка модели прогноза урожайности от внешних факторов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14.1. Проводить анализ почвенных образцов с использованием искусственного интеллекта.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14.2. Осуществлять контроль системы защиты растений от вредных организмов и неблагоприятных погодных явлений.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14.3. Определять культурные и дикорастущие растения и их физиологическое состояние.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14.4. Анализировать состояние землепользования и данные интеллектуального мониторинга.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14.5. Прогнозировать модели развития вредителей, возбудителей болезней и сорной растительности.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14.6. Рассматривать последствия опасных для сельского хозяйства метеорологических явлений на урожайность культур.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97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531</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851" w:id="596"/>
    <w:p>
      <w:pPr>
        <w:spacing w:after="0"/>
        <w:ind w:left="0"/>
        <w:jc w:val="left"/>
      </w:pPr>
      <w:r>
        <w:rPr>
          <w:rFonts w:ascii="Times New Roman"/>
          <w:b/>
          <w:i w:val="false"/>
          <w:color w:val="000000"/>
        </w:rPr>
        <w:t xml:space="preserve"> Типовой учебный план послесреднего образования по специальности "07161000 - Эксплуатация, техническое обслуживание и ремонт сельскохозяйственной техники"</w:t>
      </w:r>
    </w:p>
    <w:bookmarkEnd w:id="59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852" w:id="597"/>
          <w:p>
            <w:pPr>
              <w:spacing w:after="20"/>
              <w:ind w:left="20"/>
              <w:jc w:val="both"/>
            </w:pPr>
            <w:r>
              <w:rPr>
                <w:rFonts w:ascii="Times New Roman"/>
                <w:b w:val="false"/>
                <w:i w:val="false"/>
                <w:color w:val="000000"/>
                <w:sz w:val="20"/>
              </w:rPr>
              <w:t>
07 Инженерные, обрабатывающие и строительные отрасли</w:t>
            </w:r>
          </w:p>
          <w:bookmarkEnd w:id="597"/>
          <w:p>
            <w:pPr>
              <w:spacing w:after="20"/>
              <w:ind w:left="20"/>
              <w:jc w:val="both"/>
            </w:pPr>
            <w:r>
              <w:rPr>
                <w:rFonts w:ascii="Times New Roman"/>
                <w:b w:val="false"/>
                <w:i w:val="false"/>
                <w:color w:val="000000"/>
                <w:sz w:val="20"/>
              </w:rPr>
              <w:t>
</w:t>
            </w:r>
            <w:r>
              <w:rPr>
                <w:rFonts w:ascii="Times New Roman"/>
                <w:b w:val="false"/>
                <w:i w:val="false"/>
                <w:color w:val="000000"/>
                <w:sz w:val="20"/>
              </w:rPr>
              <w:t>071 Инженерия и инженерное дело</w:t>
            </w:r>
          </w:p>
          <w:p>
            <w:pPr>
              <w:spacing w:after="20"/>
              <w:ind w:left="20"/>
              <w:jc w:val="both"/>
            </w:pPr>
            <w:r>
              <w:rPr>
                <w:rFonts w:ascii="Times New Roman"/>
                <w:b w:val="false"/>
                <w:i w:val="false"/>
                <w:color w:val="000000"/>
                <w:sz w:val="20"/>
              </w:rPr>
              <w:t>
0716 Автотранспортные средства, морские и воздушные суда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bookmarkStart w:name="z854" w:id="598"/>
          <w:p>
            <w:pPr>
              <w:spacing w:after="20"/>
              <w:ind w:left="20"/>
              <w:jc w:val="both"/>
            </w:pPr>
            <w:r>
              <w:rPr>
                <w:rFonts w:ascii="Times New Roman"/>
                <w:b w:val="false"/>
                <w:i w:val="false"/>
                <w:color w:val="000000"/>
                <w:sz w:val="20"/>
              </w:rPr>
              <w:t>
07161000 - Эксплуатация, техническое обслуживание</w:t>
            </w:r>
          </w:p>
          <w:bookmarkEnd w:id="598"/>
          <w:p>
            <w:pPr>
              <w:spacing w:after="20"/>
              <w:ind w:left="20"/>
              <w:jc w:val="both"/>
            </w:pPr>
            <w:r>
              <w:rPr>
                <w:rFonts w:ascii="Times New Roman"/>
                <w:b w:val="false"/>
                <w:i w:val="false"/>
                <w:color w:val="000000"/>
                <w:sz w:val="20"/>
              </w:rPr>
              <w:t>
и ремонт сельскохозяйственной техники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5AB07161001 - Прикладной бакалавр эксплуатации, технического обслуживания и ремонта сельскохозяйственной техники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Формирование поголовья животных с учетом породных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Создание прочной кормовой базы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механизированных работ по содержанию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Поддержание оптимального микроклимата в животноводческих помещениях и комплексах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Выполнение технического обслуживания и ремонта машин и оборудования животноводства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Сельскохозяйственная техника для животноводства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Выполнение правил эксплуатации, технического обслуживания и ремонта машин и оборудования животноводческих комплексов, и механизированных ферм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Основы менеджмента, маркетинга, агробизнеса и аграрного права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Инновационные технологии в животноводстве и кормопроизводстве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Применение цифровых технологий на животноводческих комплексах и механизированных фермах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Расчет потребности животноводческих комплексов и механизированных ферм в сельскохозяйственной технике, планирование числа технического обслуживания и ремонтов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Анализ эффективности использования сельскохозяйственной техники.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855" w:id="599"/>
    <w:p>
      <w:pPr>
        <w:spacing w:after="0"/>
        <w:ind w:left="0"/>
        <w:jc w:val="both"/>
      </w:pPr>
      <w:r>
        <w:rPr>
          <w:rFonts w:ascii="Times New Roman"/>
          <w:b w:val="false"/>
          <w:i w:val="false"/>
          <w:color w:val="000000"/>
          <w:sz w:val="28"/>
        </w:rPr>
        <w:t>
      Примечание:</w:t>
      </w:r>
    </w:p>
    <w:bookmarkEnd w:id="599"/>
    <w:bookmarkStart w:name="z856" w:id="600"/>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6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98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532</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859" w:id="601"/>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"07161000 - Эксплуатация, техническое обслуживание и ремонт сельскохозяйственной техники"</w:t>
      </w:r>
    </w:p>
    <w:bookmarkEnd w:id="6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"5AB07161001 - Прикладной бакалавр эксплуатации, технического обслуживания и ремонта сельскохозяйственной техники"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Формировать поголовье животных с учетом породных ресурсов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Формирование поголовья животных с учетом породных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Определять хозяйственные и биологические особенности сельскохозяйственных животных.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Определять продуктивность и породы сельскохозяйственных животных.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Проводить зоогигиеническую оценку содержания и кормления животных.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Определять структуру стада и породные ресурсы.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Оценивать состояние животных и оказывать первую ветеринарную помощь больным животным.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Выполнять операции по созданию прочной кормовой базы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Создание прочной кормовой базы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Определять питательность и энергетическую ценность кормов.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Обеспечивать рациональное, сбалансированное кормление животных.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Составлять технологические приемы возделывания кормовых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Обеспечивать рациональное использование естественных кормовых угодий.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Обеспечивать работу кормоприготовительных цехов.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Выполнять механизированные работы по содержанию животных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механизированных работ по содержанию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Применять средства механизации раздачи кормов на животноводческих фермах и комплексах.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Применять средства механизации удаления, транспортирования и подготовки навоза к применению.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Применять средства механизации доения сельскохозяйственных животных и переработки молока.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Пользоваться контрольными приборами и средствами автоматики в процессе работы машин и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Соблюдать правила охраны труда и техники безопасности при эксплуатации машин и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Поддерживать оптимальный микроклимат в животноводческих помещениях и комплексах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Поддержание оптимального микроклимата в животноводческих помещениях и комплексах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Определять системы, обеспечивающие оптимальный микроклимат в животноводческих помещениях.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Вести контроль за системами поддержания микроклимата.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Диагностировать неисправность машин и оборудования для поддержания микроклимата.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Выполнять операции технического обслуживания и ремонта машин и оборудования животноводства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Выполнение технического обслуживания и ремонта машин и оборудования животноводства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Осуществлять подготовку и регулировку машин и оборудования животноводства к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Диагностировать отклонения от заданных норм работы машин и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Обеспечивать условия оптимального функционирования машин и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Выполнять операции технического обслуживания и ремонта машин и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Осуществлять работы на сельскохозяйственной технике для животноводства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Сельскохозяйственная техника для животноводства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Подготавливать сельскохозяйственные машины и оборудование для животноводства к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Выполнять установку, регулировку, настройку сельскохозяйственных машин и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Определять технологические и экономические показатели эксплуатационных качеств тракторов и сельскохозяйственных машин.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Применять полный спектр ремонтно-регулировочных процедур.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Соблюдать правила технической эксплуатации, технического обслуживания и ремонта машин и оборудования животноводческих комплексов и механизированных ферм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Выполнение правил эксплуатации, технического обслуживания и ремонта машин и оборудования животноводческих комплексов и механизированных ферм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Осуществлять наладку, настройку, регулировку и опытную проверку оборудования ферм.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Устранять неисправности машин и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Выявлять основные параметры состояния сельскохозяйственных машин.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Поддерживать технику в исправном состоянии, с использованием безопасных приемов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7.5. Составлять техническую документацию по эксплуатации машин и оборудования животноводческих ферм и комплексов.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Применять основы менеджмента, маркетинга, агробизнеса и аграрного права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Основы менеджмента, маркетинга, агробизнеса и аграрного права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Исследовать конкурентную среду.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Разрабатывать альтернативные решения.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Работать с рекламами, каталогами, учетной документацией.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Анализировать правовое регулирование труда на сельскохозяйственных предприятиях.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Применять инновационные технологии в животноводстве и кормопроизводстве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Инновационные технологии в животноводстве и кормопроизводстве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Различать анатомические и физиологические особенности сельскохозяйственных животных.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Проводить мероприятия по содержанию, уходу и кормлению животных с использованием технологий умной фермы.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Составлять схемы рационального кормления животных.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9.4. Организовывать кормовую базу животноводческих комплексов и механизированных ферм с использованием инновационных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9.5. Владеть навыками использования бортовых компьютеров, как средства управления информацией умной фермы.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9.6. Использовать инновационные технологии управления производством при воспроизводстве поголовья скота, при заготовке кормов.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Применять цифровые технологии и технические средства в животноводстве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Применение цифровых технологий на животноводческих комплексах и механизированных фермах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Использовать цифровые технологии управления машинно-тракторными агрегатами животноводческих комплексов и механизированных ферм.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Подготавливать сельскохозяйственные машины и оборудование для животноводства к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10.3. Поддерживать заданный микроклимат в животноводческих помещениях с помощью IT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РО10.4. Применять автоматизированные системы управления технологическими процессами в животноводстве.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10.5. Составлять электронную базу данных производственного процесса.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10.6. Применять цифровые технологии и технические средства в животноводстве (умная ферма).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 Планировать механизированные сельскохозяйственные работы, техническое обслуживание и ремонт сельскохозяйственной техники на животноводческих комплексах и механизированных фермах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Расчет потребности животноводческих комплексов и механизированных ферм в сельскохозяйственной технике, планирование числа технического обслуживания и ремонтов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11.1. Производить расчет потребности в сельскохозяйственной технике.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11.2. Производить расчет числа технического обслуживания и ремонта сельскохозяйственной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11.3. Разрабатывать инструкции по эксплуатации, техническому уходу и ремонту средств механизации.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11.4. Составлять график проведения технического обслуживания и ремонта тракторов, сельскохозяйственных машин, технологического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11.5. Составлять расчеты и заявки на приобретение оборудования, запасных частей, ремонтных материалов, приборов, инструментов и других материально-технических средств.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 Организовать работы по повышению эффективности эксплуатации сельскохозяйственной техники на животноводческих фермах и механизированных комплексах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Анализ эффективности использования сельскохозяйственной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12.1. Разрабатывать планы и мероприятия по совершенствованию технологии содержания и хранения сельскохозяйственных машин.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12.2. Осуществлять анализ выполняемых работ, расходования материальных ресурсов при использовании сельскохозяйственной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12.3. Организовывать консервацию и хранение неиспользуемой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12.4. Внедрять достижения науки и передового опыта по механизации трудоемких процессов, рационализаторские предложения и изобретения.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12.5. Способствовать внедрению рационализаторских предложений и изобретений.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12.6. Обеспечивать необходимый уровень технической подготовки производства и его постоянный рост, повышение эффективности и производительности труда.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99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533</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862" w:id="602"/>
    <w:p>
      <w:pPr>
        <w:spacing w:after="0"/>
        <w:ind w:left="0"/>
        <w:jc w:val="left"/>
      </w:pPr>
      <w:r>
        <w:rPr>
          <w:rFonts w:ascii="Times New Roman"/>
          <w:b/>
          <w:i w:val="false"/>
          <w:color w:val="000000"/>
        </w:rPr>
        <w:t xml:space="preserve"> Типовой учебный план послесреднего образования по специальности "07210200 - Элеваторное, мукомольное, крупяное и комбикормовое производство"</w:t>
      </w:r>
    </w:p>
    <w:bookmarkEnd w:id="60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863" w:id="603"/>
          <w:p>
            <w:pPr>
              <w:spacing w:after="20"/>
              <w:ind w:left="20"/>
              <w:jc w:val="both"/>
            </w:pPr>
            <w:r>
              <w:rPr>
                <w:rFonts w:ascii="Times New Roman"/>
                <w:b w:val="false"/>
                <w:i w:val="false"/>
                <w:color w:val="000000"/>
                <w:sz w:val="20"/>
              </w:rPr>
              <w:t>
07 Инженерные, обрабатывающие и строительные отрасли</w:t>
            </w:r>
          </w:p>
          <w:bookmarkEnd w:id="603"/>
          <w:p>
            <w:pPr>
              <w:spacing w:after="20"/>
              <w:ind w:left="20"/>
              <w:jc w:val="both"/>
            </w:pPr>
            <w:r>
              <w:rPr>
                <w:rFonts w:ascii="Times New Roman"/>
                <w:b w:val="false"/>
                <w:i w:val="false"/>
                <w:color w:val="000000"/>
                <w:sz w:val="20"/>
              </w:rPr>
              <w:t>
</w:t>
            </w:r>
            <w:r>
              <w:rPr>
                <w:rFonts w:ascii="Times New Roman"/>
                <w:b w:val="false"/>
                <w:i w:val="false"/>
                <w:color w:val="000000"/>
                <w:sz w:val="20"/>
              </w:rPr>
              <w:t>072 Производственные и обрабатывающие отрасли</w:t>
            </w:r>
          </w:p>
          <w:p>
            <w:pPr>
              <w:spacing w:after="20"/>
              <w:ind w:left="20"/>
              <w:jc w:val="both"/>
            </w:pPr>
            <w:r>
              <w:rPr>
                <w:rFonts w:ascii="Times New Roman"/>
                <w:b w:val="false"/>
                <w:i w:val="false"/>
                <w:color w:val="000000"/>
                <w:sz w:val="20"/>
              </w:rPr>
              <w:t>
0721 Производство продуктов питания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07210200 - Элеваторное, мукомольное, крупяное и комбикормовое производство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5AB07210201 - Прикладной бакалавр элеваторного, мукомольного, крупяного и комбикормового производства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5. Применение основ микробиологии и санитарии перерабатывающих производств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604"/>
          <w:p>
            <w:pPr>
              <w:spacing w:after="20"/>
              <w:ind w:left="20"/>
              <w:jc w:val="both"/>
            </w:pPr>
            <w:r>
              <w:rPr>
                <w:rFonts w:ascii="Times New Roman"/>
                <w:b w:val="false"/>
                <w:i w:val="false"/>
                <w:color w:val="000000"/>
                <w:sz w:val="20"/>
              </w:rPr>
              <w:t>
ПМ 1. Прием зерна и</w:t>
            </w:r>
          </w:p>
          <w:bookmarkEnd w:id="604"/>
          <w:p>
            <w:pPr>
              <w:spacing w:after="20"/>
              <w:ind w:left="20"/>
              <w:jc w:val="both"/>
            </w:pPr>
            <w:r>
              <w:rPr>
                <w:rFonts w:ascii="Times New Roman"/>
                <w:b w:val="false"/>
                <w:i w:val="false"/>
                <w:color w:val="000000"/>
                <w:sz w:val="20"/>
              </w:rPr>
              <w:t>
зернопродуктов, оценка качества сырья, хранение и передача его на переработку на элеваторном производстве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Обслуживание и контроль работы технологического оборудования по производству мукомольно - крупяной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Обслуживание и контроль работы технологического оборудования по производству комбикормовой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Организация и контроль технологического процесса элеваторного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и контроль технологических процессов мукомольно-крупяного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и контроль технологического процесса производства комбикормов.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Организация профилактических осмотров, ремонта, монтажа и наладки производственных линий и оборудования зерноперерабатывающих предприятий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Управление технологическими процессами по результатам анализа производственной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Модернизация технологических процессов зерноперерабатывающей промышленности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Организация и проведение опытно-экспериментальной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866" w:id="605"/>
    <w:p>
      <w:pPr>
        <w:spacing w:after="0"/>
        <w:ind w:left="0"/>
        <w:jc w:val="both"/>
      </w:pPr>
      <w:r>
        <w:rPr>
          <w:rFonts w:ascii="Times New Roman"/>
          <w:b w:val="false"/>
          <w:i w:val="false"/>
          <w:color w:val="000000"/>
          <w:sz w:val="28"/>
        </w:rPr>
        <w:t>
      Примечание:</w:t>
      </w:r>
    </w:p>
    <w:bookmarkEnd w:id="605"/>
    <w:bookmarkStart w:name="z867" w:id="606"/>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6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100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534</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870" w:id="607"/>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"07210200 - Элеваторное, мукомольное, крупяное и комбикормовое производство"</w:t>
      </w:r>
    </w:p>
    <w:bookmarkEnd w:id="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 Применять основы микробиологии и санитарии перерабатывающих производств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5. Применение основ микробиологии и санитарии перерабатывающих производств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Понимать морфологию и систематику микроорганизмов.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Владеть микробиологическими основами современных методов хранения продуктов.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Применять основы микробиологического контроля в пищевой промышленности.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Соблюдать санитарно-гигиенические требования, предъявляемые к перерабатывающим предприятиям.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"5AB07210201 - Прикладной бакалавр элеваторного, мукомольного, крупяного и комбикормового производства"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Осуществлять прием зерна и зернопродуктов, оценку качества сырья, хранение и передачу его на переработку на элеваторном производстве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Прием зерна и зернопродуктов, оценка качества сырья, хранение и передача его на переработку на элеваторном производстве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Соблюдать правила и нормы охраны труда, производственной санитарии и противопожарной защиты на производстве.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Контролировать качество поступающего зерна.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Распределять зерно с учетом его качества по силосам, складам согласно карты размещения зерна.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Осуществлять очистку, сушку и активное вентилирование зерна и семян.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Контролировать работу измерительных приборов, определяющих температуру сырья.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Осуществлять обслуживание и контроль работы технологического оборудования по производству мукомольно-крупяной продукции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Обслуживание и контроль работы технологического оборудования по производству мукомольно - крупяной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Соблюдать правила и нормы охраны труда, производственной санитарии и противопожарной защиты на производстве.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Контролировать качество поступающего сырья.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Управлять технологическим оборудованием по подготовке зерна к помолу и переработке.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Вести технологические процессы шелушения, дробления, шлифования, плющения, полирования и сушки крупы на различном технологическом оборудовании.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Контролировать параметры технологических процессов производства и качество выпускаемой продукции согласно результатам лабораторных и органолептических анализов.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Осуществлять обслуживание и контроль работы технологического оборудования по производству комбикормовой продукции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Обслуживание и контроль работы технологического оборудования по производству комбикормовой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Соблюдать правила и нормы охраны труда, производственной санитарии и противопожарной защиты на производстве.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Осуществлять контроль качества поступающего сырья.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Проводить подготовку компонентов соответственно производственной рецептуре.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Вести технологические процессы производства рассыпных и гранулированных комбикормов.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Контролировать этапы технологического процесса производства комбикормов по параметрам контрольно- измерительных приборов.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Осуществлять организацию и контроль технологического процесса элеваторного производства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Организация и контроль технологического процесса элеваторного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Контролировать соблюдение правил и норм охраны труда, производственной санитарии и противопожарной защиты на производстве.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Осуществлять контроль качества поступающего и хранящегося зерна.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Организовывать обслуживание технологического оборудования для приема, обработки, сушки, хранения и отпуска хранящегося зерна.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Контролировать процессы очистки, сушки, активного вентилирования и хранения зерна.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Организовывать и контролировать технологические процессы мукомольно-крупяного производства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и контроль технологических процессов мукомольно-крупяного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Контролировать соблюдение правил и норм охраны труда, производственной санитарии и противопожарной защиты на производстве.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Осуществлять контроль качества поступающего зерна на переработку.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Организовывать процесс подготовки зерна к переработке в муку и крупу.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Осуществлять контроль хода технологических процессов на всех стадиях производства муки и крупы.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Организовывать обслуживание технологического оборудования мукомольно-крупяного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5.6. Контролировать качество выпускаемой продукции согласно результатам лабораторных и органолептических анализов.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Организовывать и контролировать технологические процессы производства комбикормов.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и контроль технологического процесса производства комбикормов.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Контролировать соблюдение правил и норм охраны труда, производственной санитарии и противопожарной защиты на производстве.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Контролировать качество сырья.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Организовывать технологический процесс производства комбикормов.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Осуществлять контроль хода технологических процессов на всех стадиях производства комбикормов.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Организовывать профилактические осмотры, ремонт, монтаж и наладку производственных линий и оборудования зерноперерабатывающих предприятий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Организация профилактических осмотров, ремонта, монтажа и наладки производственных линий и оборудования зерноперерабатывающих предприятий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Разрабатывать план планово- предупредительного ремонта технологического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Осуществлять расчеты норм расходов материалов на проведение ремонта.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Принимать участие в ремонте, монтаже и наладке технологического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Проводить проверку качества выполненных ремонтных работ согласно соответствующим стандартам.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Управлять технологическими процессами, по результатам анализа производственной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Управление технологическими процессами по результатам анализа производственной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Осуществлять технохимический контроль процесса производства муки, крупы и комбикормов.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Проводить оценку технологической эффективности работы технологического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Анализировать результаты производственной деятельности подразделений.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Модернизировать технологические процессы зерноперерабатывающей промышленности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Модернизация технологических процессов зерноперерабатывающей промышленности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Разрабатывать проекты по повышению эффективности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Вносить изменения в техническую документацию в связи с корректировкой технологических процессов и режимов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Модернизировать технологические линии с использованием автоматизации и современного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9.4. Контролировать соблюдение технологических инструкций, технологических условий и другой нормативно-технической документации.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Организовывать и проводить опытно-экспериментальные работы на производстве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Организация и проведение опытно-экспериментальной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Осуществлять оперативный учет хода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Принимать участие в разработке мероприятий по предупреждению и устранению брака и выпуска продукции низкого качества.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10.3. Участвовать в испытаниях технологического оборудования, в проведении экспериментальных работ проектируемых технологических процессов и режимов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10.4. Обеспечивать рациональную организацию труда при проектировании технологических процессов.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101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535</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873" w:id="608"/>
    <w:p>
      <w:pPr>
        <w:spacing w:after="0"/>
        <w:ind w:left="0"/>
        <w:jc w:val="left"/>
      </w:pPr>
      <w:r>
        <w:rPr>
          <w:rFonts w:ascii="Times New Roman"/>
          <w:b/>
          <w:i w:val="false"/>
          <w:color w:val="000000"/>
        </w:rPr>
        <w:t xml:space="preserve"> Типовой учебный план послесреднего образования по специальности "07210300 - Технологии производства и переработки продукции растениеводства"</w:t>
      </w:r>
    </w:p>
    <w:bookmarkEnd w:id="60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874" w:id="609"/>
          <w:p>
            <w:pPr>
              <w:spacing w:after="20"/>
              <w:ind w:left="20"/>
              <w:jc w:val="both"/>
            </w:pPr>
            <w:r>
              <w:rPr>
                <w:rFonts w:ascii="Times New Roman"/>
                <w:b w:val="false"/>
                <w:i w:val="false"/>
                <w:color w:val="000000"/>
                <w:sz w:val="20"/>
              </w:rPr>
              <w:t>
07 Инженерные, обрабатывающие и строительные отрасли</w:t>
            </w:r>
          </w:p>
          <w:bookmarkEnd w:id="609"/>
          <w:p>
            <w:pPr>
              <w:spacing w:after="20"/>
              <w:ind w:left="20"/>
              <w:jc w:val="both"/>
            </w:pPr>
            <w:r>
              <w:rPr>
                <w:rFonts w:ascii="Times New Roman"/>
                <w:b w:val="false"/>
                <w:i w:val="false"/>
                <w:color w:val="000000"/>
                <w:sz w:val="20"/>
              </w:rPr>
              <w:t>
</w:t>
            </w:r>
            <w:r>
              <w:rPr>
                <w:rFonts w:ascii="Times New Roman"/>
                <w:b w:val="false"/>
                <w:i w:val="false"/>
                <w:color w:val="000000"/>
                <w:sz w:val="20"/>
              </w:rPr>
              <w:t>072 Производственные и обрабатывающие отрасли</w:t>
            </w:r>
          </w:p>
          <w:p>
            <w:pPr>
              <w:spacing w:after="20"/>
              <w:ind w:left="20"/>
              <w:jc w:val="both"/>
            </w:pPr>
            <w:r>
              <w:rPr>
                <w:rFonts w:ascii="Times New Roman"/>
                <w:b w:val="false"/>
                <w:i w:val="false"/>
                <w:color w:val="000000"/>
                <w:sz w:val="20"/>
              </w:rPr>
              <w:t>
0721 Производство продуктов питания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07210300 - Технологии производства и переработки продукции растениеводства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5AB07210301 - Прикладной бакалавр технологий производства и переработки продукции растениеводства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 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Регулирование режимов технологических процессов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Обеспечение установленных режимов работы обслуживаемого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Обеспечение качества по производству и переработке растительной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Контроль качества сырья, тары, вспомогательных материалов, выхода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Разработка технологических процессов и режима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Разработка методов технического контроля и испытания продукции растениеводства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Проведение работ по совершенствованию существующих и внедрению новых технологий производства по переработке растительной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Организация производственной и управленческой деятельности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Управление работой по организации новых производственных цехов и участков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Реклама продукции на рынке для повышения имиджа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876" w:id="610"/>
    <w:p>
      <w:pPr>
        <w:spacing w:after="0"/>
        <w:ind w:left="0"/>
        <w:jc w:val="both"/>
      </w:pPr>
      <w:r>
        <w:rPr>
          <w:rFonts w:ascii="Times New Roman"/>
          <w:b w:val="false"/>
          <w:i w:val="false"/>
          <w:color w:val="000000"/>
          <w:sz w:val="28"/>
        </w:rPr>
        <w:t>
      Примечание:</w:t>
      </w:r>
    </w:p>
    <w:bookmarkEnd w:id="610"/>
    <w:bookmarkStart w:name="z877" w:id="611"/>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6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102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536</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880" w:id="612"/>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"07210300 - Технологии производства и переработки продукции растениеводства"</w:t>
      </w:r>
    </w:p>
    <w:bookmarkEnd w:id="6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"5AB07210301 - Прикладной бакалавр технологий производства и переработки продукции растениеводства"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Регулировать режимы технологических процессов по производству и переработке растительной продукции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Регулирование режимов технологических процессов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Регулировать режимы технологических процессов по производству и переработке растительной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Определять выход готовой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Выбирать наиболее оптимальные технологические режимы по производству и переработке растительной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Определять технологические свойства сырья и готовой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Рассчитывать сырье и выход по переработке растительной продукции.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Обеспечивать установленные режимы работы обслуживаемого оборудования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Обеспечение установленных режимов работы обслуживаемого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Контролировать работу технологических машин и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Регулировать работу обслуживаемого оборудования, участвовать в его ремонте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Диагностировать неисправности в работе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Обеспечивать бесперебойную работу технологических машин.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Проводить контроль и выявлять неисправности в работе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Контролировать качество по производству и переработке растительной продукции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Обеспечение качества по производству и переработке растительной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Контролировать качество выпускаемой продукции по показаниям контрольно-измерительных приборов.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Контролировать качество выпускаемой продукции согласно результатам лабораторных и органолептических анализов.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Вести учет количества вырабатываемой продукции и отходов.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Вести записи в сменном журнале.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Осуществлять производственно-технологическую деятельность</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Контроль качества сырья, тары, вспомогательных материалов, выхода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Соблюдать нормы расходов сырья.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Контролировать выход готовой продукции и количества отходов.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Контролировать выполнение санитарных норм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Обеспечивать условия для предупреждения попаданий посторонних предметов в продукцию</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Разрабатывать технологические процессы и режимы производства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Разработка технологических процессов и режимов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Разрабатывать технически обоснованные нормы времени (выработки)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Рассчитывать нормативы материальных затрат (нормы расхода сырья, полуфабрикатов,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Рассчитывать экономическую эффективность проектируемых технологических процессов.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Вносить изменения в техническую документацию в связи с корректировкой технологических процессов и режимов производства.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Разрабатывать методы технического контроля и испытания продукции.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Разработка методов технического контроля и испытания продукции растениеводства.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Составлять планы размещения оборудования, технического оснащения и организации рабочих мест.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Рассчитывать производственные мощности и загрузку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Разрабатывать и реализовывать мероприятия по повышению эффективности производства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Применять инновационные технологии по переработке растительной продукции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Проведение работ по совершенствованию существующих и внедрению новых технологий производства по переработке растительной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Отбирать пробы для проведения экспериментальных исследований.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Составлять технологические инструкции и карты.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Составлять отчетную документацию по выполненным работам.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Анализировать и определять качественные показатели на любой стадии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7.5. Внедрять новые технологии по переработке растительной продукции.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Организовывать производственную и управленческую деятельность предприятия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Организация производственной и управленческой деятельности предприятия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Контролировать составление текущих и перспективных планов производственной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Совершенствовать технологии производства и внедрение научно-технических достижений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Контролировать выполнение плана и внедрение инноваций в производство.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Проводить производственное планирование предприятия.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8.5. Реализовывать мероприятия по квалификации и рационализации рабочих мест.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Управлять работой по организации новых производственных цехов и участков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Управление работой по организации новых производственных цехов и участков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Управлять предприятием в условиях рыночной экономики.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Использовать основы планирования и прогнозирования бизнеса.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Моделировать управленческие решения в профессиональной деятельности.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613"/>
          <w:p>
            <w:pPr>
              <w:spacing w:after="20"/>
              <w:ind w:left="20"/>
              <w:jc w:val="both"/>
            </w:pPr>
            <w:r>
              <w:rPr>
                <w:rFonts w:ascii="Times New Roman"/>
                <w:b w:val="false"/>
                <w:i w:val="false"/>
                <w:color w:val="000000"/>
                <w:sz w:val="20"/>
              </w:rPr>
              <w:t>
ПК 10.</w:t>
            </w:r>
          </w:p>
          <w:bookmarkEnd w:id="613"/>
          <w:p>
            <w:pPr>
              <w:spacing w:after="20"/>
              <w:ind w:left="20"/>
              <w:jc w:val="both"/>
            </w:pPr>
            <w:r>
              <w:rPr>
                <w:rFonts w:ascii="Times New Roman"/>
                <w:b w:val="false"/>
                <w:i w:val="false"/>
                <w:color w:val="000000"/>
                <w:sz w:val="20"/>
              </w:rPr>
              <w:t>
Рекламировать продукцию на рынке для повышения имиджа предприятия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Реклама продукции на рынке для повышения имиджа предприятия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Анализировать рынок реализации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Разрабатывать технологии по снижению энергозатрат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10.3. Разрабатывать стандарты на новую продукцию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10.4. Обеспечивать внедрение IT-технологий в производство.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10.5. Формировать базы данных потенциальных 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10.6. Формировать бренд продукции.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103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537</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884" w:id="614"/>
    <w:p>
      <w:pPr>
        <w:spacing w:after="0"/>
        <w:ind w:left="0"/>
        <w:jc w:val="left"/>
      </w:pPr>
      <w:r>
        <w:rPr>
          <w:rFonts w:ascii="Times New Roman"/>
          <w:b/>
          <w:i w:val="false"/>
          <w:color w:val="000000"/>
        </w:rPr>
        <w:t xml:space="preserve"> Типовой учебный план послесреднего образования по специальности "07220100 - Производство железобетонных и металлических изделий (по видам)"</w:t>
      </w:r>
    </w:p>
    <w:bookmarkEnd w:id="61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885" w:id="615"/>
          <w:p>
            <w:pPr>
              <w:spacing w:after="20"/>
              <w:ind w:left="20"/>
              <w:jc w:val="both"/>
            </w:pPr>
            <w:r>
              <w:rPr>
                <w:rFonts w:ascii="Times New Roman"/>
                <w:b w:val="false"/>
                <w:i w:val="false"/>
                <w:color w:val="000000"/>
                <w:sz w:val="20"/>
              </w:rPr>
              <w:t>
07 Инженерные, обрабатывающие и строительные отрасли</w:t>
            </w:r>
          </w:p>
          <w:bookmarkEnd w:id="615"/>
          <w:p>
            <w:pPr>
              <w:spacing w:after="20"/>
              <w:ind w:left="20"/>
              <w:jc w:val="both"/>
            </w:pPr>
            <w:r>
              <w:rPr>
                <w:rFonts w:ascii="Times New Roman"/>
                <w:b w:val="false"/>
                <w:i w:val="false"/>
                <w:color w:val="000000"/>
                <w:sz w:val="20"/>
              </w:rPr>
              <w:t>
</w:t>
            </w:r>
            <w:r>
              <w:rPr>
                <w:rFonts w:ascii="Times New Roman"/>
                <w:b w:val="false"/>
                <w:i w:val="false"/>
                <w:color w:val="000000"/>
                <w:sz w:val="20"/>
              </w:rPr>
              <w:t>072 Производственные и обрабатывающие отрасли</w:t>
            </w:r>
          </w:p>
          <w:p>
            <w:pPr>
              <w:spacing w:after="20"/>
              <w:ind w:left="20"/>
              <w:jc w:val="both"/>
            </w:pPr>
            <w:r>
              <w:rPr>
                <w:rFonts w:ascii="Times New Roman"/>
                <w:b w:val="false"/>
                <w:i w:val="false"/>
                <w:color w:val="000000"/>
                <w:sz w:val="20"/>
              </w:rPr>
              <w:t>
0722 Производство материалов (стекло, бумага, пластик и дерево)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07220100 - Производство железобетонных и металлических изделий (по видам)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5AB07220101 - Прикладной бакалавр производства железобетонных и металлических изделий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Сборка узлов металлоконструкций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комплекса простых работ при монтаже металлических конструкций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Монтаж сборных бетонных и железобетонных конструкций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Бетонирование бетонных и железобетонных монолитных конструкций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процесса производства железобетонных и металлических изделий и конструкций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Компьютерное проектирование и расчет строительных конструкций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Контроль технологического процесса строительного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Выполнение расчета потребности в материальных ресурсах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887" w:id="616"/>
    <w:p>
      <w:pPr>
        <w:spacing w:after="0"/>
        <w:ind w:left="0"/>
        <w:jc w:val="both"/>
      </w:pPr>
      <w:r>
        <w:rPr>
          <w:rFonts w:ascii="Times New Roman"/>
          <w:b w:val="false"/>
          <w:i w:val="false"/>
          <w:color w:val="000000"/>
          <w:sz w:val="28"/>
        </w:rPr>
        <w:t>
      Примечание:</w:t>
      </w:r>
    </w:p>
    <w:bookmarkEnd w:id="616"/>
    <w:bookmarkStart w:name="z888" w:id="617"/>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6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104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538</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891" w:id="618"/>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"07220100 - Производство железобетонных и металлических изделий (по видам)"</w:t>
      </w:r>
    </w:p>
    <w:bookmarkEnd w:id="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"5AB07220101 - Прикладной бакалавр производства железобетонных и металлических изделий"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Собирать узлы металлоконструкций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Сборка узлов металлоконструкций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Соблюдать требования техники безопасности, правила гигиены труда и производственной санитарии.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Читать, выполнять и оформлять чертежи.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Изготавливать детали из сортового и листового металла.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Выполнять сборку узлов металлических конструкций ручной дуговой, плазменной и газовой сваркой и клепкой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Контролировать качество и геометрические характеристики изготавливаемых деталей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Выполнять комплекс работ при монтаже металлических конструкций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комплекса простых работ при монтаже металлических конструкций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Подготавливать элементы конструкций к монтажу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Выполнять монтаж элементов конструкций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Осуществлять временное крепление монтируемых конструкций.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Выполнять вспомогательные работы при простом монтаже металлических конструкций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Выполнить монтаж сборных бетонных и железобетонных конструкций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Монтаж сборных бетонных и железобетонных конструкций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Выполнять монтаж различных сборных бетонных и железобетонных конструкций.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Осуществлять монтаж сборных железобетонных конструкций на высоте и в стесненных условиях.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Осуществлять монтаж крупноразмерных сборных бетонных и железобетонных конструкций.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Заделывать соединительные узлы в сборных железобетонных конструкциях.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Бетонировать бетонные и железобетонные монолитные конструкции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Бетонирование бетонных и железобетонных монолитных конструкций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Приготовить бетонную смесь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Бетонировать бетонные монолитные конструкции.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Выполнять связку арматурных сеток для железобетонных монолитных конструкций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Бетонировать железобетонные монолитные конструкции.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Организовать процесс производства железобетонных и металлических изделий и конструкций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процесса производства железобетонных и металлических изделий и конструкций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Обеспечить требования нормативных документов в области охраны труда, пожарной безопасности и охраны окружающей среды.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Соблюдать правила производственной санитарии и гигиены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Определять объем работ для формирования технического задания.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Применять современные способы и методы производства железобетонных и металлических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Соблюдать технологию производства железобетонных и металлических конструкций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Применять компьютерное проектирование и расчет строительных конструкций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Компьютерное проектирование и расчет строительных конструкций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Решать прикладные задачи по выполнению трех видов расчета на прочность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Проводить расчеты и конструирования строительных конструкций и их узлов.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Выполнять расчет конструкций в профессиональной компьютерной программе.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Проектировать и выполнять технико-экономические расчеты.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 Проводить расчеты на прочность, жесткость и устойчивость элементов конструкций для простейших типов деформаций.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6.6. Выполнять чертежи проектов в прикладных программах.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Контролировать технологический процесс строительного производства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Контроль технологического процесса строительного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Определять качество строительных материалов и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Выполнять контрольные замеры на объекте строительного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Контролировать соблюдения технологических режимов, установленных технологическими картами и регламентами.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Оформлять техническую документацию строительного производства с использованием программных обеспечений.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7.5. Выполнять проверку технической документации на соответствие объекту строительного производства.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Составлять расчеты потребности в материальных ресурсах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Выполнение расчета потребности в материальных ресурсах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Применять общие положения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Определять возможность успеха и риска предпринимательской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Иметь представление об особенностях организации производственного процесса.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105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539</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894" w:id="619"/>
    <w:p>
      <w:pPr>
        <w:spacing w:after="0"/>
        <w:ind w:left="0"/>
        <w:jc w:val="left"/>
      </w:pPr>
      <w:r>
        <w:rPr>
          <w:rFonts w:ascii="Times New Roman"/>
          <w:b/>
          <w:i w:val="false"/>
          <w:color w:val="000000"/>
        </w:rPr>
        <w:t xml:space="preserve"> Типовой учебный план послесреднего образования по специальности "07220200 - Технология полимерного производства"</w:t>
      </w:r>
    </w:p>
    <w:bookmarkEnd w:id="61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895" w:id="620"/>
          <w:p>
            <w:pPr>
              <w:spacing w:after="20"/>
              <w:ind w:left="20"/>
              <w:jc w:val="both"/>
            </w:pPr>
            <w:r>
              <w:rPr>
                <w:rFonts w:ascii="Times New Roman"/>
                <w:b w:val="false"/>
                <w:i w:val="false"/>
                <w:color w:val="000000"/>
                <w:sz w:val="20"/>
              </w:rPr>
              <w:t>
07 Инженерные, обрабатывающие и строительные отрасли</w:t>
            </w:r>
          </w:p>
          <w:bookmarkEnd w:id="620"/>
          <w:p>
            <w:pPr>
              <w:spacing w:after="20"/>
              <w:ind w:left="20"/>
              <w:jc w:val="both"/>
            </w:pPr>
            <w:r>
              <w:rPr>
                <w:rFonts w:ascii="Times New Roman"/>
                <w:b w:val="false"/>
                <w:i w:val="false"/>
                <w:color w:val="000000"/>
                <w:sz w:val="20"/>
              </w:rPr>
              <w:t>
</w:t>
            </w:r>
            <w:r>
              <w:rPr>
                <w:rFonts w:ascii="Times New Roman"/>
                <w:b w:val="false"/>
                <w:i w:val="false"/>
                <w:color w:val="000000"/>
                <w:sz w:val="20"/>
              </w:rPr>
              <w:t>072 Производственные и обрабатывающие отрасли</w:t>
            </w:r>
          </w:p>
          <w:p>
            <w:pPr>
              <w:spacing w:after="20"/>
              <w:ind w:left="20"/>
              <w:jc w:val="both"/>
            </w:pPr>
            <w:r>
              <w:rPr>
                <w:rFonts w:ascii="Times New Roman"/>
                <w:b w:val="false"/>
                <w:i w:val="false"/>
                <w:color w:val="000000"/>
                <w:sz w:val="20"/>
              </w:rPr>
              <w:t>
0722 Производство материалов (стекло, бумага, пластик и дерево)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07220200 - Технология полимерного производства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5AB07220201 - Прикладной бакалавр технологии полимерного производства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Подготовка к работе обслуживаемого оборудования, литьевых материалов, пресс-форм и инструмента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Прессование термопластов и реактопластов на литьевых машинах в автоматическом, полуавтоматическом и ручном режимах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Контроль процесса литья и качества изделий из пластмасс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Техническое обслуживание и эксплуатация оборудования процессов литья пластмасс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работы технологического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Ведение технологического процесса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Управление качеством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Выполнение проектных работ по совершенствованию технологического процесса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897" w:id="621"/>
    <w:p>
      <w:pPr>
        <w:spacing w:after="0"/>
        <w:ind w:left="0"/>
        <w:jc w:val="both"/>
      </w:pPr>
      <w:r>
        <w:rPr>
          <w:rFonts w:ascii="Times New Roman"/>
          <w:b w:val="false"/>
          <w:i w:val="false"/>
          <w:color w:val="000000"/>
          <w:sz w:val="28"/>
        </w:rPr>
        <w:t>
      Примечание:</w:t>
      </w:r>
    </w:p>
    <w:bookmarkEnd w:id="621"/>
    <w:bookmarkStart w:name="z898" w:id="622"/>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6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106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540</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901" w:id="623"/>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"07220200 - Технология полимерного производства"</w:t>
      </w:r>
    </w:p>
    <w:bookmarkEnd w:id="6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"5AB07220201 - Прикладной бакалавр технологии полимерного производства"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Подготавливать к работе обслуживаемое оборудование, литьевые материалы, пресс-формы, инструмент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Подготовка к работе обслуживаемого оборудования, литьевых материалов, пресс-форм и инструмента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Подготавливать оборудование, оснастку и инструменты к началу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Готовить литьевые материалы к технологическому процессу.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Устанавливать последовательность и режим литья согласно технологической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Корректировать параметры процесса литья с использованием средств автоматизации.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Вести технологические процессы литья термопластов и реактопластов на литьевых машинах в автоматическом, полуавтоматическом и ручном режимах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Прессование термопластов и реактопластов на литьевых машинах в автоматическом, полуавтоматическом и ручном режимах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Распознавать свойства литьевых материалов и причины их усадки.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Ориентироваться в способах осуществления процессов литья.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Прессовать полимерные материалы методами литья под давлением и без давления.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Выполнять заключительные и вспомогательные операции технологического процесса.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Контролировать технологический процесс литья и качество изделий из пластмасс</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Контроль процесса литья и качества изделий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Использовать контрольно-измерительные приборы и средства автоматизации.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Регулировать технологический режим с применением программного обеспечения.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Соблюдать требования нормативно-технической документации при определении качества материалов и готовых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Устранять дефекты полуфабрикатов и готовой продукции в процессе производственных операций.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Выполнять эксплуатацию, техническое обслуживание литьевого оборудования и его несложный ремонт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Техническое обслуживание и эксплуатация оборудования процессов литья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Определять эксплуатационные характеристики литьевых машин.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Выполнять техническое обслуживание литьевого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Выполнять несложный ремонт и подналадку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Соблюдать правила техники безопасности и охраны труда при обслуживании технологического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Обеспечивать бесперебойную работу оборудования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работы технологического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Контролировать настройку и опытную проверку оборудования и средств автоматизации.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Определять производственные мощности и загрузку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Проводить технико-экономические расчеты потребности в новом оборудовании и ресурсах.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Контролировать соблюдение персоналом правил эксплуатации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Вести технологический процесс производства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Ведение технологического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Контролировать соответствие технологического процесса требованиям нормативной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Обрабатывать информацию с использованием прикладных программ.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Анализировать расход материалов и трудовых затрат в процессе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Разрабатывать программы совершенствования организации труда и внедрения новой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 Планировать деятельность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6.6. Выполнять требования технологического регламента по мерам защиты атмосферы, почвы и воды от промышленных загрязнений.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Контролировать качество продукции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Управление качеством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Применять основные положения системы управления качеством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Использовать нормативные документы по качеству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Разрабатывать методы технического контроля и испытания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Составлять план мероприятий по предупреждению брака и его устранению.</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Выполнять проектно-технические работы с применением аппаратно-программных средств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Выполнение проектных работ по совершенствованию технологического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Применять основы цифровизации при разработке и расчетах новых технологических процессов.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Анализировать научно-техническую информацию по современным технологиям и методам интенсификации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Выполнять расчеты, связанные с проектированием и конструированием новых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Проводить производственные эксперименты и лабораторные 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8.5. Разрабатывать технологическую и конструкторскую документацию по результатам исследовательских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8.6. Оценивать инновационно-технологические риски при внедрении новых технологий.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107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541</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904" w:id="624"/>
    <w:p>
      <w:pPr>
        <w:spacing w:after="0"/>
        <w:ind w:left="0"/>
        <w:jc w:val="left"/>
      </w:pPr>
      <w:r>
        <w:rPr>
          <w:rFonts w:ascii="Times New Roman"/>
          <w:b/>
          <w:i w:val="false"/>
          <w:color w:val="000000"/>
        </w:rPr>
        <w:t xml:space="preserve"> Типовой учебный план послесреднего образования по специальности "07240100 - Подземная разработка месторождений полезных ископаемых"</w:t>
      </w:r>
    </w:p>
    <w:bookmarkEnd w:id="62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905" w:id="625"/>
          <w:p>
            <w:pPr>
              <w:spacing w:after="20"/>
              <w:ind w:left="20"/>
              <w:jc w:val="both"/>
            </w:pPr>
            <w:r>
              <w:rPr>
                <w:rFonts w:ascii="Times New Roman"/>
                <w:b w:val="false"/>
                <w:i w:val="false"/>
                <w:color w:val="000000"/>
                <w:sz w:val="20"/>
              </w:rPr>
              <w:t>
07 Инженерные, обрабатывающие и строительные отрасли</w:t>
            </w:r>
          </w:p>
          <w:bookmarkEnd w:id="625"/>
          <w:p>
            <w:pPr>
              <w:spacing w:after="20"/>
              <w:ind w:left="20"/>
              <w:jc w:val="both"/>
            </w:pPr>
            <w:r>
              <w:rPr>
                <w:rFonts w:ascii="Times New Roman"/>
                <w:b w:val="false"/>
                <w:i w:val="false"/>
                <w:color w:val="000000"/>
                <w:sz w:val="20"/>
              </w:rPr>
              <w:t>
</w:t>
            </w:r>
            <w:r>
              <w:rPr>
                <w:rFonts w:ascii="Times New Roman"/>
                <w:b w:val="false"/>
                <w:i w:val="false"/>
                <w:color w:val="000000"/>
                <w:sz w:val="20"/>
              </w:rPr>
              <w:t>072 Производственные и обрабатывающие отрасли</w:t>
            </w:r>
          </w:p>
          <w:p>
            <w:pPr>
              <w:spacing w:after="20"/>
              <w:ind w:left="20"/>
              <w:jc w:val="both"/>
            </w:pPr>
            <w:r>
              <w:rPr>
                <w:rFonts w:ascii="Times New Roman"/>
                <w:b w:val="false"/>
                <w:i w:val="false"/>
                <w:color w:val="000000"/>
                <w:sz w:val="20"/>
              </w:rPr>
              <w:t>
0724 Горное дело и добыча полезных ископаемых</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07240100 - Подземная разработка месторождений полезных ископаемых</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5AB07240101 - Прикладной бакалавр подземной разработки месторождений полезных ископаемых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Выполнение вспомогательных операций при проходке горных выработок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подготовительных и вспомогательных операций при проведении буровзрывных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Обслуживание технологического оборудования и механизмов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Планирование, организация и контроль технологических процессов горных и взрывных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Ведение маркшейдерских работ при выполнении подготовки к выемке полезного ископаемого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и контроль безопасности ведения горных и взрывных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Организация и планирование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Модернизация технологических процессов и реконструкция горного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907" w:id="626"/>
    <w:p>
      <w:pPr>
        <w:spacing w:after="0"/>
        <w:ind w:left="0"/>
        <w:jc w:val="both"/>
      </w:pPr>
      <w:r>
        <w:rPr>
          <w:rFonts w:ascii="Times New Roman"/>
          <w:b w:val="false"/>
          <w:i w:val="false"/>
          <w:color w:val="000000"/>
          <w:sz w:val="28"/>
        </w:rPr>
        <w:t>
      Примечание:</w:t>
      </w:r>
    </w:p>
    <w:bookmarkEnd w:id="626"/>
    <w:bookmarkStart w:name="z908" w:id="627"/>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6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108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542</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911" w:id="628"/>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"07240100 - Подземная разработка месторождений полезных ископаемых"</w:t>
      </w:r>
    </w:p>
    <w:bookmarkEnd w:id="6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"5AB07240101 - Прикладной бакалавр подземной разработки месторождений полезных ископаемых"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Выполнять вспомогательные операции при проходке горных выработок</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Выполнение вспомогательных операций при проходке горных выработок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Оценивать рабочий участок в соответствии с требованиями безопасности, применять средства индивидуальной защиты, газозащитную аппаратуру, средства пожаротушения и пользоваться аварийным инструментом.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Выполнять оборку бортов и кровли и осуществлять мелкий ремонт инструмента.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Выполнять ремонт элементов крепи для обшивки вентиляционных стволов шахт, труб, трапов, люков, лестниц в горных выработках.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Управлять толкателями, лебедками для подкатки и откатки груженых и порожних вагонеток.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Выполнять крепежные и монтажно-демонтажные работы вне добычного забоя.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1.6. Готовить бетонную смесь, глинистые, цементные, известковые растворы и эмульсии.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1.7. Контролировать герметичность нагнетательных систем, регулировать и направлять по трубопроводам закладочный материал.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Выполнять подготовительные и вспомогательные операции при проведении буровзрывных работ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подготовительных и вспомогательных операций при проведении буровзрывных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Ориентироваться в системе горных выработок.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Применять буровой инструмент при бурении шпуров и подбурков.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Проверять места ведения буровзрывных работ на соответствие требованиям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Применять специальное оборудование, инструмент для очистки скважин.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Выполнять контрольный промер скважин.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2.6. Устанавливать ограждения и предупредительные знаки в месте производства взрывных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2.7. Понимать сигналы, подаваемые на месте производства взрывных работ.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Обслуживать технологическое оборудование и механизмы в рудниках (шахтах)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Обслуживание технологического оборудования и механизмов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Определять отклонения параметров (режимов) работы оборудования, используемого для подземной добычи.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Устранять мелкие неисправности в работе обслуживаемого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Устранять забивку горловины всасывающего насоса, воздушных пробок.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Управлять нагнетательными установками, дренажными машинами, тормозной бремсберговой установкой при прокладке, восстановлении дренажных, водоотливных канав и колодцев.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Управлять установками гидроразрыва пластов.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3.6. Выполнять работы по устранению неисправностей, наращиванию и ремонту ленточных конвейеров.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3.7. Выявлять неисправности каната, роликов, пути, тормозного шкива и сигнального устройства тормозной бремсберговой установки.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Управлять технологическими процессами горных и взрывных работ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Планирование, организация и контроль технологических процессов горных и взрывных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Определять фактический объем подготовительных и добычных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Оформлять проекты проведения горных выработок и очистных забоев.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Определять параметры схемы вскрытия месторождения и действующей системы разработки горной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Участвовать в организации подготовительных и добычных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и контролировать состояние схем транспортирования горной массы на участке.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4.6. Организовывать процесс подготовки очистного и подготовительного забоев к отработке.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4.7. Пользоваться прикладными программными продуктами для управления и обработки информационных массивов горного производства.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Выполнять необходимые геологические и маркшейдерские измерения, обрабатывать и интерпретировать их результаты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Ведение маркшейдерских работ при выполнении подготовки к выемке полезного ископаемого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Читать планы и карты, геодезические и маркшейдерские сети.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Оценивать горно-геологические условия разработки месторождений полезных ископаемых.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Обрабатывать и интерпретировать результаты геологических и маркшейдерских измерений пространственного положения и очистных забоев.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Контролировать соблюдение геометрии проходки, проверять расположение проходческих отвесов.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Задавать направления для проведения выработок и осуществлять маркшейдерский контроль за правильностью их проведения по направлению, уклону и размерам сечений.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Руководить безопасностью ведения горных и взрывных работ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и контроль безопасности ведения горных и взрывных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Определять и проводить анализ опасных и вредных факторов в сфере профессиональной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Оценивать состояние безопасности труда на производственном объекте.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Проводить аттестацию рабочих мест по условиям труда, оценку условий труда и травмобезопасности.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Предпринимать профилактические меры для снижения уровня опасностей различного вида и их последствий в профессиональной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 Выявлять нарушения в технологии горных работ.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Организовывать и планировать производство</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Организация и планирование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Инструктировать подчиненных работников (персонал) по вопросам охраны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Анализировать и доводить до подчиненных возможные места и причины возникновения опасных производственных ситуаций.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Оценивать мотивационные потребности персонала.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Планировать и составлять графики работы подчиненного персонала.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7.5. Оценивать уровень технико-экономических показателей по участку.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7.6. Определять нормы выработки для персонала участка.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7.7. Определять факторы, влияющие на производительность труда, затраты и себестоимость по участку.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Совершенствовать технологические процессы и реконструировать горное производство</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Модернизация технологических процессов и реконструкция горного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Определять эффективность принятой системы разработки.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Сопоставлять и оценивать эффективность действующей и проектируемой технологии разработки.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Сопоставлять и оценивать эффективность от внедрения нового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Проектировать ведение технологических процессов модернизированных горных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8.5. Выбирать оптимальные параметры вскрытия, систем разработки и применяемого горного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8.6. Оценивать повышение безопасности производства от внедрения новых технологий и модернизированного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8.7. Проводить анализ работы горно-шахтного оборудования и его простоев.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8.8. Предлагать новые эффективные способы отработки подземных месторождений.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109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543</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914" w:id="629"/>
    <w:p>
      <w:pPr>
        <w:spacing w:after="0"/>
        <w:ind w:left="0"/>
        <w:jc w:val="left"/>
      </w:pPr>
      <w:r>
        <w:rPr>
          <w:rFonts w:ascii="Times New Roman"/>
          <w:b/>
          <w:i w:val="false"/>
          <w:color w:val="000000"/>
        </w:rPr>
        <w:t xml:space="preserve"> Типовой учебный план послесреднего образования по специальности "07240200 - Бурение нефтяных и газовых скважин и технология буровых работ"</w:t>
      </w:r>
    </w:p>
    <w:bookmarkEnd w:id="62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915" w:id="630"/>
          <w:p>
            <w:pPr>
              <w:spacing w:after="20"/>
              <w:ind w:left="20"/>
              <w:jc w:val="both"/>
            </w:pPr>
            <w:r>
              <w:rPr>
                <w:rFonts w:ascii="Times New Roman"/>
                <w:b w:val="false"/>
                <w:i w:val="false"/>
                <w:color w:val="000000"/>
                <w:sz w:val="20"/>
              </w:rPr>
              <w:t>
07 Инженерные, обрабатывающие и строительные отрасли</w:t>
            </w:r>
          </w:p>
          <w:bookmarkEnd w:id="630"/>
          <w:p>
            <w:pPr>
              <w:spacing w:after="20"/>
              <w:ind w:left="20"/>
              <w:jc w:val="both"/>
            </w:pPr>
            <w:r>
              <w:rPr>
                <w:rFonts w:ascii="Times New Roman"/>
                <w:b w:val="false"/>
                <w:i w:val="false"/>
                <w:color w:val="000000"/>
                <w:sz w:val="20"/>
              </w:rPr>
              <w:t>
</w:t>
            </w:r>
            <w:r>
              <w:rPr>
                <w:rFonts w:ascii="Times New Roman"/>
                <w:b w:val="false"/>
                <w:i w:val="false"/>
                <w:color w:val="000000"/>
                <w:sz w:val="20"/>
              </w:rPr>
              <w:t>072 Производственные и обрабатывающие отрасли</w:t>
            </w:r>
          </w:p>
          <w:p>
            <w:pPr>
              <w:spacing w:after="20"/>
              <w:ind w:left="20"/>
              <w:jc w:val="both"/>
            </w:pPr>
            <w:r>
              <w:rPr>
                <w:rFonts w:ascii="Times New Roman"/>
                <w:b w:val="false"/>
                <w:i w:val="false"/>
                <w:color w:val="000000"/>
                <w:sz w:val="20"/>
              </w:rPr>
              <w:t>
0724 Горное дело и добыча полезных ископаемых</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07240200 - Бурение нефтяных и газовых скважин и технология буровых работ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5AB07240201 - Прикладной бакалавр технологии бурения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Подготовка буровых установок и оборудовании для бурения скважины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Проведение технологического процесса бурения на скважинах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Обеспечение технического обслуживания оборудований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Выполнение заключительных работ на скважине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Подготовка скважины к бурению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Проведение подготовительных работ по пуско-наладке, бурению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Проведение ремонтных работ на скважине и сопровождение других видов ремонтных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Управление скважиной при осложненных условиях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Сбор и подготовка исходной информации по изучению горно-геологических условий района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Планирование работы бурения скважины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Организация работы по проходке, ремонту скважины и окончания бурения скважины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Организация работу буровой бригады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917" w:id="631"/>
    <w:p>
      <w:pPr>
        <w:spacing w:after="0"/>
        <w:ind w:left="0"/>
        <w:jc w:val="both"/>
      </w:pPr>
      <w:r>
        <w:rPr>
          <w:rFonts w:ascii="Times New Roman"/>
          <w:b w:val="false"/>
          <w:i w:val="false"/>
          <w:color w:val="000000"/>
          <w:sz w:val="28"/>
        </w:rPr>
        <w:t>
      Примечание:</w:t>
      </w:r>
    </w:p>
    <w:bookmarkEnd w:id="631"/>
    <w:bookmarkStart w:name="z918" w:id="632"/>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6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110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544</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921" w:id="633"/>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"07240200 - Бурение нефтяных и газовых скважин и технология буровых работ"</w:t>
      </w:r>
    </w:p>
    <w:bookmarkEnd w:id="6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"5AB07240201 - Прикладной бакалавр технологии бурения"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Подготовить буровые установки и оборудования для бурения скважины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Подготовка буровых установок и оборудовании для бурения скважины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 Проводить работы по обслуживанию бурового агрегата.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Осуществлять монтажные работы на буровой установке и буровом оборудовании.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Осуществлять подготовку к спуску буровой установки и верховых работ при спускоподъемных операциях.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Проводить технологический процесс бурения на скважинах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Проведение технологического процесса бурения на скважинах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Выполнять на скважинах технологический процесс бурения.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Выполнять работу по управлению автоматом спускоподъемных операций.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Осуществлять пуск, остановку буровых насосов и контролировать за их работу.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Обеспечить техническое обслуживание оборудований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Обеспечение технического обслуживания оборудований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Осуществлять контроль технического состояния наземного и подземного бурового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Выполнять проверку работы автоматов, предохранительных устройств и контрольно-измерительных приборов.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Оценивать состояние работы противовыбросового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Выполнять профилактический ремонт бурового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Выполнять заключительные работы на скважине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Выполнение заключительных работ на скважине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Осуществлять работы по заканчиванию скважины и демонтажу буровой установки.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Выполнять мероприятия по подготовке бурового оборудования к транспортировке.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Выполнять оформление технической документации с соблюдением действующей нормативной документацией.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Проводить монтаж, демонтаж, транспортировку буровой установки при движении бригады со своим станком.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Подготовить скважину к бурению</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Подготовка скважины к бурению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Осуществлять сбор предварительной информации для выполнения несложной производственно-технической части проекта буровых работ и сметы.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Выполнять подготовку и подборку материалов, инструментов, приборов, приспособлений для бурения.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Осуществлять мероприятия по осмотру, проверке и контролю буровых агрегатов (механизмов) для выполнения буровых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Проводить подготовку площадки (выравнивание, планирование) под буровой станок с соблюдением подготовительно-заключительных операций.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Осуществлять монтаж станков на площадке с выравниванием по уровню.</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Проводить подготовительные работы по пуско-наладке, бурении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Проведение подготовительных работ по пуско-наладке, бурении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Выполнять подключение, соединение, монтаж механизмов и оборудования для проведения буровых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Выполнять проверку и запуск работоспособности всех механизмов и оборудования бурового станка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Осуществлять бурение скважины всех видов (вертикальной, направленно-горизонтальной) в различных условиях (на суше, с поверхности водоемов и морей).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Выполнять прием и сдачу вахты при проведении бурения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Производить ремонт оборудования скважины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Проведение ремонтных работ на скважине и сопровождение других видов ремонтных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Осуществлять ремонт наземного и подземного бурового оборудования во время бурения и реконструкции скважины.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Выполнять работы по профилактическому ремонту бурового и вспомогательного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Осуществлять работы по предупреждению и ликвидации осложнений во время бурения.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Осуществлять мероприятия по предупреждению и ликвидации технических, технологических, геологических, природных и организационных аварий.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 7.5. Осуществлять ведение первичной геолого-технической документации.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Управлять скважиной при осложненных условиях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Управление скважиной при осложненных условиях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Организовать работы при осложненных условиях.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Оформлять техническую документацию.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Определять риски возникновения осложнения и аварии в процессе бурения.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Собрать и подготовить исходную информацию по изучению горно-геологических условий района работ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Сбор и подготовка исходной информации по изучению горно-геологических условий района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Подготавливать геологическую информацию для разработки проекта буровых работ и сметы.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Подготавливать технологическую информацию для ведения производственно-технической документации проекта буровых работ и сметы.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Планировать работу бурения скважины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Планирование работы бурения скважины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Планировать буровые работы в соответствии с производственными задачами предприятия.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Разрабатывать технический проект на выполнение буровых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10.3. Разрабатывать перспективный план бурения скважин и текущую их корректировку.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 Организовать работы по проходке, ремонту скважины и окончания бурения скважины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Организация работы по проходке, ремонту скважины и окончания бурения скважины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11.1. Координировать работу персонала на буровой площадке.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11.2. Контролировать техническую документации по буровым работам и их результаты.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11.3. Организовывать геолого-технические исследования и каротаж во время бурения.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11.4. Контролировать работы по рекультивации земель по окончании буровых работ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 Организовать работу буровой бригады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Организация работу буровой бригады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12.1. Контролировать своевременное выполнение производственных заданий рабочей бригадой.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12.2. Обеспечивать соблюдение бригадой требований геолого-технического наряда, режимно-технологической карты и графика буровых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12.3. Организовывать проведение мероприятий по выполнению правил охраны труда, пожарной безопасности, охране окружающей среды, технической эксплуатации оборудования и инструмента, а также контроль за их соблюдением.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12.4. Осуществлять ведение документации по учету выполненных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12.5. Составлять отчет рабочей бригады о выполненных работах.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111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науки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31 октября 2017 года № 553</w:t>
            </w:r>
          </w:p>
        </w:tc>
      </w:tr>
    </w:tbl>
    <w:bookmarkStart w:name="z927" w:id="634"/>
    <w:p>
      <w:pPr>
        <w:spacing w:after="0"/>
        <w:ind w:left="0"/>
        <w:jc w:val="left"/>
      </w:pPr>
      <w:r>
        <w:rPr>
          <w:rFonts w:ascii="Times New Roman"/>
          <w:b/>
          <w:i w:val="false"/>
          <w:color w:val="000000"/>
        </w:rPr>
        <w:t xml:space="preserve"> Типовой учебный план послесреднего образования по специальности "07240300 - Эксплуатация нефтяных и газовых месторождений"</w:t>
      </w:r>
    </w:p>
    <w:bookmarkEnd w:id="63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928" w:id="635"/>
          <w:p>
            <w:pPr>
              <w:spacing w:after="20"/>
              <w:ind w:left="20"/>
              <w:jc w:val="both"/>
            </w:pPr>
            <w:r>
              <w:rPr>
                <w:rFonts w:ascii="Times New Roman"/>
                <w:b w:val="false"/>
                <w:i w:val="false"/>
                <w:color w:val="000000"/>
                <w:sz w:val="20"/>
              </w:rPr>
              <w:t>
07 Инженерные, обрабатывающие и строительные отрасли</w:t>
            </w:r>
          </w:p>
          <w:bookmarkEnd w:id="635"/>
          <w:p>
            <w:pPr>
              <w:spacing w:after="20"/>
              <w:ind w:left="20"/>
              <w:jc w:val="both"/>
            </w:pPr>
            <w:r>
              <w:rPr>
                <w:rFonts w:ascii="Times New Roman"/>
                <w:b w:val="false"/>
                <w:i w:val="false"/>
                <w:color w:val="000000"/>
                <w:sz w:val="20"/>
              </w:rPr>
              <w:t>
</w:t>
            </w:r>
            <w:r>
              <w:rPr>
                <w:rFonts w:ascii="Times New Roman"/>
                <w:b w:val="false"/>
                <w:i w:val="false"/>
                <w:color w:val="000000"/>
                <w:sz w:val="20"/>
              </w:rPr>
              <w:t>072 Производственные и обрабатывающие отрасли</w:t>
            </w:r>
          </w:p>
          <w:p>
            <w:pPr>
              <w:spacing w:after="20"/>
              <w:ind w:left="20"/>
              <w:jc w:val="both"/>
            </w:pPr>
            <w:r>
              <w:rPr>
                <w:rFonts w:ascii="Times New Roman"/>
                <w:b w:val="false"/>
                <w:i w:val="false"/>
                <w:color w:val="000000"/>
                <w:sz w:val="20"/>
              </w:rPr>
              <w:t>
0724 Горное дело и добыча полезных ископаемых</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07240300 - Эксплуатация нефтяных и газовых месторождений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5AB07240301 - Прикладной бакалавр эксплуатации нефтяных и газовых месторождений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 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Выполнение технологического процесса добычи нефти, газа и газового конденсата.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Контролировать технологический процесс на промысле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636"/>
          <w:p>
            <w:pPr>
              <w:spacing w:after="20"/>
              <w:ind w:left="20"/>
              <w:jc w:val="both"/>
            </w:pPr>
            <w:r>
              <w:rPr>
                <w:rFonts w:ascii="Times New Roman"/>
                <w:b w:val="false"/>
                <w:i w:val="false"/>
                <w:color w:val="000000"/>
                <w:sz w:val="20"/>
              </w:rPr>
              <w:t>
ПМ 3. Устранение неполадок, выявленных при обслуживании</w:t>
            </w:r>
          </w:p>
          <w:bookmarkEnd w:id="636"/>
          <w:p>
            <w:pPr>
              <w:spacing w:after="20"/>
              <w:ind w:left="20"/>
              <w:jc w:val="both"/>
            </w:pPr>
            <w:r>
              <w:rPr>
                <w:rFonts w:ascii="Times New Roman"/>
                <w:b w:val="false"/>
                <w:i w:val="false"/>
                <w:color w:val="000000"/>
                <w:sz w:val="20"/>
              </w:rPr>
              <w:t>
скважин и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Ведение технологического режима обслуживаемых скважин.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Проведение геолого-технических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Выполнение работы по подготовке скважин к ремонтам.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Проведение подземного и капитального ремонта скважин.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Обеспечение безопасной рабочей среды и охраны окружающей среды.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Руководство производственной деятельностью бригады по добыче нефти, газа и газового конденсата.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Организация работ эксплуатационных скважин, нефтегазопромыслового оборудования в соответствии с установленными технологическими режимами.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Регулирование процессов разработки и извлечения нефти.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931" w:id="637"/>
    <w:p>
      <w:pPr>
        <w:spacing w:after="0"/>
        <w:ind w:left="0"/>
        <w:jc w:val="both"/>
      </w:pPr>
      <w:r>
        <w:rPr>
          <w:rFonts w:ascii="Times New Roman"/>
          <w:b w:val="false"/>
          <w:i w:val="false"/>
          <w:color w:val="000000"/>
          <w:sz w:val="28"/>
        </w:rPr>
        <w:t>
      Примечание:</w:t>
      </w:r>
    </w:p>
    <w:bookmarkEnd w:id="637"/>
    <w:bookmarkStart w:name="z932" w:id="638"/>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6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112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546</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935" w:id="639"/>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"07240300 - Эксплуатация нефтяных и газовых месторождений"</w:t>
      </w:r>
    </w:p>
    <w:bookmarkEnd w:id="6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"5AB07240301 - Прикладной бакалавр эксплуатации нефтяных и газовых месторождений"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Выполнять технологический процесс добычи нефти, газа и газового конденсата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Выполнение технологического процесса добычи нефти, газа и газового конденсата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Осуществлять обход объектов, включая наземное оборудование скважины, выкидных линий скважин, замерных установок, трубопроводов, насосных установок.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Объяснять характеристику разрабатываемого месторождения и способы его эксплуатации;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Выполнять поддержание заданного режима работы скважин, установок комплексной подготовки газа, групповых замерных установок.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Вести наблюдение за исправностью состояния оборудования скважин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Производить работы по обслуживанию и текущему ремонту нефтепромыслового оборудования, установок и трубопроводов.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1.6. Выполнять технологический процесс обезвоживания, обессоливания и стабилизации нефти.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1.7. Осуществлять мероприятия по обслуживанию насосов и технологического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Контроль за технологическим процессом на промысле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Контролировать технологический процесс на промысле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Оценивать текущее состояние технологического процесса.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Выполнять контроль за технологическим процессом добычи нефти, газа и газового конденсата на промысле.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Вести учет показаний регистрирующих приборов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Осуществлять регулирование подачу рабочего агента в скважины.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Управлять технологическим процессом замеров добычи нефти, газа и газового конденсата с помощью средств автоматики и телемеханики.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2.6. Вести сбор, обработку и передачу информации со скважин и из групповых замерных установок.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2.7. Вести контроль за технологическими параметрами.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Устранять неполадки, выявленных при обслуживании скважин и оборудования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Устранение неполадок, выявленных при обслуживании скважин 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Информировать руководителя работ о замеченных неполадках в работе скважин и нефтепромыслового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Выдавать задание по исправлению выявленных нарушений технологического режима обслуживающему персоналу.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Вести режимные листы работы установки комплексной подготовки газа цеха.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Объяснять выбор решения по разработке месторождения и выбор методов обслуживания скважин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Определять характер неполадок в наземном и подземном оборудовании, в работе средств автоматики и телемеханики.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3.6. Осуществлять разборку, ремонт и сборку отдельных узлов и механизмов нефтепромыслового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3.7. Выполнять текущий ремонт оборудования и аппаратуры.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Вести технологический режим обслуживаемых скважин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Ведение технологического режима обслуживаемых скважин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Производить опрессовку трубопроводов, технологического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Проводить профилактические работы по предотвращению гидратообразований, отложений парафина, солей.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Контролировать работу средств автоматики и телемеханики.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Выполнять замер глубины скважины.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Участвовать в работах по исследованию скважин.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4.6. Проводить подготовку и передачу информации о выполнении работ и аварийных ситуациях на промысел и центральной технологической службе.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4.7. Составлять сводки о работе скважин.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Проводить геолого-технические работы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Проведение геолого-технических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Осуществлять ведение процесса гидроразрыва пласта и гидропескоструйной перфорации.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Подготавливать оборудование к проведению гидроразрыва.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Производить замер количества закачиваемой жидкости.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Регулировать подачи жидкости и песка на приемы насоса агрегата.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Устанавливать приборы у устья скважины, соединение их с устьевой арматурой, наблюдение за работой приборов в процессе гидроразрыва пласта.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5.6. Определять производительность и продолжительность работы скважин.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5.7. Внедрять различные методы, основываясь на результаты исследования скважин.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Выполнять работы по подготовке скважин к ремонтам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Выполнение работы по подготовке скважин к ремонтам.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Выполнять работы по подготовке скважин к ремонтам.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Проводить подготовительные работы к процессу обработки призабойной зоны.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Выполнять работы по заготовке различных реагентов, растворов, жидкостей.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Выполнять установку, проверку и центровку передвижных сооружений (вышки, мачты) и агрегатов.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 Осуществлять процессы глушения и разрядки скважин.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Проводить подземный и капитальный ремонт скважин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Проведение подземного и капитального ремонта скважин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Проводить прием скважин, вышедших из ремонта.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Выполнять монтаж и демонтаж подъемных установок при работе на приемных мостках для укладки насосно-компрессорных труб и бурильных труб.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Проводить подготовительные и заключительные работы при проведении капитального ремонта скважин.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Выполнять монтаж и демонтаж линий высоких и низких давлений для подачи насосно-компрессорных труб и бурильных труб.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7.5. Вести наблюдение за работой промывочных насосов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7.6. Готовить химические реагенты и оборудование.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7.7. Определять концентрацию соляной кислоты и дозировку химических реагентов.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Обеспечивать безопасную рабочую среду и охрану окружающей среды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Обеспечение безопасной рабочей среды и охраны окружающей среды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Осуществлять мероприятия для обеспечения безопасной рабочей среды.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Пользоваться средствами индивидуальной и коллективной защиты.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Вести контроль состояния охраны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Расследовать несчастные случаи на производстве.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8.5 Вести мероприятия по недопущению загрязнения окружающей среды.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Руководить производственной деятельностью бригады по добыче нефти, газа и газового конденсата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Руководство производственной деятельностью бригады по добыче нефти, газа и газового конденсата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Обеспечивать технологический режим работы скважин.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Осуществлять организационно-техническое сопровождение производственной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Анализировать результаты производственной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9.4. Обеспечивать качество выполняемых работ членами бригады по добыче нефти и газа.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Организовывать работы эксплуатационных скважин, нефтегазопромыслового оборудования в соответствии с установленными технологическими режимами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Организация работ эксплуатационных скважин, нефтегазопромыслового оборудования в соответствии с установленными технологическими режимами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Выполнять оперативные меры по устранению причин отклонений от утвержденных технологических режимов.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Разрабатывать геолого-технических мероприятия.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10.3. Принимать участие в геолого - технических мероприятиях по разработке остаточных и трудноизвлекаемых запасов.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10.4. Составлять технологических режимов работы эксплуатационных скважин и других производственных объектов.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 Регулировать процессы разработки и извлечения нефти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Регулирование процессов разработки и извлечения нефти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11.1. Анализировать причины аварий для разработки мероприятий по их предупреждению и устранению.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11.2. Обеспечивать качество проведения текущего и капитального ремонта скважин.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113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547</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938" w:id="640"/>
    <w:p>
      <w:pPr>
        <w:spacing w:after="0"/>
        <w:ind w:left="0"/>
        <w:jc w:val="left"/>
      </w:pPr>
      <w:r>
        <w:rPr>
          <w:rFonts w:ascii="Times New Roman"/>
          <w:b/>
          <w:i w:val="false"/>
          <w:color w:val="000000"/>
        </w:rPr>
        <w:t xml:space="preserve"> Типовой учебный план послесреднего образования по специальности "07310100 - Архитектура"</w:t>
      </w:r>
    </w:p>
    <w:bookmarkEnd w:id="64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939" w:id="641"/>
          <w:p>
            <w:pPr>
              <w:spacing w:after="20"/>
              <w:ind w:left="20"/>
              <w:jc w:val="both"/>
            </w:pPr>
            <w:r>
              <w:rPr>
                <w:rFonts w:ascii="Times New Roman"/>
                <w:b w:val="false"/>
                <w:i w:val="false"/>
                <w:color w:val="000000"/>
                <w:sz w:val="20"/>
              </w:rPr>
              <w:t>
07 Инженерные, обрабатывающие и строительные отрасли</w:t>
            </w:r>
          </w:p>
          <w:bookmarkEnd w:id="641"/>
          <w:p>
            <w:pPr>
              <w:spacing w:after="20"/>
              <w:ind w:left="20"/>
              <w:jc w:val="both"/>
            </w:pPr>
            <w:r>
              <w:rPr>
                <w:rFonts w:ascii="Times New Roman"/>
                <w:b w:val="false"/>
                <w:i w:val="false"/>
                <w:color w:val="000000"/>
                <w:sz w:val="20"/>
              </w:rPr>
              <w:t>
</w:t>
            </w:r>
            <w:r>
              <w:rPr>
                <w:rFonts w:ascii="Times New Roman"/>
                <w:b w:val="false"/>
                <w:i w:val="false"/>
                <w:color w:val="000000"/>
                <w:sz w:val="20"/>
              </w:rPr>
              <w:t>073 Архитектура и строительство</w:t>
            </w:r>
          </w:p>
          <w:p>
            <w:pPr>
              <w:spacing w:after="20"/>
              <w:ind w:left="20"/>
              <w:jc w:val="both"/>
            </w:pPr>
            <w:r>
              <w:rPr>
                <w:rFonts w:ascii="Times New Roman"/>
                <w:b w:val="false"/>
                <w:i w:val="false"/>
                <w:color w:val="000000"/>
                <w:sz w:val="20"/>
              </w:rPr>
              <w:t>
0731 Архитектура и градостроительство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07310100 - Архитектура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5AB07310101 - Прикладной бакалавр архитектуры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Участие в проектировании дизайн -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Оформление проектов в формате 3D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Проведение предпроектных исследований и подготовка данных для разработки архитектурного раздела проектной документации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Разработка отдельных архитектурных и объемно-планировочных решений архитектурного раздела проектной документации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Разработка авторского проекта объектов капитального строительства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Участие в осуществлении мероприятий авторского надзора по архитектурному разделу проектной документации и мероприятий по устранению дефектов в период строительства объекта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Руководство работниками-соисполнителями, осуществляющими разработку архитектурного раздела проектной документации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941" w:id="642"/>
    <w:p>
      <w:pPr>
        <w:spacing w:after="0"/>
        <w:ind w:left="0"/>
        <w:jc w:val="both"/>
      </w:pPr>
      <w:r>
        <w:rPr>
          <w:rFonts w:ascii="Times New Roman"/>
          <w:b w:val="false"/>
          <w:i w:val="false"/>
          <w:color w:val="000000"/>
          <w:sz w:val="28"/>
        </w:rPr>
        <w:t>
      Примечание:</w:t>
      </w:r>
    </w:p>
    <w:bookmarkEnd w:id="642"/>
    <w:bookmarkStart w:name="z942" w:id="643"/>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6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114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548</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945" w:id="644"/>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"07310100 - Архитектура"</w:t>
      </w:r>
    </w:p>
    <w:bookmarkEnd w:id="6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"5AB07310101 - Прикладной бакалавр архитектуры"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Участвовать в проектировании дизайн - проекта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Участие в проектировании дизайн -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Применять техники ручной графики, навыки скетчинга, основы рисунка, живописи, цветоведения и колористики.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Применять законы, правила и средства создания композиции на плоскости и в пространстве.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Владеть компьютерными графическими программами для разработки эскизов, диаграмм, иллюстраций, макетов, двумерных изображений и сложной графики.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Выполнять проекты рекламных плакатов, печатной продукции; оформления витрин, ярмарок, выставок и их элементов в соответствии с требованиями современной рекламы и дизайна.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Выполнять проекты экстерьеров и интерьеров жилых и общественных зданий.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1.6. Корректировать и обрабатывать чертежи и изображения в цифровом варианте.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Оформлять проекты в формате 3D</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Оформление проектов в формате 3D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технику рисования многомерных изображений с применением современных компьютерных программ.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2.2.Выполнять 3D визуализацию изображения объектов проектирования.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Изображать объекты в движении с применением компьютерной анимации.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Проводить предпроектные исследованияи подготавливать данные для разработки архитектурного раздела проектной документации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Проведение предпроектных исследований и подготовка данных для разработки архитектурного раздела проектной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Осуществлять сбор, обработку и анализ данных об объективных условиях района застройки.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Определять средства и методы сбора дополнительных данных, необходимых для разработки архитектурного раздела проектной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Проводить натурные обследования для анализа особенностей участка строительства.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Разрабатывать отдельные архитектурные и объемно-планировочные решения архитектурного раздела проектной документации объекта капитального строительства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Разработка отдельных архитектурных и объемно-планировочных решений архитектурного раздела проектной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Осуществлять выбор оптимальных методов и средств разработки отдельных архитектурных и объемно-планировочных решений.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Использовать средства автоматизации архитектурно-строительного проектирования и компьютерного моделирования.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Выполнять работы по оформлению текстовых и графических материалов проектной документации в соответствии с требованиями нормативных документов Республики Казахстан.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Разрабатывать авторский проект объектов капитального строительства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Разработка авторского проекта объектов капитального строительства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Готовить описание и обоснование функционально-планировочных, объемно-пространственных, художественных, стилевых и других решений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Разрабатывать проекты на основе требований к взаимосвязи объемно-пространственных, конструктивных, инженерных решений и эксплуатационных качеств объектов капитального строительства.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Использовать основные средства архитектурно-строительного проектирования по обеспечению безбарьерной среды для маломобильных групп населения при проектировании объектов капитального строительства.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1.РО 5.4. Осуществлять комплексные расчеты технико-экономических показателей, архитектурных и объемно-планировочных решений объекта капитального строительства.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645"/>
          <w:p>
            <w:pPr>
              <w:spacing w:after="20"/>
              <w:ind w:left="20"/>
              <w:jc w:val="both"/>
            </w:pPr>
            <w:r>
              <w:rPr>
                <w:rFonts w:ascii="Times New Roman"/>
                <w:b w:val="false"/>
                <w:i w:val="false"/>
                <w:color w:val="000000"/>
                <w:sz w:val="20"/>
              </w:rPr>
              <w:t>
РО 5.5. Выбирать и применять оптимальные формы и методы изображения архитектуры объектов капитального строительства для презентаций документации</w:t>
            </w:r>
          </w:p>
          <w:bookmarkEnd w:id="645"/>
          <w:p>
            <w:pPr>
              <w:spacing w:after="20"/>
              <w:ind w:left="20"/>
              <w:jc w:val="both"/>
            </w:pPr>
            <w:r>
              <w:rPr>
                <w:rFonts w:ascii="Times New Roman"/>
                <w:b w:val="false"/>
                <w:i w:val="false"/>
                <w:color w:val="000000"/>
                <w:sz w:val="20"/>
              </w:rPr>
              <w:t>
эскизного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5.6. Оформлять проектную документацию архитектурного раздела объекта капитального строительства.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5.7. Осуществлять контроль качества и подготовку проектной документации к экспертизе и к согласованию с заказчиком в соответствии с требованиями государственных нормативов.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Участвовать в осуществлении мероприятий авторского надзора по архитектурному разделу проектной документации и мероприятий по устранению дефектов в период строительства объекта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Участие в осуществлении мероприятий авторского надзора по архитектурному разделу проектной документации и мероприятий по устранению дефектов в период строительства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Осуществлять анализ соответствия объемов и качества выполнения строительных работ требованиям архитектурного раздела проектной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Осуществлять контроль исполнения рекомендаций и указаний о порядке устранения выявленных дефектов.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Оформлять отчетную документацию по результатам проведения мероприятий авторского надзора.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Руководить работниками-соисполнителями, осуществляющими разработку архитектурного раздела проектной документации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Руководство работниками-соисполнителями, осуществляющими разработку архитектурного раздела проектной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Определять оптимальность распределения работников с учетом содержания и объемов производственных заданий.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Оценивать результативность, эффективность и качество выполнения работниками производственных заданий.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Планировать и осуществлять контроль работ по сбору дополнительных данных, необходимых для разработки архитектурного раздела проектной документации.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115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549</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949" w:id="646"/>
    <w:p>
      <w:pPr>
        <w:spacing w:after="0"/>
        <w:ind w:left="0"/>
        <w:jc w:val="left"/>
      </w:pPr>
      <w:r>
        <w:rPr>
          <w:rFonts w:ascii="Times New Roman"/>
          <w:b/>
          <w:i w:val="false"/>
          <w:color w:val="000000"/>
        </w:rPr>
        <w:t xml:space="preserve"> Типовой учебный план послесреднего образования по специальности "07310200 - Геодезия и картография"</w:t>
      </w:r>
    </w:p>
    <w:bookmarkEnd w:id="64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950" w:id="647"/>
          <w:p>
            <w:pPr>
              <w:spacing w:after="20"/>
              <w:ind w:left="20"/>
              <w:jc w:val="both"/>
            </w:pPr>
            <w:r>
              <w:rPr>
                <w:rFonts w:ascii="Times New Roman"/>
                <w:b w:val="false"/>
                <w:i w:val="false"/>
                <w:color w:val="000000"/>
                <w:sz w:val="20"/>
              </w:rPr>
              <w:t>
07 Инженерные, обрабатывающие и строительные отрасли</w:t>
            </w:r>
          </w:p>
          <w:bookmarkEnd w:id="647"/>
          <w:p>
            <w:pPr>
              <w:spacing w:after="20"/>
              <w:ind w:left="20"/>
              <w:jc w:val="both"/>
            </w:pPr>
            <w:r>
              <w:rPr>
                <w:rFonts w:ascii="Times New Roman"/>
                <w:b w:val="false"/>
                <w:i w:val="false"/>
                <w:color w:val="000000"/>
                <w:sz w:val="20"/>
              </w:rPr>
              <w:t>
</w:t>
            </w:r>
            <w:r>
              <w:rPr>
                <w:rFonts w:ascii="Times New Roman"/>
                <w:b w:val="false"/>
                <w:i w:val="false"/>
                <w:color w:val="000000"/>
                <w:sz w:val="20"/>
              </w:rPr>
              <w:t>073 Архитектура и строительство</w:t>
            </w:r>
          </w:p>
          <w:p>
            <w:pPr>
              <w:spacing w:after="20"/>
              <w:ind w:left="20"/>
              <w:jc w:val="both"/>
            </w:pPr>
            <w:r>
              <w:rPr>
                <w:rFonts w:ascii="Times New Roman"/>
                <w:b w:val="false"/>
                <w:i w:val="false"/>
                <w:color w:val="000000"/>
                <w:sz w:val="20"/>
              </w:rPr>
              <w:t>
0731 Архитектура и градостроительство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07310200 - Геодезия и картография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5AB07310201 - Прикладной бакалавр геодезии и картографии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Выполнение подготовительных работ для создания съемочного обоснования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Создание съемочного обоснования для выполнения геодезических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инженерно-геодезических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Выполнение фотограмметрических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Выполнение картографических работ по созданию оригиналов карт и планов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Систематизация и оценка документации топографо-геодезических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Выполнение работ по организации, планированию и контролю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Формирование базы геодезических, фотограмметрических и картографических данных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952" w:id="648"/>
    <w:p>
      <w:pPr>
        <w:spacing w:after="0"/>
        <w:ind w:left="0"/>
        <w:jc w:val="both"/>
      </w:pPr>
      <w:r>
        <w:rPr>
          <w:rFonts w:ascii="Times New Roman"/>
          <w:b w:val="false"/>
          <w:i w:val="false"/>
          <w:color w:val="000000"/>
          <w:sz w:val="28"/>
        </w:rPr>
        <w:t>
      Примечание:</w:t>
      </w:r>
    </w:p>
    <w:bookmarkEnd w:id="648"/>
    <w:bookmarkStart w:name="z953" w:id="649"/>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6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116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550</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956" w:id="650"/>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"07310200 - Геодезия и картография"</w:t>
      </w:r>
    </w:p>
    <w:bookmarkEnd w:id="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"5AB07310201 - Прикладной бакалавр геодезии и картографии"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Выполнять подготовительные работы для создания съемочного обоснования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Выполнение подготовительных работ для создания съемочного обоснования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Выполнять работы по ориентированию, номенклатуре, масштабам.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Выполнять поверки и юстировки геодезических приборов и инструментов и обеспечивать их правильную эксплуатацию.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Выполнять угловые и линейные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Определять типы и формы рельефа, их происхождение.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Создавать съемочное обоснование для выполнения геодезических работ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Создание съемочного обоснования для выполнения геодезических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Создавать планово-высотное обоснование.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Выполнять топографические съемки.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Выполнять математическую обработку геодезических измерений.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Создавать топографические планы и чертежи.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Подготавливать отчетную документацию.</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Выполнять инженерно-геодезические работы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инженерно-геодезических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Выполнять инженерно-геодезические работы и их обработку при проектировании сооружений.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Выполнять геодезические работы и их обработку при строительстве сооружений.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Выполнять наблюдения за деформациями сооружений и конструкций.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Применять компьютерные технологии для обработки и оценки результатов инженерно-геодезических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Осуществлять контроль выполнения инженерно-геодезических работ.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Выполнять фотограмметрические работы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Выполнение фотограмметрических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Выполнять фотограмметрические и стереофотограмметрические работы и их обработку.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Выполнять обработку аэро- и космических снимков.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Выполнять геодезические измерения и их обработку для построения фотограмметрической сети.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Применять компьютерные технологии для автоматизации полевых измерений.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Обновлять топографические карты и планы различного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4.6. Осуществлять контроль выполнения фотограмметрических работ.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Выполнять картографические работы по созданию оригиналов карт и планов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Выполнение картографических работ по созданию оригиналов карт и планов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Составлять карты и планы разных масштабов.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Работать с программными средствами общего и специального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Выполнять работы по подготовке карт к изданию.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Осуществлять контроль выполнения картографических работ.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Систематизировать и оценивать документацию топографо-геодезических работ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Систематизация и оценка документации топографо-геодезических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Осуществлять контроль и коррекцию процесса сбора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Выполнять анализ и оценку результатов геодезических измерений.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Выполнять анализ и оценку результатов фотограмметрических измерений.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Выполнять анализ и оценку картографических материалов для создания карт и планов.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Выполнять работы по организации, планированию и контролю производства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Выполнение работ по организации, планированию и контролю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Выполнять расчеты геодезических работ при изысканиях, проектировании и строительстве объектов различного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Выполнять расчеты фотограмметрических и стереофотограмметрических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Выполнять расчеты картографических работ при создании карт.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Составлять отчеты по геодезическим, фотограмметрическим и картографическим работам.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7.5. Осуществлять контроль и коррекцию выполнения технических заданий.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Формировать базу геодезических, фотограмметрических и картографических данных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Формирование базы геодезических, фотограмметрических и картографических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Составлять схемы ходов и сетей.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Составлять каталог координат и высот.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Контролировать соблюдение правил учета, использования и хранения документов, дел и изданий ограниченного распространения.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Контролировать соблюдение правил передачи сведений, составляющих государственные секреты.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8.5. Контролировать формирование фондов базы данных геодезических, фотограмметрических картографических измерений.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117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551</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959" w:id="651"/>
    <w:p>
      <w:pPr>
        <w:spacing w:after="0"/>
        <w:ind w:left="0"/>
        <w:jc w:val="left"/>
      </w:pPr>
      <w:r>
        <w:rPr>
          <w:rFonts w:ascii="Times New Roman"/>
          <w:b/>
          <w:i w:val="false"/>
          <w:color w:val="000000"/>
        </w:rPr>
        <w:t xml:space="preserve"> Типовой учебный план послесреднего образования по специальности "07310300 - Землеустройство"</w:t>
      </w:r>
    </w:p>
    <w:bookmarkEnd w:id="65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960" w:id="652"/>
          <w:p>
            <w:pPr>
              <w:spacing w:after="20"/>
              <w:ind w:left="20"/>
              <w:jc w:val="both"/>
            </w:pPr>
            <w:r>
              <w:rPr>
                <w:rFonts w:ascii="Times New Roman"/>
                <w:b w:val="false"/>
                <w:i w:val="false"/>
                <w:color w:val="000000"/>
                <w:sz w:val="20"/>
              </w:rPr>
              <w:t>
07 Инженерные, обрабатывающие и строительные отрасли</w:t>
            </w:r>
          </w:p>
          <w:bookmarkEnd w:id="652"/>
          <w:p>
            <w:pPr>
              <w:spacing w:after="20"/>
              <w:ind w:left="20"/>
              <w:jc w:val="both"/>
            </w:pPr>
            <w:r>
              <w:rPr>
                <w:rFonts w:ascii="Times New Roman"/>
                <w:b w:val="false"/>
                <w:i w:val="false"/>
                <w:color w:val="000000"/>
                <w:sz w:val="20"/>
              </w:rPr>
              <w:t>
</w:t>
            </w:r>
            <w:r>
              <w:rPr>
                <w:rFonts w:ascii="Times New Roman"/>
                <w:b w:val="false"/>
                <w:i w:val="false"/>
                <w:color w:val="000000"/>
                <w:sz w:val="20"/>
              </w:rPr>
              <w:t>073 Архитектура и строительство</w:t>
            </w:r>
          </w:p>
          <w:p>
            <w:pPr>
              <w:spacing w:after="20"/>
              <w:ind w:left="20"/>
              <w:jc w:val="both"/>
            </w:pPr>
            <w:r>
              <w:rPr>
                <w:rFonts w:ascii="Times New Roman"/>
                <w:b w:val="false"/>
                <w:i w:val="false"/>
                <w:color w:val="000000"/>
                <w:sz w:val="20"/>
              </w:rPr>
              <w:t>
0731 Архитектура и градостроительство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07310300 - Землеустройство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5AB07310301 - Прикладной бакалавр землеустройства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 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Выполнение чертежных работ с помощью автоматизированных средств компьютерной графики с соблюдением правил черчения по эскизным документам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Разбивка участков геодезическими приборами с размещением в рабочем чертеже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Составление схем, спецификаций, различных ведомостей и таблиц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Оформление картографических чертежей, схем, проектов планов и карт землеустройства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Проектирование, организация и устройство территорий местности по различным видам землепользования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Выполнение обследований и изысканий при проведении землеустройства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Регулирование правовых отношений при землеустройстве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Осуществление контроля использования и охраны земельных ресурсов и окружающей среды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Разработка проектной землеустроительной документации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Проведение оценки качества земель в целях получения информации о пригодности ее использования в сельском хозяйстве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Проведение инвентаризации земельного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962" w:id="653"/>
    <w:p>
      <w:pPr>
        <w:spacing w:after="0"/>
        <w:ind w:left="0"/>
        <w:jc w:val="both"/>
      </w:pPr>
      <w:r>
        <w:rPr>
          <w:rFonts w:ascii="Times New Roman"/>
          <w:b w:val="false"/>
          <w:i w:val="false"/>
          <w:color w:val="000000"/>
          <w:sz w:val="28"/>
        </w:rPr>
        <w:t>
      Примечание:</w:t>
      </w:r>
    </w:p>
    <w:bookmarkEnd w:id="653"/>
    <w:bookmarkStart w:name="z963" w:id="654"/>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6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118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552</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966" w:id="655"/>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"07310300 - Землеустройство"</w:t>
      </w:r>
    </w:p>
    <w:bookmarkEnd w:id="6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"5AB07310301 - Прикладной бакалавр землеустройства"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Выполнять компьютерные чертежи по эскизам, проектным схемам и картограммам, проводить графические оформления материалов с помощью автоматизированных средств компьютерной графики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Выполнение чертежных работ с помощью автоматизированных средств компьютерной графики с соблюдением правил черчения по эскизным документам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Готовить рабочее место с соблюдением санитарных требований и техники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Соблюдать технические и художественные требования, предъявляемые к составлению графической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Использовать стандарты специальных шрифтов и владеть техникой черчения и чертежными инструментами.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Применять принадлежности для черчения и приемы техники окрашивания планов, основы шрифтовой графики и вычерчивать внемасштабные и цветные условные знаки.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Соблюдать правила вычерчивания топографии, гидрографии и рельефа по эскизным документам или с натуры.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Выполнять проекты по результатам разбивки участка с помощью геодезических приборов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Разбивка участков геодезическими приборами с размещением в рабочем чертеже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Выполнять рабочие чертежи с вариантами разбивки электронными тахеометрами, GPS-приемниками.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Проводить картографическое вычерчивание топографических планов, атласов и карт.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Владеть техникой составления и вычерчивания топографических профилей.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Проводить геодезические разбивочные работы на местности взаимного расположения и проектных решений.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Исполнять рабочие геодезические чертежи проектной документации.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Составлять графические схемы, сопутствующие ведомости и таблицы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Составление схем, спецификаций, различных ведомостей и таблиц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Использовать стандарты, технические условия и инструкции по составлению чертежей и оформлению документов.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Составлять спецификации, ведомости и таблицы копии чертежей и иллюстраций.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Выполнять фоновую окраску площадей, озер, морей, рек и послойную отмывку.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Владеть основными правилами и условиями применения схем, спецификаций, ведомостей и таблиц и проводить чертежно-вычислительные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системы автоматизированного проектирования для создания, редактирования и распечатки чертежей и изготовления рабочих чертежей в цифровом формате.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Оформлять картографические чертежи, схемы, проекты планов и карт землеустройств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Оформление картографических чертежей, схем, проектов планов и карт землеустройства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картографическими шрифтами и методикой вычерчивания калек контуров и высот и оформлять план землепользования.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Оформлять схемы, спецификации, различные ведомости и таблицы к чертежам, планам и картам землеустройства.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Оформлять чертежи, делать необходимые надписи и проставлять условные обозначения.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Читать планово-картографические документы землеустроительного проектирования.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Осуществлять анализ оформления картографических чертежей.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Проектировать, организовывать и устраивать территории различного назначения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Проектирование, организация и устройство территорий местности по различным видам землепользования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Подготавливать материалы почвенных, геоботанических, гидрологических и других изысканий для землеустроительного проектирования и кадастровой оценки земель.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Разрабатывать проекты образования новых и упорядочения существующих землевладений и землепользований.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Составлять проекты внутрихозяйственного землеустройства.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Анализировать рабочие проекты по использованию и охране земель.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Планировать и организовывать землеустроительные работы.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Проводить проектно-изыскательские работы.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Выполнение обследований и изысканий при проведении землеустройства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Выполнять полевые геодезические работы на местности.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Обрабатывать результаты геодезических измерений.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Составлять и оформлять планово-картографические материалы.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Подготавливать материалы аэро-и космических съемок для разработки землеустроительной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 Выявлять нарушенные, деградированные земли, нуждающиеся в рекультивации, консервации, а также осушаемые и орошаемые земли.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6.6. Выявлять оценку потенциальной опасности неблагоприятных явлений и процессов деградации и разрушения земель.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6.7. Проводить обследования земель, подверженных воздействию природных факторов и заражению производственными отходами.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6.8. Проводить анализ экологического состояния территории объектов землеустройства и влияния на нее хозяйственной деятельности.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Регулировать правовые и экономические взаимоотношения землевладений и землепользований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Регулирование правовых отношений при землеустройстве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Оформлять документы на право пользования землей, проводить регистрацию.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Совершать сделки с землей, разрешать земельные споры.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Проводить мероприятия по регулированию правового режима земель различного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Владеть основными функциями аграрного маркетинга и менеджмента, экономическими критериями взаимоотношений субъектов землеустройства.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Осуществлять контроль рационального использования земельных ресурсов и окружающей среды и их охране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Осуществление контроля использования и охраны земельных ресурсов и окружающей среды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Проводить количественный и качественный учет земель, принимать участие в их инвентаризации и мониторинге.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Осуществлять контроль использования и охраны земельных ресурсов.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Разрабатывать природоохранные мероприятия и контролировать их выполнение.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Разрабатывать проектно-землеустроительную документацию</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Разработка проектной землеустроительной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Применять методы землеустроительного проектирования.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Выполнять комплекс землеустроительных работ по переносу в натуру (на местность) и реализации проекта внутрихозяйственного землеустройства.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Использовать экономическое и правовое обоснование выдачи права землепользования и землевладения.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9.4. Составлять экспликацию и технические характеристики объектов и границ объектов землеустройства.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Проводить оценку качества земель с целью определения пригодности ее использования в сельском хозяйстве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Проведение оценки качества земель в целях получения информации о пригодности ее использования в сельском хозяйстве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Выполнять комплекс работ в рамках мониторинга состояния земель.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Определять физические и химические показатели плодородия земель сельскохозяйственного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10.3. Проводить оценочные работы по определению качественного состояния и пригодности использования земель в сельском хозяйстве.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10.4. Готовить картографические материалы и схемы в рамке их инвестиционной привлекательности.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 Проводить инвентаризацию земельного фонда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Проведение инвентаризации земельного фонда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11.1. Осуществлять сбор и классификацию информации об объектах инвентаризации.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11.2. Осуществлять подбор, оценку и подготовку планово-картографических материалов для целей инвентаризации.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11.3. Проводить полевое обследование и описание земельных участков по категориям, угодьям, формам собственности и площадям.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11.4. Составлять землеустроительную документацию по материалам инвентаризации земель.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119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553</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969" w:id="656"/>
    <w:p>
      <w:pPr>
        <w:spacing w:after="0"/>
        <w:ind w:left="0"/>
        <w:jc w:val="left"/>
      </w:pPr>
      <w:r>
        <w:rPr>
          <w:rFonts w:ascii="Times New Roman"/>
          <w:b/>
          <w:i w:val="false"/>
          <w:color w:val="000000"/>
        </w:rPr>
        <w:t xml:space="preserve"> Типовой учебный план послесреднего образования по специальности "07310400 - Дизайн, реставрация, реконструкция гражданских зданий"</w:t>
      </w:r>
    </w:p>
    <w:bookmarkEnd w:id="65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970" w:id="657"/>
          <w:p>
            <w:pPr>
              <w:spacing w:after="20"/>
              <w:ind w:left="20"/>
              <w:jc w:val="both"/>
            </w:pPr>
            <w:r>
              <w:rPr>
                <w:rFonts w:ascii="Times New Roman"/>
                <w:b w:val="false"/>
                <w:i w:val="false"/>
                <w:color w:val="000000"/>
                <w:sz w:val="20"/>
              </w:rPr>
              <w:t>
07 Инженерные, обрабатывающие и строительные отрасли</w:t>
            </w:r>
          </w:p>
          <w:bookmarkEnd w:id="657"/>
          <w:p>
            <w:pPr>
              <w:spacing w:after="20"/>
              <w:ind w:left="20"/>
              <w:jc w:val="both"/>
            </w:pPr>
            <w:r>
              <w:rPr>
                <w:rFonts w:ascii="Times New Roman"/>
                <w:b w:val="false"/>
                <w:i w:val="false"/>
                <w:color w:val="000000"/>
                <w:sz w:val="20"/>
              </w:rPr>
              <w:t>
</w:t>
            </w:r>
            <w:r>
              <w:rPr>
                <w:rFonts w:ascii="Times New Roman"/>
                <w:b w:val="false"/>
                <w:i w:val="false"/>
                <w:color w:val="000000"/>
                <w:sz w:val="20"/>
              </w:rPr>
              <w:t>073 Архитектура и строительство</w:t>
            </w:r>
          </w:p>
          <w:p>
            <w:pPr>
              <w:spacing w:after="20"/>
              <w:ind w:left="20"/>
              <w:jc w:val="both"/>
            </w:pPr>
            <w:r>
              <w:rPr>
                <w:rFonts w:ascii="Times New Roman"/>
                <w:b w:val="false"/>
                <w:i w:val="false"/>
                <w:color w:val="000000"/>
                <w:sz w:val="20"/>
              </w:rPr>
              <w:t>
0731 Архитектура и градостроительство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07310400 - Дизайн, реставрация, реконструкция гражданских зданий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5AB07310401 - Прикладной бакалавр дизайна, реставрации, реконструкции гражданских зданий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Выполнение вспомогательных и предварительных работ по разработке проектной документации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Изготовление макетов гражданских зданий и их отдельных элементов для реставрационных и реконструкционных целей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Участие в процессе по изготовлению отдельных элементов декоративных гражданских зданий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Проведение обмерных работ гражданских зданий и их отдельных элементов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Выполнение вспомогательных работ по разработке проектной документации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Проведение аналитической и исследовательской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Участие в разработке проектной документации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Осуществление разработки отдельных архитектурных деталей и элементов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Выполнение исследовательской работы и предпроектного анализа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Разработка проектной документации по реконструкции и (или) реставрации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Осуществление работы по руководству и менеджменту проектов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972" w:id="658"/>
    <w:p>
      <w:pPr>
        <w:spacing w:after="0"/>
        <w:ind w:left="0"/>
        <w:jc w:val="both"/>
      </w:pPr>
      <w:r>
        <w:rPr>
          <w:rFonts w:ascii="Times New Roman"/>
          <w:b w:val="false"/>
          <w:i w:val="false"/>
          <w:color w:val="000000"/>
          <w:sz w:val="28"/>
        </w:rPr>
        <w:t>
      Примечание:</w:t>
      </w:r>
    </w:p>
    <w:bookmarkEnd w:id="658"/>
    <w:bookmarkStart w:name="z973" w:id="659"/>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6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120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554</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976" w:id="660"/>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"07310400 - Дизайн, реставрация, реконструкция гражданских зданий"</w:t>
      </w:r>
    </w:p>
    <w:bookmarkEnd w:id="6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 4.3. Понимать тенденции развития мировой экономики, основные задачи перехода государства к "зеленой" экономике.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"5AB07310401 - Прикладной бакалавр дизайна, реставрации, реконструкции гражданских зданий"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Выполнять предварительные и вспомогательные работы по разработке проектной документации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Выполнение вспомогательных и предварительных работ по разработке проектной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Проводить обмерные работы отдельных элементов гражданских зданий.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Осуществлять эскизирование и зарисовки в рамках обмерных мероприятий.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Выполнять простые вспомогательные чертежи.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Изготавливать макеты гражданских зданий и их отдельных элементов для реставрационных и реконструкционных целей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Изготовление макетов гражданских зданий и их отдельных элементов для реставрационных и реконструкционных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Выполнять эскизы и зарисовки для изготовления макетов, прототипов.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Выполнять по чертежам развертки для макетов гражданских зданий.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Изготавливать макеты, необходимые для реконструкции или реставрации гражданских зданий.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Участвовать в процессе по изготовлению отдельных декоративных элементов гражданских зданий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Участие в процессе по изготовлению отдельных элементов декоративных гражданских зданий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Выполнять работы по прототипированию архитектурных элементов и изготовлению образцов в соответствии с проектной документацией.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Участвовать в разработке документации для прототипирования декоративных элементов зданий.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Производить восстановительные и реконструкционные работы с декоративными рельефами зданий с соблюдением правил техники безопасности.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Проводить обмерные работы гражданских зданий и их отдельных элементов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Проведение обмерных работ гражданских зданий и их отдельных элементов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Проводить обмеры элементов зданий и обрабатывать полученные данные.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Фиксировать информацию по обмерам и собирать фото/видеоматериал на объекте.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Подготавливать обмерные чертежи для дальнейшей работы на объекте.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Выполнять вспомогательные работы по разработке проектной документации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Выполнение вспомогательных работ по разработке проектной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Выполнять различные виды проектных работ, связанных с реконструкцией, реставрацией архитектурных и декоративных элементов зданий и сооружений, в соответствии с проектной документацией.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Производить работы по прототипированию и изготовлению декоративных элементов и архитектурных деталей зданий и сооружений в соответствии с эскизами.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Участвовать в разработке и подготовке чертежей для дальнейшей работы на объекте.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Проводить аналитическую и исследовательскую работу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Проведение аналитической и исследовательской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Проводить аналитическую и исследовательскую работу, связанную с вопросами реставрации/реконструкции гражданских зданий.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Анализировать материалы научно-технической информации, типовые проекты, справочную и специальную литературу с целью использования их в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Составлять в соответствии с действующей нормативно-технической документацией описания проводимых исследований и разрабатываемых проектов.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Выполнять работу по сбору, обработке и накоплению исходных материалов и другой информации в процессе осуществления исследований и разработок.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Участвовать в разработке проектной документации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Участие в разработке проектной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Выполнять отдельные проектные работы, обеспечивая их соответствие техническим заданиям и нормативно-правовым документам.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Использовать новые информационные технологии для сбора и обработки информации, применяемой в сфере профессиональной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Разрабатывать и компоновать объекты визуальной информации.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Осуществлять разработку отдельных архитектурных деталей и элементов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Осуществление разработки отдельных архитектурных деталей и элементов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Разрабатывать эскизы, 3D-модели и техническую документацию на декоративные элементы и архитектурные детали зданий и сооружений.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Выполнять рабочие чертежи для изготовления архитектурных деталей и элементов.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Выбирать способы проектирования и методы выполнения чертежных и графических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Разбираться в свойствах применяемых строительных материалов и конструкций, основах технологии строительства.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8.5. Использовать нормативные материалы по оформлению проектно-сметной документации.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Выполнять исследовательскую работу и предпроектный анализ</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Выполнение исследовательской работы и предпроектного анализа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Выбирать методы проектирования и требования, предъявляемые к проектируемым объектам.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Принимать участие в подготовке технических заданий на разработку проектных решений.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Участвовать в анализе и обобщении опыта разработки и реализации в строительстве архитектурно-градостроительных решений.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Разрабатывать проектную документацию по реконструкции и (или) реставрации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Разработка проектной документации по реконструкции и (или) реставрации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Разрабатывать рабочую документацию (эскизы, чертежи, 3D модели) к проекту по реконструкции/ реставрации.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Разрабатывать проектные материалы с использованием средств автоматизации проектирования.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10.3. Владеть навыками работы с использованием современной техники и специальным оборудованием.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10.4. Уметь организовывать свою профессиональную деятельность.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 Осуществлять работы по руководству и менеджменту проектов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Осуществление работы по руководству и менеджменту проектов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11.1. Осуществлять руководство группой работников по созданию комплексного проекта реставрации / реконструкции.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11.2. Планировать и координировать работу по разработке отдельных частей (разделов) проекта или отдельных видов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11.3. Осуществлять работу, связанную с управлением проектами в рамках своей компетенции.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11.4. Осуществлять управление работой мастеров, задействованных при реставрации/ реконструкции.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11.5. Осуществлять руководство работами по восстановлению и реставрации декоративных элементов и рельефов зданий.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11.6. Проявлять гибкость и мобильность в различных условиях и ситуациях, связанных с профессиональной деятельностью.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121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555</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979" w:id="661"/>
    <w:p>
      <w:pPr>
        <w:spacing w:after="0"/>
        <w:ind w:left="0"/>
        <w:jc w:val="left"/>
      </w:pPr>
      <w:r>
        <w:rPr>
          <w:rFonts w:ascii="Times New Roman"/>
          <w:b/>
          <w:i w:val="false"/>
          <w:color w:val="000000"/>
        </w:rPr>
        <w:t xml:space="preserve"> Типовой учебный план послесреднего образования по специальности "07320100 - Строительство и эксплуатация зданий и сооружений"</w:t>
      </w:r>
    </w:p>
    <w:bookmarkEnd w:id="66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980" w:id="662"/>
          <w:p>
            <w:pPr>
              <w:spacing w:after="20"/>
              <w:ind w:left="20"/>
              <w:jc w:val="both"/>
            </w:pPr>
            <w:r>
              <w:rPr>
                <w:rFonts w:ascii="Times New Roman"/>
                <w:b w:val="false"/>
                <w:i w:val="false"/>
                <w:color w:val="000000"/>
                <w:sz w:val="20"/>
              </w:rPr>
              <w:t>
07 Инженерные, обрабатывающие и строительные отрасли</w:t>
            </w:r>
          </w:p>
          <w:bookmarkEnd w:id="662"/>
          <w:p>
            <w:pPr>
              <w:spacing w:after="20"/>
              <w:ind w:left="20"/>
              <w:jc w:val="both"/>
            </w:pPr>
            <w:r>
              <w:rPr>
                <w:rFonts w:ascii="Times New Roman"/>
                <w:b w:val="false"/>
                <w:i w:val="false"/>
                <w:color w:val="000000"/>
                <w:sz w:val="20"/>
              </w:rPr>
              <w:t>
</w:t>
            </w:r>
            <w:r>
              <w:rPr>
                <w:rFonts w:ascii="Times New Roman"/>
                <w:b w:val="false"/>
                <w:i w:val="false"/>
                <w:color w:val="000000"/>
                <w:sz w:val="20"/>
              </w:rPr>
              <w:t>073 Архитектура и строительство</w:t>
            </w:r>
          </w:p>
          <w:p>
            <w:pPr>
              <w:spacing w:after="20"/>
              <w:ind w:left="20"/>
              <w:jc w:val="both"/>
            </w:pPr>
            <w:r>
              <w:rPr>
                <w:rFonts w:ascii="Times New Roman"/>
                <w:b w:val="false"/>
                <w:i w:val="false"/>
                <w:color w:val="000000"/>
                <w:sz w:val="20"/>
              </w:rPr>
              <w:t>
0732 Строительные работы и гражданское строительство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07320100 - Строительство и эксплуатация зданий и сооружений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5AB07320101- Прикладной бакалавр строительства и эксплуатации зданий и сооружений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 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Организация рабочего места в соответствии с требованиями охраны труда и техники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кладки стен средней сложности из кирпича и мелких блоков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3.Выполнение арматурных работ средней сложности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Выполнение газоэлектросварочных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Выполнение комплекса работ при бетонировании конструкций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Участие в организации подготовительного процесса разработки документации, необходимой для выполнения строительно-монтажных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Участие в проектировании зданий и сооружений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Участие в процессе проведения согласований и экспертиз и сдачи документации техническому заказчику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Осуществление подготовки к производству строительных работ на объекте капитального строительства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Выполнение технологических процессов при строительстве, эксплуатации и реконструкции строительных объектов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Организация деятельности структурных подразделений при выполнении строительно-монтажных работ, эксплуатации и реконструкции зданий и сооружений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Организация работ при эксплуатации и реконструкции строительных объектов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13. Осуществление деятельности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982" w:id="663"/>
    <w:p>
      <w:pPr>
        <w:spacing w:after="0"/>
        <w:ind w:left="0"/>
        <w:jc w:val="both"/>
      </w:pPr>
      <w:r>
        <w:rPr>
          <w:rFonts w:ascii="Times New Roman"/>
          <w:b w:val="false"/>
          <w:i w:val="false"/>
          <w:color w:val="000000"/>
          <w:sz w:val="28"/>
        </w:rPr>
        <w:t>
      Примечание:</w:t>
      </w:r>
    </w:p>
    <w:bookmarkEnd w:id="663"/>
    <w:bookmarkStart w:name="z983" w:id="664"/>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6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122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556</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986" w:id="665"/>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"07320100 - Строительство и эксплуатация зданий и сооружений"</w:t>
      </w:r>
    </w:p>
    <w:bookmarkEnd w:id="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"5AB07320101 - Прикладной бакалавр строительства и эксплуатации зданий и сооружений"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Организовывать рабочее место в соответствии с требованиями охраны труда и техники безопасности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Организация рабочего места в соответствии с требованиями охраны труда и техники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Соблюдать требования охраны труда, пожарной безопасности и применять средства индивидуальной защиты.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Выполнять подготовку рабочего места для производства строительных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Оказывать первую помощь пострадавшему при несчастном случае на производстве.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Выполнять кладку стен средней сложности из кирпича и мелких блоков.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кладки стен средней сложности из кирпича и мелких блоков.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Выполнять подготовку материалов и такелажные работы при кладке стен из кирпича и мелких блоков.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Выполнять гидроизоляцию, кладку и разборку простых стен из кирпича и мелких блоков.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Выполнять установку элементов каменных конструкций.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Выполнять кладку и ремонт стен и каменных конструкций.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Выполнять арматурные работы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арматурных работ средней сложности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Выполнять подготовительные работы при изготовлении и монтаже конструкций.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Выполнять работы по резке арматурной стали на ручных, электромеханических и электрических станках.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Определять количество и вид арматуры, необходимой для сборки и вязки арматурных сеток и плоских каркасов.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Выполнять работы по сборке и вязке арматурных сеток и плоских арматурных каркасов.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Выполнять установку арматуры из отдельных стержней, арматурных сеток и плоских каркасов.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Выполнять газоэлектросварочные работы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Выполнение газоэлектросварочных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Выполнять подготовительные и сборочные операции перед сваркой и зачистки сварных швов после сварки.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Выполнять ручную электродуговую, газовую, контактную, электронно-лучевую, лазерную сварк.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5.Выполнять комплекс работ при бетонировании конструкций.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Выполнение комплекса работ при бетонировании конструкций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Выполнять подготовительные работы перед бетонированием.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Выполнять работы по устройству щитовой опалубки прямолинейного очертания и установке прямолинейных элементов опалубки.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Выполнять укладку бетонной смеси на горизонтальных плоскостях.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Укладывать бетонную смесь в фундаменты, основания, массивы колонны, стены, балки, плиты, мостовые опоры.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Пробивать отверстия и борозды в бетонных и железобетонных конструкциях ручным инструментом.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5.6. Устранять дефекты бетонных поверхностей.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Участвовать в организации подготовительного процесса разработки документации, необходимой для выполнения строительно-монтажных работ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Участие в организации подготовительного процесса разработки документации, необходимой для выполнения строительно-монтажных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Подготавливать исходные данные для проектирования объекта капитального строительства.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Анализировать варианты современных технических и технологических решений для проектирования объекта капитального строительства.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Работать с каталогами и справочниками, электронными базами данных.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Составлять задания на проектирование объекта капитального строительства.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 Оформлять договор на выполнение проектных работ для объекта капитального строительства.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Участвовать в проектировании зданий и сооружений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Участие в проектировании зданий и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Применять требования нормативных правовых актов, нормативно-технических и нормативно-методических документов по проектированию и строительству.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Подбирать оптимальные решения при выборе конструкций и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Разрабатывать узлы и детали конструктивных элементов зданий и сооружений в соответствии с условиями эксплуатации и назначениями.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Выполнять расчеты и конструирование строительных конструкций.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7.5. Разрабатывать архитектурно-строительные чертежи с использованием средств автоматизированного проектирования.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Участвовать в процессе проведения согласований и экспертиз и сдачи документации техническому заказчику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Участие в процессе проведения согласований и экспертиз и сдачи документации техническому заказчику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Согласовывать проектную, рабочую документацию.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Защищать проектные решения в согласующих и экспертных инстанциях.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Оформлять сопроводительные письма и накладные для проектной, рабочей документации.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Осуществлять подготовку к производству строительных работ на объекте капитального строительства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Осуществление подготовки к производству строительных работ на объекте капитального строительства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Осуществлять проверку комплектности и качества оформления проектной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Разрабатывать и согласовывать календарные планы производства работ и технологические карты на объекты капитального строительства.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Выполнять технологические процессы при строительстве, эксплуатации и реконструкции строительных объектов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Выполнение технологических процессов при строительстве, эксплуатации и реконструкции строительных объектов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Определять перечень строительной техники, машин и механизмов, требуемых для осуществления строительных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Выполнять в технологической последовательности строительно-монтажные, ремонтные работы и работы по реконструкции строительных объектов.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10.3. Проводить оперативный учет объемов выполняемых работ и расходов материальных ресурсов.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10.4. Осуществлять визуальный и инструментальный (геодезический) контроль положений элементов, конструкций и частей объекта капитального строительства, инженерных сетей.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10.5. Осуществлять документальное оформление заявок, принимать, вести учет материально-технических ресурсов.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11.Организовывать деятельность структурных подразделений при выполнении строительно-монтажных работ, эксплуатации и реконструкции зданий и сооружений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Организация деятельности структурных подразделений при выполнении строительно-монтажных работ, эксплуатации и реконструкции зданий и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11.1. Осуществлять оперативное планирование деятельности структурных подразделений при проведении строительно-монтажных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11.2. Рассчитывать объемы строительных работ в соответствии с имеющимися материально-техническими ресурсами и квалификацией бригад, звеньев и отдельных работников.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11.3. Обеспечивать ведение текущей и исполнительной документации по выполняемым видам строительных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11.4. Определять соответствие осуществляемых видов строительных работ проектной документации, нормативным техническим документам, техническим условиям, технологическим картам.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12.Организовывать работы при эксплуатации и реконструкции строительных объектов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Организация работ при эксплуатации и реконструкции строительных объектов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12.1. Организовывать работу по технической эксплуатации зданий и сооружений.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12.2. Выполнять мероприятия по технической эксплуатации конструкций и инженерного оборудования зданий.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12.3. Принимать участие в диагностике технического состояния конструктивных элементов эксплуатируемых зданий.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12.4. Осуществлять мероприятия по оценке технического состояния и реконструкции зданий.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 Осуществлять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13.Осуществление деятельности по сбору и хранению информации, необходимой для обеспечения строительного производства строительными и вспомогательными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13.1. Составлять спецификации потребности в строительных материалах и изделиях и формировать их в привязке к поставщикам.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13.2. Осуществлять технико-экономический анализ производственно-хозяйственной деятельности при производстве строительных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13.3. Создавать условия для безопасного хранения и сохранности складируемых строительных материалов и оборудования без потери эксплуатационных свойств.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13.4. Осуществлять расчет экономического эффекта от оптимизации использования материально-технических ресурсов, повышения уровня механизации и автоматизации.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123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557</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989" w:id="666"/>
    <w:p>
      <w:pPr>
        <w:spacing w:after="0"/>
        <w:ind w:left="0"/>
        <w:jc w:val="left"/>
      </w:pPr>
      <w:r>
        <w:rPr>
          <w:rFonts w:ascii="Times New Roman"/>
          <w:b/>
          <w:i w:val="false"/>
          <w:color w:val="000000"/>
        </w:rPr>
        <w:t xml:space="preserve"> Типовой учебный план послесреднего образования по специальности "07320200 - Сметное дело в строительстве"</w:t>
      </w:r>
    </w:p>
    <w:bookmarkEnd w:id="66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990" w:id="667"/>
          <w:p>
            <w:pPr>
              <w:spacing w:after="20"/>
              <w:ind w:left="20"/>
              <w:jc w:val="both"/>
            </w:pPr>
            <w:r>
              <w:rPr>
                <w:rFonts w:ascii="Times New Roman"/>
                <w:b w:val="false"/>
                <w:i w:val="false"/>
                <w:color w:val="000000"/>
                <w:sz w:val="20"/>
              </w:rPr>
              <w:t>
07 Инженерные, обрабатывающие и строительные отрасли</w:t>
            </w:r>
          </w:p>
          <w:bookmarkEnd w:id="667"/>
          <w:p>
            <w:pPr>
              <w:spacing w:after="20"/>
              <w:ind w:left="20"/>
              <w:jc w:val="both"/>
            </w:pPr>
            <w:r>
              <w:rPr>
                <w:rFonts w:ascii="Times New Roman"/>
                <w:b w:val="false"/>
                <w:i w:val="false"/>
                <w:color w:val="000000"/>
                <w:sz w:val="20"/>
              </w:rPr>
              <w:t>
</w:t>
            </w:r>
            <w:r>
              <w:rPr>
                <w:rFonts w:ascii="Times New Roman"/>
                <w:b w:val="false"/>
                <w:i w:val="false"/>
                <w:color w:val="000000"/>
                <w:sz w:val="20"/>
              </w:rPr>
              <w:t>073 Архитектура и строительство</w:t>
            </w:r>
          </w:p>
          <w:p>
            <w:pPr>
              <w:spacing w:after="20"/>
              <w:ind w:left="20"/>
              <w:jc w:val="both"/>
            </w:pPr>
            <w:r>
              <w:rPr>
                <w:rFonts w:ascii="Times New Roman"/>
                <w:b w:val="false"/>
                <w:i w:val="false"/>
                <w:color w:val="000000"/>
                <w:sz w:val="20"/>
              </w:rPr>
              <w:t>
0732 Строительные работы и гражданское строительство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07320200 - Сметное дело в строительстве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5AB07320201 - Прикладной бакалавр сметного дела в строительстве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Организация рабочего места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Руководство производственной деятельностью подразделения (сметного отдела)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работ по конструированию зданий и сооружений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Подготовка исходных данных для определения сметной стоимости строительства и разработки сметной документации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Определение объемов строительных работ для разработки сметной документации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Подготовка работ по определению сметной стоимости строительств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Разработка сметной документации и определение сметной стоимости строительства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Организация деятельности по разработке сметной документации и определению сметной стоимости строительства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992" w:id="668"/>
    <w:p>
      <w:pPr>
        <w:spacing w:after="0"/>
        <w:ind w:left="0"/>
        <w:jc w:val="both"/>
      </w:pPr>
      <w:r>
        <w:rPr>
          <w:rFonts w:ascii="Times New Roman"/>
          <w:b w:val="false"/>
          <w:i w:val="false"/>
          <w:color w:val="000000"/>
          <w:sz w:val="28"/>
        </w:rPr>
        <w:t>
      Примечание:</w:t>
      </w:r>
    </w:p>
    <w:bookmarkEnd w:id="668"/>
    <w:bookmarkStart w:name="z993" w:id="669"/>
    <w:p>
      <w:pPr>
        <w:spacing w:after="0"/>
        <w:ind w:left="0"/>
        <w:jc w:val="both"/>
      </w:pPr>
      <w:r>
        <w:rPr>
          <w:rFonts w:ascii="Times New Roman"/>
          <w:b w:val="false"/>
          <w:i w:val="false"/>
          <w:color w:val="000000"/>
          <w:sz w:val="28"/>
        </w:rPr>
        <w:t>
      *Базовые и профессиональные модули изучаются с учетом перезачета результатов обучения, освоенных на предыдущем уровне образования.</w:t>
      </w:r>
    </w:p>
    <w:bookmarkEnd w:id="6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124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558</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996" w:id="670"/>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"07320200 - Сметное дело в строительстве"</w:t>
      </w:r>
    </w:p>
    <w:bookmarkEnd w:id="6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"5AB07320201 - Прикладной бакалавр сметного дела в строительстве"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Организовать рабочее место</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Организация рабочего места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Выполнять требования промышленной безопасности, охраны труда и правил противопожарной защиты.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Использовать оборудование, компьютерную технику в соответствии с инструкцией.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Содержать рабочее место в соответствии с санитарными нормами и правилами.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Руководить производственной деятельностью подразделения (сметного отдела)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Руководство производственной деятельностью подразделения (сметного отдела)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Оценивать производственные условия и принимать организационно-управленческие решения.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Управлять персоналом сметного отдела.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Осуществлять производственные и технико-экономические расчеты.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Оценивать рыночные возможности для формирования и реализации бизнес-идей.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Выполнять работы по конструированию зданий и сооружений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работ по конструированию зданий и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Участвовать в разработке проектно-сметной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Выполнять чертежи фасадов, планов этажей, разрезов и других конструкторских элементов.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Осуществлять несложные технические расчеты по исходным данным в специализированном программном обеспечении.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Участвовать в решении технических вопросов по закрепленным объектам на протяжении всего периода проектирования.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Подготовить исходные данные для определения сметной стоимости строительства и разработки сметной документации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Подготовка исходных данных для определения сметной стоимости строительства и разработки сметной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Осуществлять подготовку исходных данных для определения сметной стоимости строительства.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Использовать специализированное программное обеспечение моделирования строительных объектов.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Применять технологии информационного моделирования строительных объектов.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Обеспечивать соответствие разрабатываемых проектов стандартам и техническим условиям.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Определять объемы строительных работ для разработки сметной документации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Определение объемов строительных работ для разработки сметной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Проводить натурные обследования и обмерные работы на объектах капитального строительства.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Разрабатывать и оформлять ведомости объемов строительно-монтажных работ и ведомости дефектов по исходным данным.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Проводить подсчеты объемов работ по конструктивным элементам и видам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Использовать проектную и другую техническую документацию.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Оформлять необходимую документацию по результатам обследования объектов капитального строительства и обмерных работ.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Подготовить работы по определению сметной стоимости строительств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Подготовка работ по определению сметной стоимости строительств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Готовить исходные данные для определения сметной стоимости строительства.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Обеспечивать соответствие разрабатываемых проектов и технической документации стандартам, техническим условиям.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Вносить изменения и дополнения в сметную документацию по выявленным несоответствиям экспертизы и утверждающих инстанций.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Проверять предоставленные проектные материалы на соответствие объемов, указанных в спецификации.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Разработать сметную документацию и определить сметную стоимость строительства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Разработка сметной документации и определение сметной стоимости строительства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Составлять сметы, сметные расчеты, расчеты и калькуляции на отдельные виды работ и затрат, сводки затрат.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Составлять сметы, сметные расчеты, расчеты и калькуляции на отдельные виды работ и затрат, сводки затрат.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Применять сборники и справочники, электронных баз данных, включая Республиканскую сметно-нормативную базу.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Обеспечивать соответствие разрабатываемых проектов и технической документации стандартам, техническим условиям.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Организовать деятельность по разработке сметной документации и определению сметной стоимости строительства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Организация деятельности по разработке сметной документации и определению сметной стоимости строительства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Осуществлять организационно-методическое руководство деятельностью по разработке сметной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Разработать и реализовать мероприятия по определению сметной стоимости строительства.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Осуществлять контроль за ходом выполнения работ, соблюдением графика прохождения согласования сметной документации.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125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559</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999" w:id="671"/>
    <w:p>
      <w:pPr>
        <w:spacing w:after="0"/>
        <w:ind w:left="0"/>
        <w:jc w:val="left"/>
      </w:pPr>
      <w:r>
        <w:rPr>
          <w:rFonts w:ascii="Times New Roman"/>
          <w:b/>
          <w:i w:val="false"/>
          <w:color w:val="000000"/>
        </w:rPr>
        <w:t xml:space="preserve"> Типовой учебный план послесреднего образования по специальности "07320300 - Автоматизированные системы проектирования и эксплуатации зданий"</w:t>
      </w:r>
    </w:p>
    <w:bookmarkEnd w:id="67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1000" w:id="672"/>
          <w:p>
            <w:pPr>
              <w:spacing w:after="20"/>
              <w:ind w:left="20"/>
              <w:jc w:val="both"/>
            </w:pPr>
            <w:r>
              <w:rPr>
                <w:rFonts w:ascii="Times New Roman"/>
                <w:b w:val="false"/>
                <w:i w:val="false"/>
                <w:color w:val="000000"/>
                <w:sz w:val="20"/>
              </w:rPr>
              <w:t>
07 Инженерные, обрабатывающие и строительные отрасли</w:t>
            </w:r>
          </w:p>
          <w:bookmarkEnd w:id="672"/>
          <w:p>
            <w:pPr>
              <w:spacing w:after="20"/>
              <w:ind w:left="20"/>
              <w:jc w:val="both"/>
            </w:pPr>
            <w:r>
              <w:rPr>
                <w:rFonts w:ascii="Times New Roman"/>
                <w:b w:val="false"/>
                <w:i w:val="false"/>
                <w:color w:val="000000"/>
                <w:sz w:val="20"/>
              </w:rPr>
              <w:t>
</w:t>
            </w:r>
            <w:r>
              <w:rPr>
                <w:rFonts w:ascii="Times New Roman"/>
                <w:b w:val="false"/>
                <w:i w:val="false"/>
                <w:color w:val="000000"/>
                <w:sz w:val="20"/>
              </w:rPr>
              <w:t>073 Архитектура и строительство</w:t>
            </w:r>
          </w:p>
          <w:p>
            <w:pPr>
              <w:spacing w:after="20"/>
              <w:ind w:left="20"/>
              <w:jc w:val="both"/>
            </w:pPr>
            <w:r>
              <w:rPr>
                <w:rFonts w:ascii="Times New Roman"/>
                <w:b w:val="false"/>
                <w:i w:val="false"/>
                <w:color w:val="000000"/>
                <w:sz w:val="20"/>
              </w:rPr>
              <w:t>
0732 Строительные работы и гражданское строительство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07320300 – Автоматизированные системы проектирования и эксплуатации зданий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bookmarkStart w:name="z1002" w:id="673"/>
          <w:p>
            <w:pPr>
              <w:spacing w:after="20"/>
              <w:ind w:left="20"/>
              <w:jc w:val="both"/>
            </w:pPr>
            <w:r>
              <w:rPr>
                <w:rFonts w:ascii="Times New Roman"/>
                <w:b w:val="false"/>
                <w:i w:val="false"/>
                <w:color w:val="000000"/>
                <w:sz w:val="20"/>
              </w:rPr>
              <w:t>
5AB07320301 - Прикладной бакалавр автоматизированных систем проектирования и эксплуатации зданий</w:t>
            </w:r>
          </w:p>
          <w:bookmarkEnd w:id="673"/>
          <w:p>
            <w:pPr>
              <w:spacing w:after="20"/>
              <w:ind w:left="20"/>
              <w:jc w:val="both"/>
            </w:pPr>
            <w:r>
              <w:rPr>
                <w:rFonts w:ascii="Times New Roman"/>
                <w:b w:val="false"/>
                <w:i w:val="false"/>
                <w:color w:val="000000"/>
                <w:sz w:val="20"/>
              </w:rPr>
              <w:t>
5AB07320302 - Прикладной бакалавр обслуживания интеллектуальной системы управления зданием</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"5AB07320301 - Прикладной бакалавр автоматизированных систем проектирования и эксплуатации зданий"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Применение возможностей графических редакторов в компоновке конструктивных схем и чертежей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Создание и корректирование простых чертежей и проектов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Осуществление технической поддержки процесса разработки и подготовки печати технической документации на основе информационной модели объектов капитального строительства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Обеспечение архитектурной компоновки зданий, узлов несущих и ограждающих конструкций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Выполнение работ по обеспечению функционирования инфокоммуникационных систем и их составляющих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Применение программно-технических способов и средства обеспечения информационной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Сопровождение проектирования и моделирования строительства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Использование средств автоматизации архитектурного проектирования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674"/>
          <w:p>
            <w:pPr>
              <w:spacing w:after="20"/>
              <w:ind w:left="20"/>
              <w:jc w:val="both"/>
            </w:pPr>
            <w:r>
              <w:rPr>
                <w:rFonts w:ascii="Times New Roman"/>
                <w:b w:val="false"/>
                <w:i w:val="false"/>
                <w:color w:val="000000"/>
                <w:sz w:val="20"/>
              </w:rPr>
              <w:t>
ПМ 9. Выполнение моделирования, расчета и конструирования</w:t>
            </w:r>
          </w:p>
          <w:bookmarkEnd w:id="674"/>
          <w:p>
            <w:pPr>
              <w:spacing w:after="20"/>
              <w:ind w:left="20"/>
              <w:jc w:val="both"/>
            </w:pPr>
            <w:r>
              <w:rPr>
                <w:rFonts w:ascii="Times New Roman"/>
                <w:b w:val="false"/>
                <w:i w:val="false"/>
                <w:color w:val="000000"/>
                <w:sz w:val="20"/>
              </w:rPr>
              <w:t>
строительных конструкций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Использование программ проектирования технологических процессов в строительстве и программ проектирования организации строительно-монтажных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Корректирование проектно-сметной документации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"5AB07320302 - Прикладной бакалавр обслуживания интеллектуальной системы управления зданием"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Применение возможностей графических редакторов в компоновке конструктивных схем и чертежей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Создание и корректирование простых чертежей и проектов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Осуществление технической поддержки процесса разработки и подготовки печати технической документации на основе информационной модели объектов капитального строительства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Обеспечение архитектурной компоновки зданий, узлов несущих и ограждающих конструкций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Выполнение работ по обеспечению функционирования инфокоммуникационных систем и их составляющих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Подготовка предложений по внедрению интеллектуальных систем зданий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Выполнение конструкторской и технологической документации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Выполнение монтажа технического обслуживания и ремонта инженерных систем зданий, включая коммуникации "Умных домов"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Проведение технического обслуживания интеллектуальной системы управления здания, включая коммуникации "Умных домов"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Проектирование отдельных элементов и интеллектуальной системы управления зданий, коммуникации "Умных домов"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004" w:id="675"/>
    <w:p>
      <w:pPr>
        <w:spacing w:after="0"/>
        <w:ind w:left="0"/>
        <w:jc w:val="both"/>
      </w:pPr>
      <w:r>
        <w:rPr>
          <w:rFonts w:ascii="Times New Roman"/>
          <w:b w:val="false"/>
          <w:i w:val="false"/>
          <w:color w:val="000000"/>
          <w:sz w:val="28"/>
        </w:rPr>
        <w:t>
      Примечание:</w:t>
      </w:r>
    </w:p>
    <w:bookmarkEnd w:id="675"/>
    <w:bookmarkStart w:name="z1005" w:id="676"/>
    <w:p>
      <w:pPr>
        <w:spacing w:after="0"/>
        <w:ind w:left="0"/>
        <w:jc w:val="both"/>
      </w:pPr>
      <w:r>
        <w:rPr>
          <w:rFonts w:ascii="Times New Roman"/>
          <w:b w:val="false"/>
          <w:i w:val="false"/>
          <w:color w:val="000000"/>
          <w:sz w:val="28"/>
        </w:rPr>
        <w:t>
      *Базовые и профессиональные модули изучаются с учетом перезачета результатов обучения, освоенных на предыдущем уровне образования.</w:t>
      </w:r>
    </w:p>
    <w:bookmarkEnd w:id="6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126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560</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008" w:id="677"/>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"07320300 - Автоматизированные системы проектирования и эксплуатации зданий"</w:t>
      </w:r>
    </w:p>
    <w:bookmarkEnd w:id="6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"5AB07320301 - Прикладной бакалавр автоматизированных систем проектирования и эксплуатации зданий"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Применять возможности графических редакторов в компоновке конструктивных схем и чертежей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Применение возможностей графических редакторов в компоновке конструктивных схем и чертежей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Применять возможности графических редакторов в компоновке конструктивных схем и чертежей.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Производить ручную и автоматическую оцифровку односложных проектов.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Создавать эскизные архитектурные проекты малой сложности.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Применять простейшие программы для выполнения чертежно-графических работ.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Создавать и корректировать простые чертежи и проекты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Создание и корректирование простых чертежей и проектов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современные графические средства при проектировании объектов строительства и архитектуры.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Выполнять архитектурно-строительные чертежи с использованием графических программ.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Редактировать чертежи с использованием основных команд редактирования специальных программ.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Выполнять подбор и компоновку графических схем, частей зданий, элементов архитектурно-строительных конструкций, узлов соединений конструктивных элементов.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Осуществлять техническую поддержку процесса разработки и подготовки печати технической документации на основе информационной модели объектов капитального строительства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Осуществление технической поддержки процесса разработки и подготовки печати технической документации на основе информационной модели объектов капитального строительства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Формировать и компоновать техническую документацию на основе данных структурных элементов информационной модели объектов капитального строительства.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Сохранять, передавать и печатать техническую документацию.</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Обеспечивать архитектурную компоновку зданий, узлов несущих и ограждающих конструкций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Обеспечение архитектурной компоновки зданий, узлов несущих и ограждающих конструкций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Выполнять несложные архитектурно-строительные чертежи с помощью компьютерных графических программ.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Выполнять строительные чертежи согласно Строительных норм и правил (СНиП)и Еврокодов с применением информационных технологий проектирования.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Выполнять работы по обеспечению функционирования инфокоммуникационных систем и их составляющих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Выполнение работ по обеспечению функционирования инфокоммуникационных систем и их составляющих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Применять графические редакторы для создания и обработки изображений.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Подбирать соответствующие специальные программы для создания эскизов, диаграмм, иллюстраций.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Применять программно-технические способы и средства обеспечения информационной безопасности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Применение программно-технических способов и средства обеспечения информационной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Использовать нормативные документы, регламентирующие информационную безопасность в процессе информационного обеспечения строительства.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Применять основные принципы, стандарты, способы и механизмы реализации технологии информационного моделирования строительных объектов (BIM-технологии).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Использовать функциональную структуру комплексной системы Автоматизированного проектирования (САПР) строительного объекта.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Сопровождать проектирование и моделирование строительства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Сопровождение проектирования и моделирования строительства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Разрабатывать и согласовывать алгоритм автоматизированного решения задачи информационного моделирования объекта с заказчиком.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Подготавливать контент электронных справочников, библиотек компонентов и баз данных для информационного моделирования объекта.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Автоматизировать и сопровождать решения задач формирования, анализа и передачи данных об объекте средствами программ информационного моделирования.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Проводить поэтапное моделирование строительного объекта и создавать шаблоны и библиотеки семейств на основе специализированных программ.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7.5. Создавать информационную модель здания и цифровое описание геометрии строительного объекта и его элементов.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Использовать средства автоматизации архитектурного проектирования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Использование средств автоматизации архитектурного проектирования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Создавать архитектурную 3D-модель здания с планами, видами и разрезами, необходимыми для раздела архитектурных решений.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Участвовать в анализе содержания задания на проектирование, в выборе оптимальных методов и средств их решения.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Использовать средства автоматизации архитектурного проектирования и компьютерного моделирования.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Применять основные программные комплексы проектирования, создания чертежей и моделей.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8.5. Применять методы и приемы компьютерного моделирования и визуализации при выполнении архитектурной части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8.6. Применять информационное моделирование для проектирования систем отопления, вентиляции, кондиционирования, сантехнических, электрических систем, системы пожаротушения.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Выполнять моделирование, расчет и конструирование строительных конструкций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Выполнение моделирования, расчета и конструирования строительных конструкций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Адаптировать интерфейс программ информационного моделирования объекта под задачи пользователей.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Использовать структурные элементы информационной модели при решении профильных задач на этапе проектирования объекта.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Выполнять подготовку исходных данных для расчетной модели, граничных условий, нагрузок и их комбинаций, свойств материалов и профилей, влияния грунтового основания.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9.4. Моделировать и рассчитывать строительные конструкции.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Использовать программы проектирования технологических процессов в строительстве и программы проектирования организации строительно-монтажных работ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Использование программ проектирования технологических процессов в строительстве и программ проектирования организации строительно-монтажных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Использовать прикладные программы для расчета оптимального календарного плана строительно-монтажных и ремонтных работ на стадии проектирования.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Разрабатывать ведомости объемов работ и расходов ресурсов, ведомости стоимости работ, акты приемки выполненных работ с использованием специальных программ.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10.3. Использовать цифровые программы при проектировании инженерных сетей и при проектировании механизации, электроснабжения и автоматизации строительства.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 Корректировать проектно-сметную документации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Корректирование проектно-сметной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11.1. Использовать информационные технологии для составления проектно-сметной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11.2. Использовать BIM-технологии для автоматизации контроля и оценки качества используемых материалов, выполняемых работ.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"5AB07320302- Прикладной бакалавр обслуживания интеллектуальной системы управления зданием"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Применять возможности графических редакторов в компоновке конструктивных схем и чертежей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Применение возможностей графических редакторов в компоновке конструктивных схем и чертежей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Применять возможности графических редакторов в компоновке конструктивных схем и чертежей.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Производить ручную и автоматическую оцифровку односложных проектов.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Создавать эскизные архитектурные проекты малой сложности.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Применять простейшие программы для выполнения чертежно-графических работ.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Создавать и корректировать простые чертежи и проекты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Создание и корректирование простых чертежей и проектов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современные графические средства при проектировании объектов строительства и архитектуры.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Выполнять архитектурно-строительные чертежи с использованием графических программ.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Редактировать чертежи с использованием основных команд редактирования специальных программ.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Выполнять подбор и компоновку графических схем, частей зданий, элементов архитектурно-строительных конструкций, узлов соединений конструктивных элементов.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Осуществлять техническую поддержку процесса разработки и подготовки печати технической документации на основе информационной модели объектов капитального строительства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Осуществление технической поддержки процесса разработки и подготовки печати технической документации на основе информационной модели объектов капитального строительства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Формировать и компоновать техническую документацию на основе данных структурных элементов информационной модели объектов капитального строительства.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Сохранять, передавать и печатать техническую документацию.</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Обеспечивать архитектурную компоновку зданий, узлов несущих и ограждающих конструкций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Обеспечение архитектурной компоновки зданий, узлов несущих и ограждающих конструкций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Выполнять несложные архитектурно-строительные чертежи с помощью компьютерных графических программ.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Выполнять строительные чертежи согласно Строительных норм и правил (СНиП) и Еврокодов с применением информационных технологий проектирования.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Выполнять работы по обеспечению функционирования инфокоммуникационных систем и их составляющих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Выполнение работ по обеспечению функционирования инфокоммуникационных систем и их составляющих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Применять графические редакторы для создания и обработки изображений.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Подбирать соответствующие специальные программы для создания эскизов, диаграмм, иллюстраций.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Подготавливать предложения по внедрению интеллектуальных систем зданий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Подготовка предложений по внедрению интеллектуальных систем зданий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Подбирать характеристики и параметры объекта автоматизации для разработки проекта оснащения здания интеллектуальными системами.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Выбирать программное обеспечение, обеспечивающего выполнение целей и задач проекта оснащения здания интеллектуальными системами.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Производить необходимые установки на приборах, загружать и импортировать программы систем автоматизации зданий.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Разрабатывать техническое задание на проектирование оснащения интеллектуальными системами зданий.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 Реализовывать новые конкурентоспособные идеи в области экостроительства, энерго и ресурсосбережения, проектирования систем управления интеллектуальными зданиями.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6.6. Анализировать, выбирать и применять методы и средства для обеспечения информационной безопасности в автоматизированных системах управления интеллектуальными зданиями.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Выполнять конструкторскую и технологическую документацию</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Выполнение конструкторской и технологической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Разрабатывать и корректировать техническую документацию по эксплуатации интеллектуальных систем зданий.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Определять формат представления информации для ее использования, обработки, принятия на ее основе оперативных решений.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Организовывать сбор данных и сведений для автоматизации учета объектов эксплуатации и их элементов с детализацией до узла или компонента.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Формировать блок-схемы технологических процессов управления, технической эксплуатации или использования здания для целей автоматизации.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Выполнять монтаж технического обслуживания и ремонта инженерных систем зданий, включая коммуникации "Умных домов"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Выполнение монтажа технического обслуживания и ремонта инженерных систем зданий, включая коммуникации "Умных домов"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Проводить проверку достоверности данных интеллектуальных систем зданий процессам управления и эксплуатации зданий.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Осуществлять автоматизированный учет эксплуатационных ресурсов инженерного оборудования и контролировать техническое обслуживание.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Обрабатывать текущую информацию и управлять инженерными системами здания.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Осуществлять диагностику интеллектуальных систем зданий.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8.5. Выполнять установку оборудования и компонентов систем автоматизации.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Проводить техническое обслуживание интеллектуальной системы управления здания, включая коммуникации "Умных домов"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Проведение технического обслуживания интеллектуальной системы управления здания, включая коммуникации "Умных домов"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Осуществлять диагностику компонентов и устройств интеллектуальных систем зданий и выявления проблем.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Проводить техническое обслуживание электрического и электронного оборудования интеллектуальной системы управления зданий.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Организовывать настройку системы программно-аппаратного контроля доступа к данным на основе стандартных ролей пользователей и сценариев их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9.4. Осуществлять учет и контроль технического состояния элементов зданий, сооружений с помощью BIM-технологий.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9.5. Анализировать информацию из отчетов и вырабатывать рекомендации по дальнейшим действиям.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9.6. Определять неисправности и дефекты интеллектуальных систем зданий.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Проектировать отдельные элементы и интеллектуальные системы управления зданий, коммуникации "Умных домов"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Проектирование отдельных элементов и интеллектуальной системы управления зданий, коммуникации "Умных домов"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Определять запрашиваемый функционал интеллектуальной системы 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Проектировать отдельные элементы и модернизировать существующую интеллектуальную систему.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10.3. Загружать и импортировать программы систем автоматизации зданий.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127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561</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011" w:id="678"/>
    <w:p>
      <w:pPr>
        <w:spacing w:after="0"/>
        <w:ind w:left="0"/>
        <w:jc w:val="left"/>
      </w:pPr>
      <w:r>
        <w:rPr>
          <w:rFonts w:ascii="Times New Roman"/>
          <w:b/>
          <w:i w:val="false"/>
          <w:color w:val="000000"/>
        </w:rPr>
        <w:t xml:space="preserve"> Типовой учебный план послесреднего образования по специальности "07320400 -Управление недвижимостью"</w:t>
      </w:r>
    </w:p>
    <w:bookmarkEnd w:id="67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1012" w:id="679"/>
          <w:p>
            <w:pPr>
              <w:spacing w:after="20"/>
              <w:ind w:left="20"/>
              <w:jc w:val="both"/>
            </w:pPr>
            <w:r>
              <w:rPr>
                <w:rFonts w:ascii="Times New Roman"/>
                <w:b w:val="false"/>
                <w:i w:val="false"/>
                <w:color w:val="000000"/>
                <w:sz w:val="20"/>
              </w:rPr>
              <w:t>
07 Инженерные, обрабатывающие и строительные отрасли</w:t>
            </w:r>
          </w:p>
          <w:bookmarkEnd w:id="679"/>
          <w:p>
            <w:pPr>
              <w:spacing w:after="20"/>
              <w:ind w:left="20"/>
              <w:jc w:val="both"/>
            </w:pPr>
            <w:r>
              <w:rPr>
                <w:rFonts w:ascii="Times New Roman"/>
                <w:b w:val="false"/>
                <w:i w:val="false"/>
                <w:color w:val="000000"/>
                <w:sz w:val="20"/>
              </w:rPr>
              <w:t>
</w:t>
            </w:r>
            <w:r>
              <w:rPr>
                <w:rFonts w:ascii="Times New Roman"/>
                <w:b w:val="false"/>
                <w:i w:val="false"/>
                <w:color w:val="000000"/>
                <w:sz w:val="20"/>
              </w:rPr>
              <w:t>073 Архитектура и строительство</w:t>
            </w:r>
          </w:p>
          <w:p>
            <w:pPr>
              <w:spacing w:after="20"/>
              <w:ind w:left="20"/>
              <w:jc w:val="both"/>
            </w:pPr>
            <w:r>
              <w:rPr>
                <w:rFonts w:ascii="Times New Roman"/>
                <w:b w:val="false"/>
                <w:i w:val="false"/>
                <w:color w:val="000000"/>
                <w:sz w:val="20"/>
              </w:rPr>
              <w:t>
0732 Строительные работы и гражданское строительство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07320400 - Управление недвижимостью</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5AB07320401 - Прикладной бакалавр управления недвижимостью</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Поддержание и улучшение состояния многоквартирного жилого дома в соответствии с техническими требованиями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Применение энергосберегающих и энергоэффективных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работы по обслуживанию элементов внешнего благоустройства придомовой территории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Выполнение работы по уборке твердых покрытий придомовой территории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документационного сопровождения управления многоквартирными домами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работы по обращениям потребителей жилищно-коммунальных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Обеспечение коммуникаций с собственниками помещений по вопросам управления многоквартирными домами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Осуществление расчетов с потребителями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Организация комплекса работ по содержанию общего имущества объекта кондоминиума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Организация устранения аварийных ситуаций и комплекса строительных мероприятий по устранению физического и морального износа в многоквартирном жилом доме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014" w:id="680"/>
    <w:p>
      <w:pPr>
        <w:spacing w:after="0"/>
        <w:ind w:left="0"/>
        <w:jc w:val="both"/>
      </w:pPr>
      <w:r>
        <w:rPr>
          <w:rFonts w:ascii="Times New Roman"/>
          <w:b w:val="false"/>
          <w:i w:val="false"/>
          <w:color w:val="000000"/>
          <w:sz w:val="28"/>
        </w:rPr>
        <w:t>
      Примечание:</w:t>
      </w:r>
    </w:p>
    <w:bookmarkEnd w:id="680"/>
    <w:bookmarkStart w:name="z1015" w:id="681"/>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6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128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562</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018" w:id="682"/>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"07320400 - Управление недвижимостью"</w:t>
      </w:r>
    </w:p>
    <w:bookmarkEnd w:id="6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"5AB07320401- Прикладной бакалавр управления недвижимостью"</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Поддерживать и улучшать состояние многоквартирного жилого дома в соответствии с техническими требованиями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Поддержание и улучшение состояния многоквартирного жилого дома в соответствии с техническими требованиями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Проводить регулярный осмотр технического состояния многоквартирного жилого дома.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Взаимодействовать с субъектами сервисной деятельности при проведении обмеров, вскрытий, ремонтных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Обнаруживать и устранять несложные поломки и неисправности в инженерно-технических системах.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Выполнять мелкие работы и услуги в многоквартирном жилом доме.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Контролировать вывоз коммунальных отходов из контейнеров.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1.6. Контролировать выполнение графиков проведения работ по содержанию общего имущества объекта кондоминиума.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Применять энергосберегающие и энергоэффективные мероприятия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Применение энергосберегающих и энергоэффективных мероприятий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Оценивать физический износ и тепловые потери в многоквартирном жилом доме.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Контролировать и осматривать применяемые в ремонте строительные материалы и технологии.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Контролировать соблюдение применения энергоэффективных материалов при проведении ремонтных работ.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Выполнять работы по обслуживанию элементов внешнего благоустройства придомовой территории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работы по обслуживанию элементов внешнего благоустройства придомовой территории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Обеспечивать оборудование контейнерных площадок и установку на них контейнеров для сбора бытовых отходов.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Контролировать своевременный вывоз бытового, природного и строительного мусора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Обеспечивать надлежащее содержание и ремонт по мере необходимости объектов внешнего благоустройства.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Выполнять мероприятия по подготовке уборочной техники к работе в летний и зимний период.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Выполнять работы по уборке твердых покрытий придомовой территории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Выполнение работы по уборке твердых покрытий придомовой территории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Определять объемы и виды предстоящих работ по уборке покрытий придомовой территории.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Определять номенклатуру используемого инвентаря и количество расходных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Соблюдать требования технической документации, определяющей периодичность и уровень качества выполняемых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Применять средства малой механизации в работах при обслуживании элементов внешнего благоустройства придомовой территории.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Организовывать документационное сопровождение управления многоквартирными домами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документационного сопровождения управления многоквартирными домами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Обеспечивать ведение и хранение технической и иной документации, связанной с управлением многоквартирными домами.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Организовывать работу по регистрационному учету пользователей помещений многоквартирных домов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Организовывать работу по обращениям потребителей жилищно-коммунальных услуг</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работы по обращениям потребителей жилищно-коммунальных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Оформлять организационно-распорядительную документацию.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Составлять план мероприятий по контролю исполнения документов по обращениям потребителей.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Составлять документы об исполнении поставленных на контроль обращений, и классификаторы причин неисполнения обращений пользователей жилых помещений.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Обеспечивать коммуникации с собственниками помещений по вопросам управления многоквартирными домами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Обеспечение коммуникаций с собственниками помещений по вопросам управления многоквартирными домами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Обеспечивать коммуникации с собственниками жилых и нежилых помещений в многоквартирном доме.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Вести техническую и иную документацию, связанную с управлением многоквартирным домом.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Организовывать и анализировать деятельность персонала организации, принимать решения по оптимизации деятельности структурных подразделений.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Осуществлять расчеты с потребителями жилищно-коммунальных услуг</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Осуществление расчетов с потребителями жилищно-коммунальных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Анализировать финансовую информацию и контролировать поступление платежей за жилищно-коммунальные 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Производить расчет размера платы за содержание и ремонт жилого помещения, коммунальные 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Контролировать работу сбору, обработке и анализу информации о качестве предоставляемых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Составлять договора (соглашения) с собственниками жилых помещений на реструктуризацию долгов.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Организовывать комплекс работ по содержанию общего имущества объекта кондоминиума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Организация комплекса работ по содержанию общего имущества объекта кондоминиума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Организовывать и проводить регулярный осмотр инженерно-технических систем и конструктивных элементов многоквартирного жилого дома.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Осуществлять подбор и заключать договора с субъектами сервисной деятельности по содержанию, эксплуатации инженерных систем и конструктивных элементов.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Составлять планы и графики по подготовке многоквартирного жилого дома к сезонной эксплуатации.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9.4. Составлять акты о нарушении качества подачи ресурсов и подготавливать документы для перерасчета платы граждан.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9.5. Составлять смету доходов и расходов по управлению и содержанию общего имущества объекта кондоминиума.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9.6. Организовывать замеры параметров освещенности, инсоляции, микроклимата, воздухообмена, уровней шума и вибрации, ионизирующих и неионизирующих излучений.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Организовывать устранения аварийных ситуаций и комплекс строительных мероприятий по устранению физического и морального износа в многоквартирном жилом доме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Организация устранения аварийных ситуаций и комплекса строительных мероприятий по устранению физического и морального износа в многоквартирном жилом доме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Проводить текущий ремонт с периодичностью, обеспечивающей эффективную эксплуатацию здания.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Применять инструментальные методы контроля технического состояния конструктивных элементов и систем инженерного оборудования общего имущества.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10.3. Организовывать прием и регистрацию заявок, проживающих и арендаторов на устранение неисправностей элементов жилых зданий.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10.4. Обеспечивать подбор и заключение договоров с организациями по разработке проектно-сметной документации и подрядными организациями.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10.5. Определять характер, объемы для устранения дефектов и неисправностей многоквартирного жилого дома.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10.6. Определять способы устранения неисправностей и дефектов инженерных систем на основе современных строительных технологий и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10.7. Оценивать эффективность капитального ремонта и реконструкции жилых зданий путем сопоставления получаемых экономических и социальных результатов с затратами.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129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563</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021" w:id="683"/>
    <w:p>
      <w:pPr>
        <w:spacing w:after="0"/>
        <w:ind w:left="0"/>
        <w:jc w:val="left"/>
      </w:pPr>
      <w:r>
        <w:rPr>
          <w:rFonts w:ascii="Times New Roman"/>
          <w:b/>
          <w:i w:val="false"/>
          <w:color w:val="000000"/>
        </w:rPr>
        <w:t xml:space="preserve"> Типовой учебный план послесреднего образования по специальности "07320500 - Гидротехническое строительство"</w:t>
      </w:r>
    </w:p>
    <w:bookmarkEnd w:id="68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1022" w:id="684"/>
          <w:p>
            <w:pPr>
              <w:spacing w:after="20"/>
              <w:ind w:left="20"/>
              <w:jc w:val="both"/>
            </w:pPr>
            <w:r>
              <w:rPr>
                <w:rFonts w:ascii="Times New Roman"/>
                <w:b w:val="false"/>
                <w:i w:val="false"/>
                <w:color w:val="000000"/>
                <w:sz w:val="20"/>
              </w:rPr>
              <w:t>
07 Инженерные, обрабатывающие и строительные отрасли</w:t>
            </w:r>
          </w:p>
          <w:bookmarkEnd w:id="684"/>
          <w:p>
            <w:pPr>
              <w:spacing w:after="20"/>
              <w:ind w:left="20"/>
              <w:jc w:val="both"/>
            </w:pPr>
            <w:r>
              <w:rPr>
                <w:rFonts w:ascii="Times New Roman"/>
                <w:b w:val="false"/>
                <w:i w:val="false"/>
                <w:color w:val="000000"/>
                <w:sz w:val="20"/>
              </w:rPr>
              <w:t>
</w:t>
            </w:r>
            <w:r>
              <w:rPr>
                <w:rFonts w:ascii="Times New Roman"/>
                <w:b w:val="false"/>
                <w:i w:val="false"/>
                <w:color w:val="000000"/>
                <w:sz w:val="20"/>
              </w:rPr>
              <w:t>073 Архитектура и строительство</w:t>
            </w:r>
          </w:p>
          <w:p>
            <w:pPr>
              <w:spacing w:after="20"/>
              <w:ind w:left="20"/>
              <w:jc w:val="both"/>
            </w:pPr>
            <w:r>
              <w:rPr>
                <w:rFonts w:ascii="Times New Roman"/>
                <w:b w:val="false"/>
                <w:i w:val="false"/>
                <w:color w:val="000000"/>
                <w:sz w:val="20"/>
              </w:rPr>
              <w:t>
0732 Строительные работы и гражданское строительство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07320500 - Гидротехническое строительство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5AB07320501 - Прикладной бакалавр гидротехнического строительства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Устройство и монтаж тяжелых деревянных каркасов опалубок на строительных площадках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опалубочных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Подготовка поверхностей для проведения бетонных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Укладка и уплотнение бетонной смеси в конструкции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Сборка плоских сеток, пространственных каркасов любой сложности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Выполнение топографо-геодезических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Выполнение гидрологических расчетов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Выбор строительных материалов, конструкции и изделий на основе экономического анализа и функционального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Участие в организации подготовительного процесса разработки документации, необходимой для выполнения строительно-монтажных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Проведение изыскательских работ для строительства гидротехнических сооружений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Подготовка участка к производству строительных, ремонтно-восстановительных и реконструкционных работ на гидротехнических сооружениях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Оперативное управление производством общестроительных, ремонтно-восстановительных и реконструкционных работ на гидротехнических сооружениях и мелиоративных системах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13. Проведение технического контроля при возведении гидротехнических сооружений и их использовании (эксплуатации)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14. Организация деятельности структурных подразделений при выполнении строительно-монтажных работ, эксплуатации и реконструкции зданий и сооружений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024" w:id="685"/>
    <w:p>
      <w:pPr>
        <w:spacing w:after="0"/>
        <w:ind w:left="0"/>
        <w:jc w:val="both"/>
      </w:pPr>
      <w:r>
        <w:rPr>
          <w:rFonts w:ascii="Times New Roman"/>
          <w:b w:val="false"/>
          <w:i w:val="false"/>
          <w:color w:val="000000"/>
          <w:sz w:val="28"/>
        </w:rPr>
        <w:t>
      Примечание:</w:t>
      </w:r>
    </w:p>
    <w:bookmarkEnd w:id="685"/>
    <w:bookmarkStart w:name="z1025" w:id="686"/>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6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130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564</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028" w:id="687"/>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"07320500 - Гидротехническое строительство"</w:t>
      </w:r>
    </w:p>
    <w:bookmarkEnd w:id="6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"5AB07320501 - Прикладной бакалавр гидротехнического строительства"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Устраивать и монтировать тяжелые деревянные каркасы опалубок на строительных площадках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Устройство и монтаж тяжелых деревянных каркасов опалубок на строительных площадках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Соблюдать требования охраны труда на строительной плашадке.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688"/>
          <w:p>
            <w:pPr>
              <w:spacing w:after="20"/>
              <w:ind w:left="20"/>
              <w:jc w:val="both"/>
            </w:pPr>
            <w:r>
              <w:rPr>
                <w:rFonts w:ascii="Times New Roman"/>
                <w:b w:val="false"/>
                <w:i w:val="false"/>
                <w:color w:val="000000"/>
                <w:sz w:val="20"/>
              </w:rPr>
              <w:t>
РО 1.2. Выполнять подготовку</w:t>
            </w:r>
          </w:p>
          <w:bookmarkEnd w:id="688"/>
          <w:p>
            <w:pPr>
              <w:spacing w:after="20"/>
              <w:ind w:left="20"/>
              <w:jc w:val="both"/>
            </w:pPr>
            <w:r>
              <w:rPr>
                <w:rFonts w:ascii="Times New Roman"/>
                <w:b w:val="false"/>
                <w:i w:val="false"/>
                <w:color w:val="000000"/>
                <w:sz w:val="20"/>
              </w:rPr>
              <w:t>
рабочего места для производства опалубочных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Устанавливать и монтировать тяжелые деревянные каркасы опалубок.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Выполнять опалубочные работы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опалубочных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Заготовливать элементы лесов, поддерживающих опалубку.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Разбирать опалубку различных конструкции гидротехнических сооружении.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Устанавливать опалубки различных конструкции.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Изготавливать и установливать элементы для скользящей опалубки и рабочего настила.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Ремонтировать щиты опалубок для массивов гидротехнических сооружений.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2.6. Устраивать подвесные опалубки перекрытий.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2.7. Ремонтировать опалубочные криволинейные и крупнопанельные щиты.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Подготавливать поверхности для проведения бетонных работ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Подготовка поверхностей для проведения бетонных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Дозировать составляющие по массе и объему с помощью приспособлений.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Пробивать отверстия и борозды в бетонных и железобетонных конструкциях ручным инструментом.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Обеспечить безопасное ведение бетонных работ.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Укладывать и уплотнять бетонную смесь в различные конструкции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Укладка и уплотнение бетонной смеси в различные конструкции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Укладывать и уплотнять бетонную смесь в фундаменты, основания и массивы.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Укладывать бетонную смесь на горизонтальных плоскостях.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Укладывать и уплотнять бетонную смесь в различные конструкций.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Укладывать специальные бетонные смеси в конструкции гидротехнических сооружений.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Выполнить сборку плоских сеток, пространственных каркасов любой сложности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Сборка плоских сеток, пространственных каркасов любой сложности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Выполнять операций по сборке пространственных каркасов.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Выполнять операций по сборке сложных пространственных каркасов.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Выполнять операций по сборке сложных пространственных сеток и каркасов.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Выполнять операций по сборке и монтажу сложных сеток и каркасов.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Выполнять топографо-геодезические работы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Выполнение топографо-геодезических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Проводить геодезические измерения на местности и их камеральную обработку.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Выполнять геодезические работы при возведении и эксплуатации гидротехнических сооружений.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Выполнять геометрические построения и вычерчивать различные элементы.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Выполнить гидрологические расчеты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Выполнение гидрологических расчетов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Производить гидрологические расчеты.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Выполнять построение и описание геологических разрезов.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Проводить гидравлические исследования.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Выбирать строительные материалы, конструкции и изделия на основе экономического анализа и функционального назначения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Выбор строительных материалов, конструкции и изделий на основе экономического анализа и функционального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Выполнять выбор строительных материалов в соответствии с их назначением.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Определять физико-механические и эксплуатационные свойства строительных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Производить расчеты оснований и фундаментов с соблюдением нормативных требований.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Выполнять расчеты строительных конструкций.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Участвовать в организации подготовительного процесса разработки документации, необходимой для выполнения строительно-монтажных работ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Участие в организации подготовительного процесса разработки документации, необходимой для выполнения строительно-монтажных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Подготавливать исходные данные для проектирования объекта капитального строительства.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Анализировать варианты современных технических и технологических решений для проектирования объекта капитального строительства.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Составлять задания на проектирование объекта капитального строительства.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9.4. Оформлять договор на выполнение проектных работ для объекта капитального строительства.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Проводить изыскательские работы для строительства гидротехнических сооружений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Проведение изыскательских работ для строительства гидротехнических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Проводить геодезические, геологические и гидрологические изысканий для строительства гидротехнических сооружений.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Проводить обследование и организацию работ по ремонту и восстановлению гидротехнических сооружений.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 Подготовить участок к производству строительных, ремонтно-восстановительных и реконструкционных работ на гидротехнических сооружениях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Подготовка участка к производству строительных, ремонтно-восстановительных и реконструкционных работ на гидротехнических сооружениях.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11.1. Осуществлять оценку соответствия объемов производственных заданий.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11.2. Разрабатывать и согласовывать календарные планы производства строительных работ на объекте капитального строительства.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11.3. Подготавливать строительные площадки и рабочие места.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 Выполнять оперативное управление производством общестроительных, ремонтно-восстановительных и реконструкционных работ на гидротехнических сооружениях и мелиоративных системах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Оперативное управление производством общестроительных, ремонтно-восстановительных и реконструкционных работ на гидротехнических сооружениях и мелиоративных системах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12.1. Определять перечень строительных машин и механизмов, требуемых для осуществления строительных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12.2. Выполнять строительно-монтажные, ремонтные работы и работы по реконструкции строительных объектов.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12.3. Проводить оперативный учет объемов выполняемых работ и расходов материальных ресурсов.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12.4. Осуществлять визуальный и инструментальный контроль ведение строительства.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12.5. Осуществлять документальное оформление заявки, приемки, распределения, учета и хранения материально-технических ресурсов.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 Проводить технический контроль при возведении гидротехнических сооружений и их использовании (эксплуатации)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13. Проведение технического контроля при возведении гидротехнических сооружений и их использовании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13.1. Организовать проведение работ по инженерным изысканиям и контроля по обследованию гидротехнических сооружений.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13.2. Информационное моделирование гидротехнических сооружений и сооружений береговой инфраструктуры.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13.3. Организовать и управлять производством работ по строительству гидротехнических сооружений и сооружений береговой инфраструктуры.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14. Организовывать деятельность структурных подразделений при выполнении строительно-монтажных работ, эксплуатации и реконструкции зданий и сооружений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14. Организация деятельности структурных подразделений при выполнении строительно-монтажных работ, эксплуатации и реконструкции зданий и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14.1. Осуществлять оперативное планирование деятельности структурных подразделений при строительно-монтажных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14.2. Определять виды деятельности и объемы работ структурных подразделении.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14.3. Обеспечивать ведение текущей и исполнительной документации по выполняемым видам строительных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14.4. Определять соответствие технологии, результатов осуществляемых видов строительных работ проектным и нормативным документам.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14.5. Обеспечивать соблюдение требований охраны труда, безопасности жизнедеятельности и защиту окружающей среды при выполнении строительно-монтажных работ.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131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565</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032" w:id="689"/>
    <w:p>
      <w:pPr>
        <w:spacing w:after="0"/>
        <w:ind w:left="0"/>
        <w:jc w:val="left"/>
      </w:pPr>
      <w:r>
        <w:rPr>
          <w:rFonts w:ascii="Times New Roman"/>
          <w:b/>
          <w:i w:val="false"/>
          <w:color w:val="000000"/>
        </w:rPr>
        <w:t xml:space="preserve"> Типовой учебный план послесреднего образования по специальности "07320600 - Монтаж магистральных локальных и сетевых трубопроводов"</w:t>
      </w:r>
    </w:p>
    <w:bookmarkEnd w:id="68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1033" w:id="690"/>
          <w:p>
            <w:pPr>
              <w:spacing w:after="20"/>
              <w:ind w:left="20"/>
              <w:jc w:val="both"/>
            </w:pPr>
            <w:r>
              <w:rPr>
                <w:rFonts w:ascii="Times New Roman"/>
                <w:b w:val="false"/>
                <w:i w:val="false"/>
                <w:color w:val="000000"/>
                <w:sz w:val="20"/>
              </w:rPr>
              <w:t>
07 Инженерные, обрабатывающие и строительные отрасли</w:t>
            </w:r>
          </w:p>
          <w:bookmarkEnd w:id="690"/>
          <w:p>
            <w:pPr>
              <w:spacing w:after="20"/>
              <w:ind w:left="20"/>
              <w:jc w:val="both"/>
            </w:pPr>
            <w:r>
              <w:rPr>
                <w:rFonts w:ascii="Times New Roman"/>
                <w:b w:val="false"/>
                <w:i w:val="false"/>
                <w:color w:val="000000"/>
                <w:sz w:val="20"/>
              </w:rPr>
              <w:t>
</w:t>
            </w:r>
            <w:r>
              <w:rPr>
                <w:rFonts w:ascii="Times New Roman"/>
                <w:b w:val="false"/>
                <w:i w:val="false"/>
                <w:color w:val="000000"/>
                <w:sz w:val="20"/>
              </w:rPr>
              <w:t>073 Архитектура и строительство</w:t>
            </w:r>
          </w:p>
          <w:p>
            <w:pPr>
              <w:spacing w:after="20"/>
              <w:ind w:left="20"/>
              <w:jc w:val="both"/>
            </w:pPr>
            <w:r>
              <w:rPr>
                <w:rFonts w:ascii="Times New Roman"/>
                <w:b w:val="false"/>
                <w:i w:val="false"/>
                <w:color w:val="000000"/>
                <w:sz w:val="20"/>
              </w:rPr>
              <w:t>
0732 Строительные работы и гражданское строительство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07320600 - Монтаж магистральных локальных и сетевых трубопроводов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5AB07320601 - Прикладной бакалавр монтажа магистральных, локальных и сетевых трубопроводов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 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Монтаж технологических трубопроводов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Изготовление, возведение и ремонт технологических трубопроводов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Организация технологического процесса монтажных и ремонтных работ магистральных, локальных и сетевых трубопроводов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Обеспечение работ по эксплуатации магистральных трубопроводов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Осмотр и проверка состояния расчистки трассы линейной части магистральных трубопроводов и наличия, соответствующей обволоки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Проведение внутритрубной диагностики линейной части магистральных трубопроводов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Проведение гидравлических испытаний линейной части магистральных трубопроводов на прочность и герметичность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Контроль состояния защитного покрытия трубопроводов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Контроль выполнения производственных показателей по эксплуатации магистрального трубопровода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Организационно-техническое обеспечение технического обслуживания, ремонта, диагностического обследования оборудования магистрального трубопровода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035" w:id="691"/>
    <w:p>
      <w:pPr>
        <w:spacing w:after="0"/>
        <w:ind w:left="0"/>
        <w:jc w:val="both"/>
      </w:pPr>
      <w:r>
        <w:rPr>
          <w:rFonts w:ascii="Times New Roman"/>
          <w:b w:val="false"/>
          <w:i w:val="false"/>
          <w:color w:val="000000"/>
          <w:sz w:val="28"/>
        </w:rPr>
        <w:t>
      Примечание:</w:t>
      </w:r>
    </w:p>
    <w:bookmarkEnd w:id="691"/>
    <w:bookmarkStart w:name="z1036" w:id="692"/>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6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132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566</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039" w:id="693"/>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"07320600 - Монтаж магистральных локальных и сетевых трубопроводов"</w:t>
      </w:r>
    </w:p>
    <w:bookmarkEnd w:id="6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"5AB07320601 - Прикладной бакалавр монтажа магистральных, локальных и сетевых трубопроводов"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Выполнять монтаж технологических трубопроводов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Монтаж технологических трубопроводов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Проводить подготовительные работы по монтажу технологических трубопроводов.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Проводить разметку, монтаж технологических трубопроводов.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Выполнять руководство работой других работников участка.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Выполнять проверку качества выполненных работ по монтажу технологических трубопроводов.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Выполнять основные процессы по изготовлению, возведению и ремонту технологических трубопроводов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Изготовление, возведение и ремонт технологических трубопроводов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Проверять материалы, механизмы и инструменты, необходимые для работ по изготовлению, возведению и ремонту технологических трубопроводов.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Возводить, производить ремонт и изготавливать технологический трубопровод с соблюдением техники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Выполнять проверку технического состояния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Проводить работы по монтажу технологических трубопроводов.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Контролировать выполнение графиков ремонта и технического обслуживания оборудования, программ модернизации и технического перевооружения.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Осуществлять организацию технологического процесса и руководство работами производственного участка в соответствии с технологическими картами проекта производства работ магистральных, локальных и сетевых трубопроводов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Организация технологического процесса монтажных и ремонтных работ магистральных, локальных и сетевых трубопроводов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Определять порядок выполнения работ в бригаде.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Выполнять организацию рабочих мест, их оснащение и размещение технологического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Определять экономическую эффективность технологических процессов.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Проводить работы по испытанию технологического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Оценивать состояние технологического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Осуществлять обеспечение работ по эксплуатации магистральных трубопроводов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Обеспечение работ по эксплуатации магистральных трубопроводов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Обеспечивать учет, оформление и хранение результатов обследований технического состояния трубопроводов и технологического оборудования и сопутствующей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Принимать меры по устранению и предупреждению отказов в работе оборудования, анализировать причины возникновения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Составлять планы работ, графики, ведомости дефектов и объемов по техническому обслуживанию, ремонту, диагностическому обследованию объектов магистрального трубопровода.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Оценивать выполнение регламентных производственно-технологических работ на объектах магистрального трубопровода.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Разрабатывать инструкции по эксплуатации оборудования магистрального трубопровода.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Контролировать и проверять техническое состояние расчистки трассы линейной части магистральных трубопроводов и наличия соответствующей обволоки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Осмотр и проверка состояния расчистки трассы линейной части магистральных трубопроводов и наличия, соответствующей обволоки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Выполнять проверку работоспособности трубопроводной арматуры и манометров.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Выявлять неисправности, недопустимые дефекты и повреждения магистральных трубопроводов.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Выполнять проверку состояния расчистки трассы линейной части магистральных трубопроводов и наличия, соответствующей обволоки.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Выполнять проверку наличия лакокрасочного покрытия на крановых узлах, ограждениях, свечах, наземной части конденсато-сборников.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Составлять протоколы, оформлять результаты осмотра трассы линейной части магистральных трубопроводов.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Проводить внутритрубную диагностику линейной части магистральных трубопроводов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Проведение внутритрубной диагностики линейной части магистральных трубопроводов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Выполнять проверку соответствия состояния поверхности диагностируемого объекта магистральных трубопроводов требованиям нормативно-технической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Выполнять подготовку и настройку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Проводить внутритрубную диагностику.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Осуществлять техническое обслуживание внутритрубных инспекционных приборов после пропуска по участку магистральных трубопроводов.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 Обобщать навыки линейно-конструктивного построения и конкретного объекта при автоматизированном проектировании линейных трубопроводов графическими комплексами.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Проводить гидравлические испытания линейной части магистральных трубопроводов на прочность и герметичность</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Проведение гидравлических испытаний линейной части магистральных трубопроводов на прочность и герметичность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Выполнять подготовку, проверку оборудования и материалов для проведения испытаний.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Обеспечивать безопасное проведение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Проводить гидравлические испытания.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Оформлять результаты проведения гидравлических испытаний.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7.5. Решать задачи прочности, надежности и устойчивости при проектировании линейных трубопроводов.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Осуществлять контроль состояния защитного покрытия трубопроводов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Контроль состояния защитного покрытия трубопроводов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Осуществлять подготовку и проверку оборудования и материалов для контроля защитного покрытия.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Проводить контроль защитного покрытия.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Оформлять результаты проведения контроля защитного покрытия.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Разрабатывать план технологического процесса эксплуатации и обеспечения безопасности линейных трубопроводов.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Контролировать выполнение производственных показателей по эксплуатации магистрального трубопровода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Контроль выполнения производственных показателей по эксплуатации магистрального трубопровода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Выполнять проверку соблюдения регламентов эксплуатации оборудования объектов магистрального трубопровода.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Вести учет закрепленного оборудования, установок и систем объектов магистрального трубопровода.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Анализировать причины отказа оборудования магистрального трубопровода и нарушений технологического процесса.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Осуществлять организационно-техническое обеспечение технического обслуживания, ремонта, диагностического обследования оборудования магистрального трубопровода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Организационно-техническое обеспечение технического обслуживания, ремонта, диагностического обследования оборудования магистрального трубопровода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Формировать организационно-распорядительные документы по обеспечению процесса эксплуатации объектов магистрального трубопровода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Контролировать проведение технического обслуживания, освидетельствования, диагностического обследования, наладки и ремонта оборудования, установок и систем магистрального трубопровода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Проектировать линейные трубопроводы, применяя технологии конструкционных материалов, механики грунтов, геотехники в фундаментостроении и методы инженерной геологии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133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567</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042" w:id="694"/>
    <w:p>
      <w:pPr>
        <w:spacing w:after="0"/>
        <w:ind w:left="0"/>
        <w:jc w:val="left"/>
      </w:pPr>
      <w:r>
        <w:rPr>
          <w:rFonts w:ascii="Times New Roman"/>
          <w:b/>
          <w:i w:val="false"/>
          <w:color w:val="000000"/>
        </w:rPr>
        <w:t xml:space="preserve"> Типовой учебный план послесреднего образования по специальности "07320700 - Строительство и эксплуатация автомобильных дорог и аэродромов"</w:t>
      </w:r>
    </w:p>
    <w:bookmarkEnd w:id="69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1043" w:id="695"/>
          <w:p>
            <w:pPr>
              <w:spacing w:after="20"/>
              <w:ind w:left="20"/>
              <w:jc w:val="both"/>
            </w:pPr>
            <w:r>
              <w:rPr>
                <w:rFonts w:ascii="Times New Roman"/>
                <w:b w:val="false"/>
                <w:i w:val="false"/>
                <w:color w:val="000000"/>
                <w:sz w:val="20"/>
              </w:rPr>
              <w:t>
07 Инженерные, обрабатывающие и строительные отрасли</w:t>
            </w:r>
          </w:p>
          <w:bookmarkEnd w:id="695"/>
          <w:p>
            <w:pPr>
              <w:spacing w:after="20"/>
              <w:ind w:left="20"/>
              <w:jc w:val="both"/>
            </w:pPr>
            <w:r>
              <w:rPr>
                <w:rFonts w:ascii="Times New Roman"/>
                <w:b w:val="false"/>
                <w:i w:val="false"/>
                <w:color w:val="000000"/>
                <w:sz w:val="20"/>
              </w:rPr>
              <w:t>
</w:t>
            </w:r>
            <w:r>
              <w:rPr>
                <w:rFonts w:ascii="Times New Roman"/>
                <w:b w:val="false"/>
                <w:i w:val="false"/>
                <w:color w:val="000000"/>
                <w:sz w:val="20"/>
              </w:rPr>
              <w:t>073 Архитектура и строительство</w:t>
            </w:r>
          </w:p>
          <w:p>
            <w:pPr>
              <w:spacing w:after="20"/>
              <w:ind w:left="20"/>
              <w:jc w:val="both"/>
            </w:pPr>
            <w:r>
              <w:rPr>
                <w:rFonts w:ascii="Times New Roman"/>
                <w:b w:val="false"/>
                <w:i w:val="false"/>
                <w:color w:val="000000"/>
                <w:sz w:val="20"/>
              </w:rPr>
              <w:t>
0732 Строительные работы и гражданское строительство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07320700 - Строительство и эксплуатация автомобильных дорог и аэродромов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5АВ07320701 - Прикладной бакалавр строительства и эксплуатация автомобильных дорог и аэродромов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Обстановка автомобильной дороги и аэродромов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Работы по техническому обслуживанию и строительству автомобильных дорог и аэродромов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Техническое обслуживание и ремонт дорожно-строительных машин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Проектирование автомобильных дорог и аэродромов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Технология строительства автомобильных дорог и аэродромов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Техническая эксплуатация дорожно-строительных машин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Подготовка производства по строительству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Контроль выполнения плана строительства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Контроль за сооружением и устройством основных элементов автомобильных дорог и аэродромов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045" w:id="696"/>
    <w:p>
      <w:pPr>
        <w:spacing w:after="0"/>
        <w:ind w:left="0"/>
        <w:jc w:val="both"/>
      </w:pPr>
      <w:r>
        <w:rPr>
          <w:rFonts w:ascii="Times New Roman"/>
          <w:b w:val="false"/>
          <w:i w:val="false"/>
          <w:color w:val="000000"/>
          <w:sz w:val="28"/>
        </w:rPr>
        <w:t>
      Примечание:</w:t>
      </w:r>
    </w:p>
    <w:bookmarkEnd w:id="696"/>
    <w:bookmarkStart w:name="z1046" w:id="697"/>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6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134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568</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049" w:id="698"/>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"07320700 - Строительство и эксплуатация автомобильных дорог и аэродромов"</w:t>
      </w:r>
    </w:p>
    <w:bookmarkEnd w:id="6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"5АВ07320701 - Прикладной бакалавр строительства и эксплуатация автомобильных дорог и аэродромов"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Выполнять работы по установке дорожных знаков и разметке дорожного покрытия автомобильных дорог и аэродромов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Обстановка автомобильной дороги и аэродромов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Устанавливать и снимать дорожные знаки, ограждающие устройства и конусы.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Демаркировать старую дорожную разметку и определять контрольные точки для последующего нанесения линий разметки машинным способом.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Производить работы по нанесению дорожной разметки с применением лакокрасочных материалов.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Выполнять работы по техническому обслуживанию и строительству автомобильных дорог и аэродромов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Работы по техническому обслуживанию и строительству автомобильных дорог и аэродромов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Определять свойства горных пород и дорожно-строительных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Соблюдать требования охраны труда, противопожарной и экологической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Выполнять работы по техническому обслуживанию и по устройству и ремонту искусственных сооружений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Управлять дорожно-строительными машинами в соответствии с требованиями "Правил дорожного движения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Соблюдать технические требования, предьявлмые к качеству выполняемых работ.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Проводить техническое обслуживание и ремонт дорожно-строительных машин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Техническое обслуживание и ремонт дорожно-строительных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Определять техническое состояние машин и механизмов.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Выявлять и устранять неисправности в работе обслуживаемых машин и механизмов.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Участвовать в работе по ремонту обслуживаемых машин и механизмов.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Проектировать автомобильные дороги и аэродромы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Проектирование автомобильных дорог и аэродромов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Анализировать строительную отрасль и рынок строительных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Выполнять техническое и экономическое изыскание автомобильных дорог и аэродромов.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Выполнять подбор и расчет дорожной одежды автомобильной дороги.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Рассчитывать сметную стоимость строительства автомобильных дорог и аэродромов.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Разрабатывать и соблюдать технологические процессы строительства автомобильных дорог и аэродромов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Технология строительства автомобильных дорог и аэродромов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Определять эффективность месторасположения производственных предприятий.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Выполнять вскрышные работы в карьере.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Соблюдать технологию буровзрывных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Выбирать и применять рациональную технологию для строительства автомобильной дороги и аэродромов.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Соблюдать и контролировать технологию строительства с учетом дорожно-строительных материалов и сроков строительства.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Эксплуатировать подъемно-транспортные, строительные, дорожные машины и оборудование при строительстве, содержании и ремонте дорог</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Техническая эксплуатация дорожно-строительных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Подготавливать дорожно-строительные машины и оборудование к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Соблюдать правила эксплуатации специального оборудования, инструментов при вводе дорожно-строительной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Организовывать работы по поддержанию подъемно-транспортных, строительных, дорожных машин в работоспособном состоянии.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Подготавливать производство по строительству дорог</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Подготовка производства по строительству 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Подготавливать производство по строительству дорог с применением информационной модели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Разрабатывать производственные программы и задания по участку строительства дорог с применением информационной модели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Контролировать обеспечение производства кадрами и комплектующими изделиями, материалами, инструментом.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Контролировать выполнение плана строительства дорог</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Контроль выполнения плана строительства 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Контролировать выполнение плана строительства дорог.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Участвовать в разработке и внедрении нормативов для оперативного планирования строительства дорог.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Контролировать качество проведения работ с применением информационной модели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Организовывать оперативный учет выполнения производственных заданий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8.5. Осуществлять техническую приемку законченных строительно-монтажных работ и объектов.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Контролировать сооружение и устройство основных элементов автомобильных дорог и аэродромов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Контроль за сооружением и устройством основных элементов автомобильных дорог и аэродромов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Организовывать технические работы по сооружению и устройству основных элементов автомобильных дорог и аэродромов.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Контролировать технические работы по сооружению и устройству основных элементов автомобильных дорог и аэродромов.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135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569</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052" w:id="699"/>
    <w:p>
      <w:pPr>
        <w:spacing w:after="0"/>
        <w:ind w:left="0"/>
        <w:jc w:val="left"/>
      </w:pPr>
      <w:r>
        <w:rPr>
          <w:rFonts w:ascii="Times New Roman"/>
          <w:b/>
          <w:i w:val="false"/>
          <w:color w:val="000000"/>
        </w:rPr>
        <w:t xml:space="preserve"> Типовой учебный план послесреднего образования по специальности "07320900 - Монтаж и эксплуатация инженерных систем объектов жилищно-коммунального хозяйства"</w:t>
      </w:r>
    </w:p>
    <w:bookmarkEnd w:id="69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1053" w:id="700"/>
          <w:p>
            <w:pPr>
              <w:spacing w:after="20"/>
              <w:ind w:left="20"/>
              <w:jc w:val="both"/>
            </w:pPr>
            <w:r>
              <w:rPr>
                <w:rFonts w:ascii="Times New Roman"/>
                <w:b w:val="false"/>
                <w:i w:val="false"/>
                <w:color w:val="000000"/>
                <w:sz w:val="20"/>
              </w:rPr>
              <w:t>
07 Инженерные, обрабатывающие и строительные отрасли</w:t>
            </w:r>
          </w:p>
          <w:bookmarkEnd w:id="700"/>
          <w:p>
            <w:pPr>
              <w:spacing w:after="20"/>
              <w:ind w:left="20"/>
              <w:jc w:val="both"/>
            </w:pPr>
            <w:r>
              <w:rPr>
                <w:rFonts w:ascii="Times New Roman"/>
                <w:b w:val="false"/>
                <w:i w:val="false"/>
                <w:color w:val="000000"/>
                <w:sz w:val="20"/>
              </w:rPr>
              <w:t>
</w:t>
            </w:r>
            <w:r>
              <w:rPr>
                <w:rFonts w:ascii="Times New Roman"/>
                <w:b w:val="false"/>
                <w:i w:val="false"/>
                <w:color w:val="000000"/>
                <w:sz w:val="20"/>
              </w:rPr>
              <w:t>073 Архитектура и строительство</w:t>
            </w:r>
          </w:p>
          <w:p>
            <w:pPr>
              <w:spacing w:after="20"/>
              <w:ind w:left="20"/>
              <w:jc w:val="both"/>
            </w:pPr>
            <w:r>
              <w:rPr>
                <w:rFonts w:ascii="Times New Roman"/>
                <w:b w:val="false"/>
                <w:i w:val="false"/>
                <w:color w:val="000000"/>
                <w:sz w:val="20"/>
              </w:rPr>
              <w:t>
0732 Строительные работы и гражданское строительство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07320900 - Монтаж и эксплуатация инженерных систем объектов жилищно-коммунального хозяйства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5AB07320901 - Прикладной бакалавр монтажа и эксплуатации инженерных систем объектов жилищно-коммунального хозяйства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Выполнение работ по эксплуатации, обслуживанию и ремонту сетей водоснабжения и водоотведения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слесарных работ по разборке, ремонту, сборке деталей и узлов отопления, водоснабжения, водоотведения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Диагностика неисправностей и устранение внезапных отказов систем кондиционирования воздуха, вентиляционных, теплонасосных и холодильных установок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Эксплуатация и регулирование систем кондиционирования воздуха, вентиляционных и холодильных установок повышенного уровня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и проведение работ по технической эксплуатации внутридомовых сетей и сооружений по водоснабжению и водоотведению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проведения работ по ремонту внутридомовых сетей и сооружений по водоснабжению и водоотведению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Обеспечение выполнения работ по технической эксплуатации внутридомовых сетей и сооружений по водоснабжению и водоотведению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Контроль выполнения производственных показателей по эксплуатации вентиляционных систем и санитарно-технического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Организация ремонта и наладки систем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055" w:id="701"/>
    <w:p>
      <w:pPr>
        <w:spacing w:after="0"/>
        <w:ind w:left="0"/>
        <w:jc w:val="both"/>
      </w:pPr>
      <w:r>
        <w:rPr>
          <w:rFonts w:ascii="Times New Roman"/>
          <w:b w:val="false"/>
          <w:i w:val="false"/>
          <w:color w:val="000000"/>
          <w:sz w:val="28"/>
        </w:rPr>
        <w:t>
      Примечание:</w:t>
      </w:r>
    </w:p>
    <w:bookmarkEnd w:id="701"/>
    <w:bookmarkStart w:name="z1056" w:id="702"/>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70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136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570</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059" w:id="703"/>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"07320900 - Монтаж и эксплуатация инженерных систем объектов жилищно-коммунального хозяйства"</w:t>
      </w:r>
    </w:p>
    <w:bookmarkEnd w:id="7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"5AB07320901 - Прикладной бакалавр монтажа и эксплуатации инженерных систем объектов жилищно-коммунального хозяйства"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Выполнять работы по эксплуатации, обслуживанию и ремонту сетей водоснабжения и водоотведения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Выполнение работ по эксплуатации, обслуживанию и ремонту сетей водоснабжения и водоотведения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Обслуживать системы водоснабжения и водоотведения.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Проводить испытания систем водоснабжения и водоотведения.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Обрабатывать результаты испытаний и устранять неисправности систем водоснабжения и водоотведения.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Выполнять укрупнительную сборку узлов внутренних санитарно-технических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Разбирать, ремонтировать и собирать детали и узлы систем горячего и холодного водоснабжения и водоотведения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Выполнять слесарные работы по разборке, ремонту, сборке деталей и узлов отопления, водоснабжения, водоотведения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слесарных работ по разборке, ремонту, сборке деталей и узлов отопления, водоснабжения, водоотведения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Подготавливать к работе инструменты, оборудование, механизмы, материалы, контрольно-измерительную аппаратуру.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Выполнять слесарные работы по разборке деталей и узлов отопления, водоснабжения, водоотведения.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Выполнять слесарные работы по ремонту деталей и узлов отопления, водоснабжения, водоотведения.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Выполнять слесарные работы по сборке деталей и узлов отопления, водоснабжения, водоотведения.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Собирать, испытывать и проводить ревизию различных санитарно-технических систем, оборудования, узлов отопления, водоснабжения, водоотведения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Диагностировать неисправности и устранять внезапные отказы систем кондиционирования воздуха, вентиляционных, теплонасосных и холодильных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Диагностика неисправностей и устранение внезапных отказов систем кондиционирования воздуха, вентиляционных, теплонасосных и холодильных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Выполнять регламентные работы по техническому уходу за эксплуатируемым оборудованием.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Применять способы контpоля pаботы вентиляционного обоpудования и систем отопления.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Выполнять сбоpку и монтаж pемонтиpуемого обоpудования.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Выполнять pемонт неисправного обоpудования.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Проводить подготовительные работы по диагностике неисправностей и устранению внезапных отказов оборудования систем установок.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3.6. Заносить результаты внепланового ремонта в журнал технического обслуживания систем установок.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Выполнять эксплуатацию и регулирование систем кондиционирования воздуха, вентиляционных и холодильных установок повышенного уровня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Эксплуатация и регулирование систем кондиционирования воздуха, вентиляционных и холодильных установок повышенного уровня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Проводить подготовительные работы по эксплуатации и регулированию систем установок.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Выполнять пуск, остановку, консервацию и расконсервацию систем установок, в том числе их экстренную остановку при авариных ситуациях.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Обеспечивать настройку устройств автоматического регулирования защиты систем установок для поддержания оптимальных и безопасных режимов эксплуатации.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Вести журнал эксплуатации и технического обслуживания систем установок.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Организовывать и проводить работы по технической эксплуатации внутридомовых сетей и сооружений по водоснабжению и водоотведению</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и проведение работ по технической эксплуатации внутридомовых сетей и сооружений по водоснабжению и водоотведению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Организовывать и проводить работы по профилактическому осмотру технического состояния внутридомовых сетей и сооружений по водоснабжению и водоотведению.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Организовывать и проводить технологический контроль режимов эксплуатации внутридомовых сетей и сооружений по водоснабжению и водоотведению.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Организовывать и проводить работы по техническому обслуживанию оборудования внутридомовых сетей водоснабжению и водоотведению.</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Организовывать проведение работ по ремонту внутридомовых сетей и сооружений по водоснабжению и водоотведению</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проведения работ по ремонту внутридомовых сетей и сооружений по водоснабжению и водоотведению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Организовывать проведение текущего ремонта сетей водоснабжения и водоотведения.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Организовывать проведение аварийно-восстановительных работ на внутридомовых сетях водоснабжения и водоотведения.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Организовывать проведение капитального ремонта внутридомовых сетях водоснабжения и водоотведения.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Обеспечивать выполнение работ по технической эксплуатации внутридомовых сетей и сооружений по водоснабжению и водоотведению</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Обеспечение выполнения работ по технической эксплуатации внутридомовых сетей и сооружений по водоснабжению и водоотведению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7.1.Планировать и контролировать деятельность персонала по экслуатации и ремонту сетей водоснабжения, водоотведения.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Осуществлять техническое и материальное обеспечение эксплуатации и ремонта сетей водоснабжения, водоотведения.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Управлять процессом технической эксплуатации внутридомовых сетей водоснабжения, водоотведения.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Контролировать выполнение производственных показателей по эксплуатации вентиляционных систем и санитарно-технического оборудования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Контроль выполнения производственных показателей по эксплуатации вентиляционных систем и санитарно-технического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Выполнять проверку соблюдения регламентов эксплуатации инженерных сетей и санитарно-технических объектов.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Обеспечивать техническое обслуживание, проверку, наладку и испытания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Выполнять разработку и установку режима работы вентиляционных систем и установок кондиционирования воздуха.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Составлять заявки на материалы, инструменты и оборудование.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8.5. Разрабатывать технические паспорта на вентиляционные системы.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Организовывать ремонт и наладку систем оборудования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Организация ремонта и наладки систем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Принимать участие в обслуживании и ремонте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Анализировать случаи отказов и нарушений в работе систем и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Принимать меры по ликвидации отказов и их предупреждению.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9.4. Организовывать установку кондиционирования воздуха, санитарно-технических сетей и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9.5. Составлять ведомости дефектов на объем работ по капитальному и текущему ремонтам систем и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9.6. Оформлять установленную документацию и составлять отчетность.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137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571</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062" w:id="704"/>
    <w:p>
      <w:pPr>
        <w:spacing w:after="0"/>
        <w:ind w:left="0"/>
        <w:jc w:val="left"/>
      </w:pPr>
      <w:r>
        <w:rPr>
          <w:rFonts w:ascii="Times New Roman"/>
          <w:b/>
          <w:i w:val="false"/>
          <w:color w:val="000000"/>
        </w:rPr>
        <w:t xml:space="preserve"> Типовой учебный план послесреднего образования по специальности "07321000 - Мосты и транспортные тоннели"</w:t>
      </w:r>
    </w:p>
    <w:bookmarkEnd w:id="70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1063" w:id="705"/>
          <w:p>
            <w:pPr>
              <w:spacing w:after="20"/>
              <w:ind w:left="20"/>
              <w:jc w:val="both"/>
            </w:pPr>
            <w:r>
              <w:rPr>
                <w:rFonts w:ascii="Times New Roman"/>
                <w:b w:val="false"/>
                <w:i w:val="false"/>
                <w:color w:val="000000"/>
                <w:sz w:val="20"/>
              </w:rPr>
              <w:t>
07 Инженерные, обрабатывающие и строительные отрасли</w:t>
            </w:r>
          </w:p>
          <w:bookmarkEnd w:id="705"/>
          <w:p>
            <w:pPr>
              <w:spacing w:after="20"/>
              <w:ind w:left="20"/>
              <w:jc w:val="both"/>
            </w:pPr>
            <w:r>
              <w:rPr>
                <w:rFonts w:ascii="Times New Roman"/>
                <w:b w:val="false"/>
                <w:i w:val="false"/>
                <w:color w:val="000000"/>
                <w:sz w:val="20"/>
              </w:rPr>
              <w:t>
</w:t>
            </w:r>
            <w:r>
              <w:rPr>
                <w:rFonts w:ascii="Times New Roman"/>
                <w:b w:val="false"/>
                <w:i w:val="false"/>
                <w:color w:val="000000"/>
                <w:sz w:val="20"/>
              </w:rPr>
              <w:t>073 Архитектура и строительство</w:t>
            </w:r>
          </w:p>
          <w:p>
            <w:pPr>
              <w:spacing w:after="20"/>
              <w:ind w:left="20"/>
              <w:jc w:val="both"/>
            </w:pPr>
            <w:r>
              <w:rPr>
                <w:rFonts w:ascii="Times New Roman"/>
                <w:b w:val="false"/>
                <w:i w:val="false"/>
                <w:color w:val="000000"/>
                <w:sz w:val="20"/>
              </w:rPr>
              <w:t>
0732 Строительные работы и гражданское строительство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07321000 - Мосты и транспортные тоннели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5AB07321001 - Прикладной бакалавр строительства и эксплуатации мостов и транспортных тоннелей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Подготовка строительного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Управление строительным производством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Разработка проектно-сметной документации по строительству, ремонту, реконструкции и эксплуатации мостов, транспортных тоннелей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Организация технологических процессов строительства, ремонта, реконструкции и эксплуатации мостов, транспортных тоннелей и метрополитенов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Обеспечение безопасности дорожного движения, производства строительно-монтажных работ, норм экологической и промышленной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065" w:id="706"/>
    <w:p>
      <w:pPr>
        <w:spacing w:after="0"/>
        <w:ind w:left="0"/>
        <w:jc w:val="both"/>
      </w:pPr>
      <w:r>
        <w:rPr>
          <w:rFonts w:ascii="Times New Roman"/>
          <w:b w:val="false"/>
          <w:i w:val="false"/>
          <w:color w:val="000000"/>
          <w:sz w:val="28"/>
        </w:rPr>
        <w:t>
      Примечание:</w:t>
      </w:r>
    </w:p>
    <w:bookmarkEnd w:id="706"/>
    <w:bookmarkStart w:name="z1066" w:id="707"/>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7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138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572</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069" w:id="708"/>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"07321000 - Мосты и транспортные тоннели"</w:t>
      </w:r>
    </w:p>
    <w:bookmarkEnd w:id="7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"5AB07321001 - Прикладной бакалавр строительства и эксплуатации мостов и транспортных тоннелей"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Подготавливать строительное производство</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Подготовка строительного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Планировать строительное производство в соответствии с требованиями охраны труда, пожарной безопасности и охраны окружающей среды.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Определять потребность строительного производства в материально-технических ресурсах.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Выполнять материально-техническое обеспечение строительного производства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Управлять строительным производством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Управление строительным производством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Координировать процессы строительного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Руководить работниками участка строительства.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Внедрять систему менеджмента качества.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709"/>
          <w:p>
            <w:pPr>
              <w:spacing w:after="20"/>
              <w:ind w:left="20"/>
              <w:jc w:val="both"/>
            </w:pPr>
            <w:r>
              <w:rPr>
                <w:rFonts w:ascii="Times New Roman"/>
                <w:b w:val="false"/>
                <w:i w:val="false"/>
                <w:color w:val="000000"/>
                <w:sz w:val="20"/>
              </w:rPr>
              <w:t>
РО 2.4. Осуществлять</w:t>
            </w:r>
          </w:p>
          <w:bookmarkEnd w:id="709"/>
          <w:p>
            <w:pPr>
              <w:spacing w:after="20"/>
              <w:ind w:left="20"/>
              <w:jc w:val="both"/>
            </w:pPr>
            <w:r>
              <w:rPr>
                <w:rFonts w:ascii="Times New Roman"/>
                <w:b w:val="false"/>
                <w:i w:val="false"/>
                <w:color w:val="000000"/>
                <w:sz w:val="20"/>
              </w:rPr>
              <w:t>
контроль качества результатов выполненных видов и этапов строительных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Осуществлять сдачу заказчику результатов строительных работ.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Разрабатывать проектно-сметную документацию по строительству, ремонту, реконструкции и эксплуатации мостов, транспортных тоннелей.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Разработка проектно-сметной документации по строительству, ремонту, реконструкции и эксплуатации мостов, транспортных тоннелей.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Обосновывать проектно-технологические решения строительства, ремонта, реконструкции и эксплуатации мостов, транспортных тоннелей.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Проектировать технологические процессы строительства, ремонта, реконструкции и эксплуатации мостов, транспортных тоннелей.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Владеть методами расчета и конструирования несущих элементов мостовых и тоннельных конструкций, других инженерных сооружений мостового перехода и тоннельных пересечений.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Выполнять расчеты по определению грузоподъемности и надежности эксплуатируемых мостовых сооружений и их усилению для дальнейшей эксплуатации.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Организовывать технологические процессы строительства, ремонта, реконструкции и эксплуатации мостов, транспортных тоннелей и метрополитенов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Организация технологических процессов строительства, ремонта, реконструкции и эксплуатации мостов, транспортных тоннелей и метрополитенов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Разрабатывать технологические процессы строительства, ремонта, реконструкции и эксплуатации мостов, транспортных тоннелей.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Организовывать выполнение работ по строительству нового, реконструкции и капитальному ремонту эксплуатируемого мостового сооружения.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Контролировать технологические процессы строительных и ремонтных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Обосновывать технические решения по выбору машин и механизмов для технологических процессов строительства мостов и тоннелей.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Обеспечивать безопасность дорожного движения, производства строительно-монтажных работ, норм экологической и промышленной безопасности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Обеспечение безопасности дорожного движения, производства строительно-монтажных работ, норм экологической и промышленной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Организовывать мероприятия по соблюдению безопасности движения.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Оценивать влияние на окружающую среду строительных работ, применяемых материалов и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Обеспечивать безопасность рабочих и служащих при проведении строительно-монтажных работ.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139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573</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073" w:id="710"/>
    <w:p>
      <w:pPr>
        <w:spacing w:after="0"/>
        <w:ind w:left="0"/>
        <w:jc w:val="left"/>
      </w:pPr>
      <w:r>
        <w:rPr>
          <w:rFonts w:ascii="Times New Roman"/>
          <w:b/>
          <w:i w:val="false"/>
          <w:color w:val="000000"/>
        </w:rPr>
        <w:t xml:space="preserve"> Типовой учебный план послесреднего образования по специальности "07880100 - Стандартизация, метрология и сертификация (по отраслям)"</w:t>
      </w:r>
    </w:p>
    <w:bookmarkEnd w:id="7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1074" w:id="711"/>
          <w:p>
            <w:pPr>
              <w:spacing w:after="20"/>
              <w:ind w:left="20"/>
              <w:jc w:val="both"/>
            </w:pPr>
            <w:r>
              <w:rPr>
                <w:rFonts w:ascii="Times New Roman"/>
                <w:b w:val="false"/>
                <w:i w:val="false"/>
                <w:color w:val="000000"/>
                <w:sz w:val="20"/>
              </w:rPr>
              <w:t>
07 Инженерные, обрабатывающие и строительные отрасли</w:t>
            </w:r>
          </w:p>
          <w:bookmarkEnd w:id="711"/>
          <w:p>
            <w:pPr>
              <w:spacing w:after="20"/>
              <w:ind w:left="20"/>
              <w:jc w:val="both"/>
            </w:pPr>
            <w:r>
              <w:rPr>
                <w:rFonts w:ascii="Times New Roman"/>
                <w:b w:val="false"/>
                <w:i w:val="false"/>
                <w:color w:val="000000"/>
                <w:sz w:val="20"/>
              </w:rPr>
              <w:t>
</w:t>
            </w:r>
            <w:r>
              <w:rPr>
                <w:rFonts w:ascii="Times New Roman"/>
                <w:b w:val="false"/>
                <w:i w:val="false"/>
                <w:color w:val="000000"/>
                <w:sz w:val="20"/>
              </w:rPr>
              <w:t>078 Междисциплинарные программы и квалификации, связанные с проектированием, производством и строительством</w:t>
            </w:r>
          </w:p>
          <w:p>
            <w:pPr>
              <w:spacing w:after="20"/>
              <w:ind w:left="20"/>
              <w:jc w:val="both"/>
            </w:pPr>
            <w:r>
              <w:rPr>
                <w:rFonts w:ascii="Times New Roman"/>
                <w:b w:val="false"/>
                <w:i w:val="false"/>
                <w:color w:val="000000"/>
                <w:sz w:val="20"/>
              </w:rPr>
              <w:t>
0788 Междисциплинарные программы и квалификации, связанные с проектированием, производством и строительством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07880100 - Стандартизация, метрология и сертификация (по отраслям)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5AB07880101 - Прикладной бакалавр стандартизации, метрологии и сертификации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Обслуживание средств автоматики и телемеханики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Организация работ по метрологическому обеспечению приборов и средств автоматизации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Организация работ по стандартизации согласно отраслевой специализации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Проведение работ по учету и хранению технической документации, документации системы менеджмента качества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Проведение технического и метрологического контроля за состоянием средств измерений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Планирование и внедрение новых средств измерений и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Ведение научно-технической документации, регламентирующей точность измерений и приборов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Проведение технического обслуживания эталонов, средств поверки и калибровки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Организация калибровки эталонов, средств поверки и калибровки, применяемых в лаборатории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Составление схем прослеживаемости измерений, выполняемых лабораторией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Проведение работ по модернизации рабочих эталонов, поверочного оборудования и средств измерений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Прием и подготовка средств измерений на поверку (калибровку), проведение измерений и оформление результатов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13. Выдача поверенных средств измерений заявителю и передача данных в Государственный научно-метрологический центр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14. Организация рабочего места поверителя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15. Проведение работ по подтверждению компетентности поверочной (калибровочной) лаборатории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076" w:id="712"/>
    <w:p>
      <w:pPr>
        <w:spacing w:after="0"/>
        <w:ind w:left="0"/>
        <w:jc w:val="both"/>
      </w:pPr>
      <w:r>
        <w:rPr>
          <w:rFonts w:ascii="Times New Roman"/>
          <w:b w:val="false"/>
          <w:i w:val="false"/>
          <w:color w:val="000000"/>
          <w:sz w:val="28"/>
        </w:rPr>
        <w:t>
      Примечание:</w:t>
      </w:r>
    </w:p>
    <w:bookmarkEnd w:id="712"/>
    <w:bookmarkStart w:name="z1077" w:id="713"/>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7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140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574</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080" w:id="714"/>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"07880100 - Стандартизация, метрология и сертификация (по отраслям)"</w:t>
      </w:r>
    </w:p>
    <w:bookmarkEnd w:id="7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"5AB07880101 - Прикладной бакалавр стандартизации, метрологии и сертификации"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Обслуживать средства автоматики и телемеханики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Обслуживание средств автоматики и телемеханики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Руководить работой прибористов более низкой квалификации.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Осваивать и внедрять новые средства контроля и автоматического регулирования.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Составлять дефектные ведомости.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Организовывать работы по метрологическому обеспечению приборов и средств автоматизации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Организация работ по метрологическому обеспечению приборов и средств автоматизации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Организация работ по метрологическому обеспечению приборов и средств автоматизации.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Вести техническую документацию и составлять дефектные ведомости.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Осуществлять метрологический контроль за состоянием и применением средств измерений, их своевременной поверкой и калибровкой.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Проводить консультационную и разъяснительную работу по вопросам стандартизации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Организация работ по стандартизации согласно отраслевой специализации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Проведение консультаций и иной разъяснительной работы по применению и содержанию документов по стандартизации.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Организовывать работу в соответствии с требованиями стандартов.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Проводить анализ нормативных документов, используемых в области технического регулирования.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Разработка документов по стандартизации или внесение изменений в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Вести работы в рамках национального и межгосударственного технического комитета.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Проводить работы по учету и хранению технической документации, документации системы менеджмента качества организации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Проведение работ по учету и хранению технической документации, документации системы менеджмента качества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Вести учет технической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Вести учет документов, актуализировать и изымать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Обеспечивать подразделения в соответствии с заявками необходимой учтенной технической документацией.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Осуществлять упорядоченное и систематическое хранение технической документации, документов системы менеджмента качества организации.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Проводить технический и метрологический контроль за состоянием средств измерений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Проведение технического и метрологического контроля за состоянием средств измерений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Осуществлять регулярный мониторинг за состоянием средств измерений и оборудования, его монтажа и 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Выполнять специальные измерения в ходе технологических процессов.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Участвовать в работах по сервисному обслуживанию средств измерений и оборудования, организации их ремонта и списания.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Осуществлять метрологический контроль за правильностью использования средств измерений.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Участвовать в организации испытаний, метрологической аттестации, поверки средств измерений, аттестации испытательного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5.6. Вести оперативный учет средств измерений, их движения.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5.7. Систематизировать и обрабатывать данные, необходимые для подготовки отчетов о выполнении планов метрологического обеспечения производства.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Планировать и внедрять новые средств измерений и оборудование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Планирование и внедрение новых средств измерений 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Проводить анализ устаревших, непригодных к эксплуатации средств измерений и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Участвовать в разработке средств измерений специального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Участвовать в составлении заявок на приобретение средств измерений, запасных частей, расходных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Осуществлять расчеты экономической эффективности внедрения новых средств и методов измерений.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 Участвовать в монтаже и пусконаладке средств измерений и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6.6. Участвовать в проведении приемочных испытаний.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6.7. Разрабатывать документацию, методику поверки, калибровки.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Организовывать работы по разработке нормативно-технической документации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Ведение нормативно-технической документации, регламентирующей точность измерений и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Вести фонд необходимой нормативно-технической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Вносить предложения по актуализации нормативно-технической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Участвовать в составлении заявок на приобретение нормативно-технической документации.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Проводить техническое обслуживание эталонов, средств поверки и калибровки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Проведение технического обслуживания эталонов, средств поверки и калибровки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Оценивать функциональное состояние, выявлять и диагностировать неисправности.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Самостоятельно устранять неисправности оборудования, не требующего ремонта.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Проводить консервацию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Разрабатывать графики и проводить операции технического обслуживания.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8.5. Оформлять техническую документацию, документы по учету, списанию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8.6. Проводить аттестацию испытательного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8.7. Осуществлять отправку оборудования на ремонт и техническое обслуживание, оформлять документацию по итогам.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Организовывать калибровку эталонов, средств поверки и калибровки, применяемых в лаборатории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Организация калибровки эталонов, средств поверки и калибровки, применяемых в лаборатории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Выбирать рабочие эталоны для проведения поверочных и калибровочных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Определять периодичность и составлять графики калибровки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Определять требования и осуществлять выбор организации, оказывающей услуги по калибровке.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9.4. По результатам калибровки определять пригодность средств измерений и возможности его применения.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9.5. Осуществлять подготовку к транспортированию, транспортирование и передачу на калибровку.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9.6. Осуществлять прием из калибровки и контролировать техническое состояние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9.7. Оформлять записи и документацию по передаче на калибровку и по результатам калибровки.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Составлять схемы прослеживаемости измерений, выполняемых лабораторией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Составление схем прослеживаемости измерений, выполняемых лабораторией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Определять эталоны и средств измерений, входящие в состав схемы прослеживаемости и порядок их соподчинения.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Определять значения неопределенности измерения в схеме прослеживаемости.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10.3. Определять методы измерений при передаче размера единицы величины в схеме прослеживаемости.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10.4. Оформлять документ на схему прослеживаемости.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 Проводить работы по модернизации рабочих эталонов, поверочного оборудования и средств измерений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Проведение работ по модернизации рабочих эталонов, поверочного оборудования и средств измерений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11.1. Анализировать потребности в новом оборудовании.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11.2. Составлять планы приобретения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11.3. Подготавливать технико-экономическое обоснование и технические спецификации для приобретения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11.4. Проводить анализ поставщиков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 Оказывать услуги по поверке (калибровке) средств измерений по заявкам заказчиков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Прием и подготовка средств измерений на поверку (калибровку), проведение измерений и оформление результатов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12.1. Оформлять документацию по приему средств измерений от заявителя либо отказу в приеме.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12.2. Определять техническое состояние и исправность принимаемого на поверку средства измерений.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12.3. Проводить подготовительные работы к проведению поверки (калибровки).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12.4. Выполнять измерения и расчеты для определения необходимых метрологических характеристик.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12.5. Оформлять протокола, сертификаты, другие записи и документы для документирования процесса и результатов.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12.6. Наносить и гасить оттиски поверительных клейм (лейблов), калибровочных знаков.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12.7. Аннулировать сертификаты поверки при отрицательных результатах.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 Выдавать поверенные (калиброванные) средства измерений заявителю</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13. Выдача поверенных средств измерений заявителю, и передача данных в Государственные научные метрологические центры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13.1. Оформлять документацию по выдаче поверенного (калиброванного) средства измерения заявителю.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13.2. Обеспечивать размещение и хранение средств измерений, до его выдачи.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13.3. Собирать сведения о поверенных средствах измерений и оформлять для их передачи в Государственные научные метрологические центры.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14. Организовывать рабочее место поверителя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14. Организация рабочего места поверителя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14.1. Оформлять, хранить и актуализировать паспорт рабочего места поверителя, регистрировать изменения.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14.2. Составлять план мероприятий по совершенствованию, модернизации или ликвидации рабочих мест поверителей.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14.3. Оценивать характеристики и соответствие рабочего места установленным требованиям научно-технической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14.4. Оформлять акт аттестации.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15. Проводить работы по подтверждению компетентности поверочной (калибровочной) лаборатории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15. Проведение работ по подтверждению компетентности поверочной (калибровочной) лаборатории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15.1. Составлять и сопровождать номенклатуру дел поверочной/калибровочной лаборатории.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15.2. Разрабатывать документацию системы менеджмента качества.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15.3. Проводить аккредитацию лабораторий.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15.4. Проводить межлабораторные сличения.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15.5. Оформлять результаты межлабораторных сличений.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141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575</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083" w:id="715"/>
    <w:p>
      <w:pPr>
        <w:spacing w:after="0"/>
        <w:ind w:left="0"/>
        <w:jc w:val="left"/>
      </w:pPr>
      <w:r>
        <w:rPr>
          <w:rFonts w:ascii="Times New Roman"/>
          <w:b/>
          <w:i w:val="false"/>
          <w:color w:val="000000"/>
        </w:rPr>
        <w:t xml:space="preserve"> Типовой учебный план послесреднего образования по специальности "08110100 - Агрономия"</w:t>
      </w:r>
    </w:p>
    <w:bookmarkEnd w:id="71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1084" w:id="716"/>
          <w:p>
            <w:pPr>
              <w:spacing w:after="20"/>
              <w:ind w:left="20"/>
              <w:jc w:val="both"/>
            </w:pPr>
            <w:r>
              <w:rPr>
                <w:rFonts w:ascii="Times New Roman"/>
                <w:b w:val="false"/>
                <w:i w:val="false"/>
                <w:color w:val="000000"/>
                <w:sz w:val="20"/>
              </w:rPr>
              <w:t>
08 Сельское, лесное, рыболовное хозяйство и ветеринария</w:t>
            </w:r>
          </w:p>
          <w:bookmarkEnd w:id="716"/>
          <w:p>
            <w:pPr>
              <w:spacing w:after="20"/>
              <w:ind w:left="20"/>
              <w:jc w:val="both"/>
            </w:pPr>
            <w:r>
              <w:rPr>
                <w:rFonts w:ascii="Times New Roman"/>
                <w:b w:val="false"/>
                <w:i w:val="false"/>
                <w:color w:val="000000"/>
                <w:sz w:val="20"/>
              </w:rPr>
              <w:t>
</w:t>
            </w:r>
            <w:r>
              <w:rPr>
                <w:rFonts w:ascii="Times New Roman"/>
                <w:b w:val="false"/>
                <w:i w:val="false"/>
                <w:color w:val="000000"/>
                <w:sz w:val="20"/>
              </w:rPr>
              <w:t>081 Сельское хозяйство</w:t>
            </w:r>
          </w:p>
          <w:p>
            <w:pPr>
              <w:spacing w:after="20"/>
              <w:ind w:left="20"/>
              <w:jc w:val="both"/>
            </w:pPr>
            <w:r>
              <w:rPr>
                <w:rFonts w:ascii="Times New Roman"/>
                <w:b w:val="false"/>
                <w:i w:val="false"/>
                <w:color w:val="000000"/>
                <w:sz w:val="20"/>
              </w:rPr>
              <w:t>
0811 Производство сельскохозяйственных культур и выращивание скота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08110100 - Агрономия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5AB08110101 - Прикладной бакалавр агрономии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Использование основ земледелия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Производство сельскохозяйственных культур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Определение видового состава вредных, особо опасных вредных организмов и карантинных объектов и проведение системы мер борьбы с ними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Осуществление работы по посеву, уходу и сбору семян культур и посадочного материала в семеноводческом хозяйстве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и планирование сельскохозяйственного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Разработка и внедрение комплексных мероприятий, направленных на увеличение сельскохозяйственной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Организация организационно-хозяйственных мероприятий по борьбе с вредными, особо опасными вредными организмами и карантинными объектами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Проведение работ по определению состояния производственных посевов и биологической продукции и учету способов и сроков уборки продукции в процессе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Разработка и внедрение передовых технологий и передового опыта по орошению сельскохозяйственных культур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Проведение лабораторных анализов и микробиологических, гидробиологических исследований физико-химических показателей при хранении, подготовке семян к посеву и выращивании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Организация мероприятий по производству, хранению и первичной переработке продукции растениеводства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Внедрение передовых технологий и передового опыта возделывания и уборки сельскохозяйственных культур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086" w:id="717"/>
    <w:p>
      <w:pPr>
        <w:spacing w:after="0"/>
        <w:ind w:left="0"/>
        <w:jc w:val="both"/>
      </w:pPr>
      <w:r>
        <w:rPr>
          <w:rFonts w:ascii="Times New Roman"/>
          <w:b w:val="false"/>
          <w:i w:val="false"/>
          <w:color w:val="000000"/>
          <w:sz w:val="28"/>
        </w:rPr>
        <w:t>
      Примечание:</w:t>
      </w:r>
    </w:p>
    <w:bookmarkEnd w:id="717"/>
    <w:bookmarkStart w:name="z1087" w:id="718"/>
    <w:p>
      <w:pPr>
        <w:spacing w:after="0"/>
        <w:ind w:left="0"/>
        <w:jc w:val="both"/>
      </w:pPr>
      <w:r>
        <w:rPr>
          <w:rFonts w:ascii="Times New Roman"/>
          <w:b w:val="false"/>
          <w:i w:val="false"/>
          <w:color w:val="000000"/>
          <w:sz w:val="28"/>
        </w:rPr>
        <w:t>
      *Базовые и профессиональные модули изучаются с учетом перезачета результатов обучения, освоенных на предыдущем уровне образования.</w:t>
      </w:r>
    </w:p>
    <w:bookmarkEnd w:id="7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142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576</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090" w:id="719"/>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"08110100 - Агрономия"</w:t>
      </w:r>
    </w:p>
    <w:bookmarkEnd w:id="7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"5AB08110101 - Прикладной бакалавр агрономии"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Использовать основы земледелия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Использование основ земледелия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Работать с полевым и лабораторным оборудованием.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Выполнять виды работ по определению состава и свойств почвы и повышению ее плодородия.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Применять удобрения в сельском хозяйстве.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Обеспечивать сельскохозяйственное производство агрометеорологическим прогнозом.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Осваивать сооружения защищенного грунта.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Производить сельскохозяйственные культуры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Производство сельскохозяйственных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машины и механизмы в период роста и развития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Классифицировать сельскохозяйственные культуры по биологическим особенностям и морфологическим признакам.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Выращивать полевые культуры.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Выращивать овощные культуры на открытом и закрытом грунте.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Выращивать плодово-ягодные и виноградные культуры.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Определять виды состава вредных, особо опасных вредных организмов и карантинных объектов и проведение системы мер борьбы с ними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Определение видового состава вредных, особо опасных вредных организмов и карантинных объектов и проведение системы мер борьбы с ними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Определять виды, состав вредных, особо опасных вредных организмов и карантинных объектов.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Проводить систему мер борьбы с вредными, особо опасными вредными организмами и карантинными объектами.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Осуществлять работы по посеву, уходу и сбору семян культур и посадочного материала в семеноводческом хозяйстве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Осуществление работы по посеву, уходу и сбору семян культур и посадочного материала в семеноводческом хозяйстве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Подготавливать семена перед посевом.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Подготавливать посевные площади к посеву, посадке.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Выполнять работы по уходу за посевами в семеноводческом хозяйстве.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Определять сроки качества созревания и хранения семян.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Организовать и планировать сельскохозяйственные производства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и планирование сельскохозяйственного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Руководствоваться нормативно-правовыми документами при организации и планировании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Рассчитывать основные экономические показатели предприятия.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Разрабатывать производственные планы в отдельных хозяйственных подразделениях.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Разрабатывать и внедрять комплексные мероприятия, направленных на увеличение сельскохозяйственной продукции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Разработка и внедрение комплексных мероприятий, направленных на увеличение сельскохозяйственной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Обеспечивать проведение агрономических мероприятий, направленных на увеличение урожайности сельскохозяйственных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Разрабатывать и контролировать исполнение технологических карт по возделыванию сельскохозяйственных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Организовывать работы семеноводческого хозяйства и питомника.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Организовать организационно-хозяйственные мероприятия по борьбе с вредными, особо опасными вредными организмами и карантинными объектами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Организация организационно-хозяйственных мероприятий по борьбе с вредными, особо опасными вредными организмами и карантинными объектами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Проводить фитосанитарный мониторинг за развитием и распространением вредных, особо опасных вредных организмов и карантинных объектов.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Проводить лабораторные исследования по вредным, особо опасным вредным организмам и карантинным объектам.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Организовывать интегрированную систему комплексных мер борьбы с вредными организмами и карантинными объектами по защите сельскохозяйственных культур.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Проводить работы по определению состояния производственных посевов и биологической продукции и учету способов и сроков уборки продукции в процессе работ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Проведение работ по определению состояния производственных посевов и биологической продукции и учету способов и сроков уборки продукции в процессе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Проводить работы по определению состояния производственных посевов и учету биологической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Оценивать качество выполненных полевых работ (обработка почвы, уход за посевами, уборка и др.).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Выполнять работы по уборке урожая и сортировке собранной продукции по качеству для 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Вести книги истории угодий хозяйства и другой агрономической документации.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Разрабатывать и внедрять передовые технологий и передового опыта по орошению сельскохозяйственных культур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Разработка и внедрение передовых технологий и передового опыта по орошению сельскохозяйственных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Разрабатывать мероприятия по совершенствованию техники орошения и техническому совершенствованию мелиоративных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Обеспечивать необходимый режим орошения посевов с использованием передового опыта по орошению сельскохозяйственных культур.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Проводить лабораторные анализы микробиологических, гидробиологических исследований физико-химических показателей при хранении, подготовке семян к посеву и выращивании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Проведение лабораторных анализов и микробиологических, гидробиологических исследований физико-химических показателей при хранении, подготовке семян к посеву и выращивании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Подготавливать пробы для проведения анализов по своевременному и качественному отбору, и контролю качества семян и посадочного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Проводить своевременный и качественный анализ и контроль качества семян и посадочного материала.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 Организовывать мероприятия по производству, хранению и первичной переработке продукции растениеводства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Организация мероприятий по производству, хранению и первичной переработке продукции растениеводства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РО11.1. Проводить практические работы по применению новых сортов, новых технологий сельскохозяйственных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11.2 Организовывать и осуществлять мероприятия по рациональному использованию сельскохозяйственных угодий.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11.3. Организовывать работы по сбору продукции, первичной обработке продукции и укладке ее на хранение.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 Внедрять передовые технологий и передового опыта возделывания и уборки сельскохозяйственных культур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Внедрение передовых технологий и передового опыта возделывания и уборки сельскохозяйственных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12.1. Выполнять работы по выращиванию качественных сельскохозяйственных культур с высокой урожайностью.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12.2. Организовывать мероприятия по интенсификации посадки, выращивания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12.3. Составлять агротехнические рекомендации по состоянию почв, биологическим условиям и климатическим изменениям.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143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577</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093" w:id="720"/>
    <w:p>
      <w:pPr>
        <w:spacing w:after="0"/>
        <w:ind w:left="0"/>
        <w:jc w:val="left"/>
      </w:pPr>
      <w:r>
        <w:rPr>
          <w:rFonts w:ascii="Times New Roman"/>
          <w:b/>
          <w:i w:val="false"/>
          <w:color w:val="000000"/>
        </w:rPr>
        <w:t xml:space="preserve"> Типовой учебный план послесреднего образования по специальности "08110200 - Агрохимия"</w:t>
      </w:r>
    </w:p>
    <w:bookmarkEnd w:id="72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1094" w:id="721"/>
          <w:p>
            <w:pPr>
              <w:spacing w:after="20"/>
              <w:ind w:left="20"/>
              <w:jc w:val="both"/>
            </w:pPr>
            <w:r>
              <w:rPr>
                <w:rFonts w:ascii="Times New Roman"/>
                <w:b w:val="false"/>
                <w:i w:val="false"/>
                <w:color w:val="000000"/>
                <w:sz w:val="20"/>
              </w:rPr>
              <w:t>
08 Сельское, лесное, рыболовное хозяйство и ветеринария</w:t>
            </w:r>
          </w:p>
          <w:bookmarkEnd w:id="721"/>
          <w:p>
            <w:pPr>
              <w:spacing w:after="20"/>
              <w:ind w:left="20"/>
              <w:jc w:val="both"/>
            </w:pPr>
            <w:r>
              <w:rPr>
                <w:rFonts w:ascii="Times New Roman"/>
                <w:b w:val="false"/>
                <w:i w:val="false"/>
                <w:color w:val="000000"/>
                <w:sz w:val="20"/>
              </w:rPr>
              <w:t>
</w:t>
            </w:r>
            <w:r>
              <w:rPr>
                <w:rFonts w:ascii="Times New Roman"/>
                <w:b w:val="false"/>
                <w:i w:val="false"/>
                <w:color w:val="000000"/>
                <w:sz w:val="20"/>
              </w:rPr>
              <w:t>081 Сельское хозяйство</w:t>
            </w:r>
          </w:p>
          <w:p>
            <w:pPr>
              <w:spacing w:after="20"/>
              <w:ind w:left="20"/>
              <w:jc w:val="both"/>
            </w:pPr>
            <w:r>
              <w:rPr>
                <w:rFonts w:ascii="Times New Roman"/>
                <w:b w:val="false"/>
                <w:i w:val="false"/>
                <w:color w:val="000000"/>
                <w:sz w:val="20"/>
              </w:rPr>
              <w:t>
0811 Производство сельскохозяйственных культур и выращивание скота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08110200 - Агрохимия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5AB08110201 - Прикладной бакалавр агрохимии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Контроль функционального значения структуры и работы лабораторного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Проведение полевых почвенно-мелиоративных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Разработка комплекса планово-картографических материалов, почвенного очерка, аналитического плана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Проведение лабораторных исследований и тестов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Использование удобрений в сельском хозяйстве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Разработка и внедрение агрохимических мероприятий, направленных на повышение плодородия почв и увеличение продуктивности сельскохозяйственных культур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Систематическое изучение методов агрохимического анализа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Организация внесения удобрений в почву в соответствии с установленными нормами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Организация агрохимических картограмм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Проведение, разработка и внедрение эффективных агрохимических методов и технологических операций по обработке почвы при выращивании сельскохозяйственных культур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Организация внесения удобрений в почву в соответствии с установленными нормами, их корректировка на основании анализа почвы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Проведение агрохимического анализа питательного раствора, почвы, субстрата, растений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13. Создание благоприятных условий для нормального роста и развития сельскохозяйственных культур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096" w:id="722"/>
    <w:p>
      <w:pPr>
        <w:spacing w:after="0"/>
        <w:ind w:left="0"/>
        <w:jc w:val="both"/>
      </w:pPr>
      <w:r>
        <w:rPr>
          <w:rFonts w:ascii="Times New Roman"/>
          <w:b w:val="false"/>
          <w:i w:val="false"/>
          <w:color w:val="000000"/>
          <w:sz w:val="28"/>
        </w:rPr>
        <w:t>
      Примечание:</w:t>
      </w:r>
    </w:p>
    <w:bookmarkEnd w:id="722"/>
    <w:bookmarkStart w:name="z1097" w:id="723"/>
    <w:p>
      <w:pPr>
        <w:spacing w:after="0"/>
        <w:ind w:left="0"/>
        <w:jc w:val="both"/>
      </w:pPr>
      <w:r>
        <w:rPr>
          <w:rFonts w:ascii="Times New Roman"/>
          <w:b w:val="false"/>
          <w:i w:val="false"/>
          <w:color w:val="000000"/>
          <w:sz w:val="28"/>
        </w:rPr>
        <w:t>
      *Базовые и профессиональные модули изучаются с учетом перезачета результатов обучения, освоенных на предыдущем уровне образования.</w:t>
      </w:r>
    </w:p>
    <w:bookmarkEnd w:id="7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144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578</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100" w:id="724"/>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"08110200 - Агрохимия"</w:t>
      </w:r>
    </w:p>
    <w:bookmarkEnd w:id="7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"5AB08110201 - Прикладной бакалавр агрохимии"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Контролировать функциональное значение структуры и работы лабораторного оборудования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Контроль функционального значения структуры и работы лабораторного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Использовать в работе химические реактивы, лабораторные приборы и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Контролировать состояние установок, приборов, инструментов и другого лабораторного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Проводить полевые почвенно-мелиоративные работы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Проведение полевых почвенно-мелиоративных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Подготовить и организовать полевые почвенно- мелиоративные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Обеспечивать качественное выполнение полевых материалов, предоставляемых участковыми службами.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Проводить агрохимические исследования земель сельскохозяйственного назначения в зоне обслуживания.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Организовывать и участвовать в отборе образцов почвы для анализа.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Разработать комплекс планово-картографических материалов, почвенного очерка, аналитический план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Разработка комплекса планово-картографических материалов, почвенного очерка, аналитического плана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РО3.1. Определять границы почвенных форм, основные характеристики и свойства почвы.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Выполнять почвенные изыскания.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Проводить лабораторные исследования и тесты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Проведение лабораторных исследований и тестов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Участвовать в приеме, регистрации и отборе проб почвы и растений.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Проводить химические анализы согласно требованиям соответствующих методик и государственных стандартов.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Оформлять результаты анализов и испытаний, их учет.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Использовать удобрения в сельском хозяйстве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Использование удобрений в сельском хозяйстве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Изучать химический состав и питание растений.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Определять изменения свойств почвы в результате подкормки растений и внесения удобрений.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Определять химический состав и свойства удобрений.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Использовать удобрения с учетом особенностей питания сельскохозяйственных культур.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Разработать и внедрить агрохимические мероприятия, направленных на повышение плодородия почв и увеличение продуктивности сельскохозяйственных культур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Разработка и внедрение агрохимических мероприятий, направленных на повышение плодородия почв и увеличение продуктивности сельскохозяйственных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Рассчитывать основные экономические показатели предприятия.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Разрабатывать производственные планы в отдельных хозяйственных подразделениях.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Руководствоваться нормативными документами при организации и планировании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Контролировать уровень предельно допустимых уровней вредных веществ в продукции растениеводства и качество продукции.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Систематически изучать методы агрохимического анализа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Систематическое изучение методов агрохимического анализа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Подготовить лабораторные оборудования, приборы и оборудования к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Реализовывать образцы материалов, используемых в агрохимическом анализе.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Организовывать физико-химические исследования и экспресс-анализ.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Обрабатывать математически и статистически аналитические данные.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Организовать внесение удобрений в почву в соответствии с установленными нормами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Организация внесения удобрений в почву в соответствии с установленными нормами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Определять потребность в удобрениях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Организовывать приготовление, хранение и внесение удобрений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Организовывать работы по механизации внесения удобрений.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Организовать агрохимические картограммы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Организация агрохимических картограмм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Анализировать агрохимические картограммы и образцы почв, полученных по отдельным сельскохозяйственным угодьям.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Вносить корректировки в агрохимические картограммы на основе анализа образцов почвы.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Проводить, разработать и внедрить эффективные агрохимические методы и технологические операции по обработке почвы при выращивании сельскохозяйственных культур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Проведение, разработка и внедрение эффективных агрохимических методов и технологических операций по обработке почвы при выращивании сельскохозяйственных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Проводить, разрабатывать и внедрять эффективные агрохимические методы и технологические операции по обработке почвы при выращивании сельскохозяйственных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Осуществлять исполнительную работу агрохимической службы при выращивании сельскохозяйственных культур.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 Организовать внесение удобрений в почву в соответствии с установленными нормами, их корректировка на основании анализа почвы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Организация внесения удобрений в почву в соответствии с установленными нормами, их корректировка на основании анализа почвы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11.1. Распределять нормы минеральных удобрений и их соотношение в разных почвах.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725"/>
          <w:p>
            <w:pPr>
              <w:spacing w:after="20"/>
              <w:ind w:left="20"/>
              <w:jc w:val="both"/>
            </w:pPr>
            <w:r>
              <w:rPr>
                <w:rFonts w:ascii="Times New Roman"/>
                <w:b w:val="false"/>
                <w:i w:val="false"/>
                <w:color w:val="000000"/>
                <w:sz w:val="20"/>
              </w:rPr>
              <w:t>
РО 11.2. Повышать плодородие почвы и продуктивность</w:t>
            </w:r>
          </w:p>
          <w:bookmarkEnd w:id="725"/>
          <w:p>
            <w:pPr>
              <w:spacing w:after="20"/>
              <w:ind w:left="20"/>
              <w:jc w:val="both"/>
            </w:pPr>
            <w:r>
              <w:rPr>
                <w:rFonts w:ascii="Times New Roman"/>
                <w:b w:val="false"/>
                <w:i w:val="false"/>
                <w:color w:val="000000"/>
                <w:sz w:val="20"/>
              </w:rPr>
              <w:t>
сельскохозяйственных культур.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 Проводить агрохимический анализ питательного раствора, почвы, субстрата, растений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Проведение агрохимического анализа питательного раствора, почвы, субстрата, растений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12.1. Осваивать методы подготовки и анализа агрохимического оборудования, химических реактивов.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12.2. Вносить минеральные удобрения для поддержки оптимального агрохимического фонда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12.3. Оценивать избыток или недостаток минеральных элементов.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12.4. Приготавливать минеральные удобрения и работать с ними.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 Создать благоприятные условия для нормального роста и развития сельскохозяйственных культур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13. Создание благоприятных условий для нормального роста и развития сельскохозяйственных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13.1. Разрабатывать экологически обоснованную систему использования удобрений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13.2. Разрабатывать агрохимические мероприятия, направленные на повышение плодородия почв и увеличение продуктивности сельскохозяйственных культур.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145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579</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104" w:id="726"/>
    <w:p>
      <w:pPr>
        <w:spacing w:after="0"/>
        <w:ind w:left="0"/>
        <w:jc w:val="left"/>
      </w:pPr>
      <w:r>
        <w:rPr>
          <w:rFonts w:ascii="Times New Roman"/>
          <w:b/>
          <w:i w:val="false"/>
          <w:color w:val="000000"/>
        </w:rPr>
        <w:t xml:space="preserve"> Типовой учебный план послесреднего образования по специальности "08110300 – Плодоовощеводство"</w:t>
      </w:r>
    </w:p>
    <w:bookmarkEnd w:id="72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1105" w:id="727"/>
          <w:p>
            <w:pPr>
              <w:spacing w:after="20"/>
              <w:ind w:left="20"/>
              <w:jc w:val="both"/>
            </w:pPr>
            <w:r>
              <w:rPr>
                <w:rFonts w:ascii="Times New Roman"/>
                <w:b w:val="false"/>
                <w:i w:val="false"/>
                <w:color w:val="000000"/>
                <w:sz w:val="20"/>
              </w:rPr>
              <w:t>
08 Сельское, лесное, рыболовное хозяйство и ветеринария</w:t>
            </w:r>
          </w:p>
          <w:bookmarkEnd w:id="727"/>
          <w:p>
            <w:pPr>
              <w:spacing w:after="20"/>
              <w:ind w:left="20"/>
              <w:jc w:val="both"/>
            </w:pPr>
            <w:r>
              <w:rPr>
                <w:rFonts w:ascii="Times New Roman"/>
                <w:b w:val="false"/>
                <w:i w:val="false"/>
                <w:color w:val="000000"/>
                <w:sz w:val="20"/>
              </w:rPr>
              <w:t>
</w:t>
            </w:r>
            <w:r>
              <w:rPr>
                <w:rFonts w:ascii="Times New Roman"/>
                <w:b w:val="false"/>
                <w:i w:val="false"/>
                <w:color w:val="000000"/>
                <w:sz w:val="20"/>
              </w:rPr>
              <w:t>081 Сельское хозяйство</w:t>
            </w:r>
          </w:p>
          <w:p>
            <w:pPr>
              <w:spacing w:after="20"/>
              <w:ind w:left="20"/>
              <w:jc w:val="both"/>
            </w:pPr>
            <w:r>
              <w:rPr>
                <w:rFonts w:ascii="Times New Roman"/>
                <w:b w:val="false"/>
                <w:i w:val="false"/>
                <w:color w:val="000000"/>
                <w:sz w:val="20"/>
              </w:rPr>
              <w:t>
0811 Производство сельскохозяйственных культур и выращивание скота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08110300 - Плодоовощеводство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5AB08110301 - Прикладной бакалавр плодоовощеводства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Использование основ земледелия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организационных работ при выращивании плодоовощных культур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работ по посеву или посадке плодоовощных культур в посевные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Осуществление работ по уходу и уборке урожая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Выращивание рассады в плодово-ягодном питомнике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Определение видового состава вредных организмов плодово-ягодных и овощных культур и проведение системы мер борьбы с ними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Организация и планирование сельскохозяйственного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Проведение работ по определению состояния производственных посевов и биологической продукции и учету способов и сроков уборки продукции в процессе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Проведение лабораторных анализов и микробиологических, гидробиологических исследований физико-химических показателей при хранении, подготовке семян к посеву и выращивании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Выполнение агротехнических работ по семеноводству и размножению районированных, перспективных и дефицитных сортов семян и посадочного материала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Ведение отчетной и другой документации при проведении работ в питомнике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Разработка и внедрение комплексных мероприятий, направленных на увеличение продукции овощных и плодово-ягодных культур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107" w:id="728"/>
    <w:p>
      <w:pPr>
        <w:spacing w:after="0"/>
        <w:ind w:left="0"/>
        <w:jc w:val="both"/>
      </w:pPr>
      <w:r>
        <w:rPr>
          <w:rFonts w:ascii="Times New Roman"/>
          <w:b w:val="false"/>
          <w:i w:val="false"/>
          <w:color w:val="000000"/>
          <w:sz w:val="28"/>
        </w:rPr>
        <w:t>
      Примечание:</w:t>
      </w:r>
    </w:p>
    <w:bookmarkEnd w:id="728"/>
    <w:bookmarkStart w:name="z1108" w:id="729"/>
    <w:p>
      <w:pPr>
        <w:spacing w:after="0"/>
        <w:ind w:left="0"/>
        <w:jc w:val="both"/>
      </w:pPr>
      <w:r>
        <w:rPr>
          <w:rFonts w:ascii="Times New Roman"/>
          <w:b w:val="false"/>
          <w:i w:val="false"/>
          <w:color w:val="000000"/>
          <w:sz w:val="28"/>
        </w:rPr>
        <w:t>
      *Базовые и профессиональные модули изучаются с учетом перезачета результатов обучения, освоенных на предыдущем уровне образования.</w:t>
      </w:r>
    </w:p>
    <w:bookmarkEnd w:id="7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146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580</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111" w:id="730"/>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"08110300 - Плодоовощеводство"</w:t>
      </w:r>
    </w:p>
    <w:bookmarkEnd w:id="7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"5AB08110301 - Прикладной бакалавр плодоовощеводства"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Использовать основы земледелия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Использование основ земледелия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Работать с полевым и лабораторным оборудованием.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Выполнять виды работ по определению состава и свойств почвы и повышению ее плодородия.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Применять удобрения в сельском хозяйстве.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Обеспечивать сельскохозяйственное производство агрометеорологическим прогнозом.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Осваивать сооружения защищенного грунта.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Выполнять организационные работы при выращивании плодоовощных культур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организационных работ при выращивании плодоовощных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Классифицировать сельскохозяйственные культуры по биологическим особенностям и морфологическим признакам.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Выбирать гибриды, сорта плодово-ягодных, виноградных, овощных и бахчевых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Подготавливать семена перед посевом.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Подготавливать посевные площади, огороды к посеву, посадке.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Производить саженцы плодово-ягодных, виноградных и овощных культур.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Выполнять работы по посеву или посадке плодоовощных культур в посевные поля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работ по посеву или посадке плодоовощных культур в посевные поля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Проводить подготовительные работы для возделывания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Использовать машины и механизмы в период роста и развития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Выполнять работы по посеву и посадке овощных и бахчевых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Выполнять работы по посадке фруктов и винограда.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Осуществлять работы по уходу и уборке урожая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Осуществление работ по уходу и уборке урожая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Выполнять работы по ухаживанию и сбору овощных и бахчевых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Выполнять работы по уходу за молодыми и урожайными плодово-ягодными и виноградными садами.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Определять сроки созревания и уборки урожая в зависимости от особенностей сортов плодово-ягодных и виноградных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Выполнять сортировку и обработку собранной продукции по качеству для хранения.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Выращивать рассады в плодово-ягодном питомнике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Выращивание рассады в плодово-ягодном питомнике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Выполнять первоначальные работы по организации плодово-ягодного питомника.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Размножать приусадебные участки семенами и вегетативно.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Подготавливать участки плодово-ягодных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Выращивать плодовые саженцы в первой, второй и третьей полях питомника.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Выполнять работы по выкапыванию, сортировке, транспортировке и хранению плодово-ягодных насаждений.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Определять виды, состав вредных организмов плодово-ягодных и овощных культур и проводить системные меры борьбы с ними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Определение видового состава вредных организмов плодово-ягодных и овощных культур и проведение системы мер борьбы с ними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Определять виды состава вредных организмов.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Разрабатывать организационно-хозяйственные мероприятия по борьбе с вредными организмами.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Проводить интегрированную комплексную систему мероприятий по защите сельскохозяйственных культур от вредных организмов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Организовать и планировать сельскохозяйственное производство</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7. Организация и планирование сельскохозяйственного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Рассчитывать основные экономические показатели предприятия.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Руководствоваться нормативно-правовыми документами при организации и планировании производства.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Проводить работы по определению состояния производственных посевов и биологической продукции и учету способов и сроков уборки продукции в процессе работ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Проведение работ по определению состояния производственных посевов и биологической продукции и учету способов и сроков уборки продукции в процессе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Проводить работы по определению состояния производственных посевов и учету биологической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Организовывать сроки и способы сбора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Внедрять передовые методы и подходы в достижении качественной производительности.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Проводить лабораторные анализы и микробиологические, гидробиологические исследования физико-химических показателей при хранении, подготовке семян к посеву и выращиванию</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Проведение лабораторных анализов и микробиологических, гидробиологических исследований физико-химических показателей при хранении, подготовке семян к посеву и выращивании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Подготавливать пробы для проведения анализов по своевременному, качественному отбору и контролю качества семян и посадочного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Проводить своевременный и качественный анализ и контроль качества семян и посадочного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Обеспечивать качество и оздоровление посадочных материалов (саженцев).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9.4. Разрабатывать рекомендации по обработке семян и саженцев.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Выполнять агротехнические работы по семеноводству и размножению районированных, перспективных и дефицитных сортов семян и посадочного материала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Выполнение агротехнических работ по семеноводству и размножению районированных, перспективных и дефицитных сортов семян и посадочного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Выращивать высококачественные сорта семян и посадочного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Создавать запасы семян в необходимом количестве.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 Вести отчетную и другую документацию при проведении работ в питомнике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Ведение отчетной и другой документации при проведении работ в питомнике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11.1. Организовывать мероприятия по выращиванию посадочного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11.2. Ускорять рост насаждений.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11.3. Организовывать работы семеноводческого хозяйства и питомника.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 Разрабатывать и внедрять комплексные мероприятия, направленных на увеличение продукции овощных и плодово-ягодных культур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Разработка и внедрение комплексных мероприятий, направленных на увеличение продукции овощных и плодово-ягодных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12.1. Составлять и контролировать исполнение технологических карт по возделыванию сельскохозяйственных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12.2. Обеспечивать проведение агрономических мероприятий, направленных на увеличение урожайности сельскохозяйственных культур.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147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581</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114" w:id="731"/>
    <w:p>
      <w:pPr>
        <w:spacing w:after="0"/>
        <w:ind w:left="0"/>
        <w:jc w:val="left"/>
      </w:pPr>
      <w:r>
        <w:rPr>
          <w:rFonts w:ascii="Times New Roman"/>
          <w:b/>
          <w:i w:val="false"/>
          <w:color w:val="000000"/>
        </w:rPr>
        <w:t xml:space="preserve"> Типовой учебный план послесреднего образования по специальности "08110400 - Защита и карантин растений"</w:t>
      </w:r>
    </w:p>
    <w:bookmarkEnd w:id="73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1115" w:id="732"/>
          <w:p>
            <w:pPr>
              <w:spacing w:after="20"/>
              <w:ind w:left="20"/>
              <w:jc w:val="both"/>
            </w:pPr>
            <w:r>
              <w:rPr>
                <w:rFonts w:ascii="Times New Roman"/>
                <w:b w:val="false"/>
                <w:i w:val="false"/>
                <w:color w:val="000000"/>
                <w:sz w:val="20"/>
              </w:rPr>
              <w:t>
08 Сельское, лесное, рыболовное хозяйство и ветеринария</w:t>
            </w:r>
          </w:p>
          <w:bookmarkEnd w:id="732"/>
          <w:p>
            <w:pPr>
              <w:spacing w:after="20"/>
              <w:ind w:left="20"/>
              <w:jc w:val="both"/>
            </w:pPr>
            <w:r>
              <w:rPr>
                <w:rFonts w:ascii="Times New Roman"/>
                <w:b w:val="false"/>
                <w:i w:val="false"/>
                <w:color w:val="000000"/>
                <w:sz w:val="20"/>
              </w:rPr>
              <w:t>
</w:t>
            </w:r>
            <w:r>
              <w:rPr>
                <w:rFonts w:ascii="Times New Roman"/>
                <w:b w:val="false"/>
                <w:i w:val="false"/>
                <w:color w:val="000000"/>
                <w:sz w:val="20"/>
              </w:rPr>
              <w:t>081 Сельское хозяйство</w:t>
            </w:r>
          </w:p>
          <w:p>
            <w:pPr>
              <w:spacing w:after="20"/>
              <w:ind w:left="20"/>
              <w:jc w:val="both"/>
            </w:pPr>
            <w:r>
              <w:rPr>
                <w:rFonts w:ascii="Times New Roman"/>
                <w:b w:val="false"/>
                <w:i w:val="false"/>
                <w:color w:val="000000"/>
                <w:sz w:val="20"/>
              </w:rPr>
              <w:t>
0811 Производство сельскохозяйственных культур и выращивание скота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08110400 - Защита и карантин растений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5AB08110401 - Прикладной бакалавр защиты и карантина растений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Использование основ земледелия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Применение современных технологий в посеве, возделывании сельскохозяйственных культур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Определение видового состава вредных, особо опасных вредных организмов и карантинных объектов и проведение системы мер борьбы с ними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Проведение экспертизы, исследования и обработки материалов для проведения испытаний и анализов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и планирование сельскохозяйственного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Использование машин и механизмов в области защиты растений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Проведение работ по обработке посевных площадей, направленных на профилактику и диагностику на наличие вредных организмов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Проведение лабораторных исследований по вредным, особо опасным вредным организмам и карантинным объектам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Выполнение мероприятий по повышению продуктивности сельскохозяйственных угодий, плодородия почв путем применения органических и минеральных удобрений, пестицидов, биорегуляторов роста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Проведение практических работ по применению новых программ по прогнозированию и контролю вредных организмов сельскохозяйственных культур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Разработка и реализация плана фитосанитарной профилактики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Проведение фитосанитарного мониторинга, определение методов борьбы с вредителями, болезнями и сорняками растений (включая карантинные объекты)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117" w:id="733"/>
    <w:p>
      <w:pPr>
        <w:spacing w:after="0"/>
        <w:ind w:left="0"/>
        <w:jc w:val="both"/>
      </w:pPr>
      <w:r>
        <w:rPr>
          <w:rFonts w:ascii="Times New Roman"/>
          <w:b w:val="false"/>
          <w:i w:val="false"/>
          <w:color w:val="000000"/>
          <w:sz w:val="28"/>
        </w:rPr>
        <w:t>
      Примечание:</w:t>
      </w:r>
    </w:p>
    <w:bookmarkEnd w:id="733"/>
    <w:bookmarkStart w:name="z1118" w:id="734"/>
    <w:p>
      <w:pPr>
        <w:spacing w:after="0"/>
        <w:ind w:left="0"/>
        <w:jc w:val="both"/>
      </w:pPr>
      <w:r>
        <w:rPr>
          <w:rFonts w:ascii="Times New Roman"/>
          <w:b w:val="false"/>
          <w:i w:val="false"/>
          <w:color w:val="000000"/>
          <w:sz w:val="28"/>
        </w:rPr>
        <w:t>
      *Базовые и профессиональные модули изучаются с учетом перезачета результатов обучения, освоенных на предыдущем уровне образования.</w:t>
      </w:r>
    </w:p>
    <w:bookmarkEnd w:id="7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148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582</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121" w:id="735"/>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"08110400 - Защита и карантин растений"</w:t>
      </w:r>
    </w:p>
    <w:bookmarkEnd w:id="7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"5AB08110401 - Прикладной бакалавр защиты и карантина растений"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Использовать основы земледелия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Использование основ земледелия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Работать с полевым и лабораторным оборудованием.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Выполнять работы по определению состава и свойств почвы и повышению ее плодородия.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Применять удобрения в сельском хозяйстве.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Обеспечивать сельскохозяйственное производство агрометеорологическим прогнозом.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Осваивать сооружения защищенного грунта.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Применять современные технологий в посеве, возделывании сельскохозяйственных культур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Применение современных технологий в посеве, возделывании сельскохозяйственных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Классифицировать сельскохозяйственные культуры по биологическим особенностям.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Выращивать полевые культуры.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Выращивать овощные культуры на открытом и закрытом грунте.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Выращивать плодово-ягодные и виноградные культуры.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Определить видовые составы вредных, особо опасных вредных организмов и карантинных объектов и проводить системы мер борьбы с ними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Определение видового состава вредных, особо опасных вредных организмов и карантинных объектов и проведение системы мер борьбы с ними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Классифицировать вредные организмы и карантинные объекты.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Определять биологические особенности и видовые составы сорняков.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Определять видовые составы болезней растений и паразитических нематод.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Определять видовые составы полезных и вредных насекомых.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Проводить систему защитных мероприятий против вредных, особо опасных вредных организмов и карантинных объектов.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Проводить экспертизы, исследования и обработку материалов для проведения испытаний и анализов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Проведение экспертизы, исследования и обработки материалов для проведения испытаний и анализов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Осуществлять подготовительные и вспомогательные работы по проведению лабораторных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Соблюдать технологию проведения экспертиз, исследований, испытаний и анализов.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Проводить обработку исходных материалов, поступивших для проведения экспериментов, испытаний и анализов.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Организовать и планировать сельскохозяйственное производство</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и планирование сельскохозяйственного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Рассчитывать основные экономические показатели предприятия.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Руководствоваться нормативно-правовыми документами при организации и планировании производства.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Использовать машины и механизмы в области защиты растений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Использование машин и механизмов в области защиты растений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Классифицировать виды и общие строения и деятельности сельскохозяйственной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Использовать в работе машины и аппараты, применяемые в защите растений.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Проводить работы по обработке посевных площадей, направленных на профилактику и диагностику на наличие вредных организмов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Проведение работ по обработке посевных площадей, направленных на профилактику и диагностику на наличие вредных организмов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Проводить учет и прогноз засоренности посевов сорняками.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Прогнозировать учет развития и распространения болезней растений и паразитических нематод.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Прогнозировать учет развития и распространения вредных и полезных насекомых.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Выполнять текущие работы по борьбе с вредными организмами.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Проводить лабораторные исследование по вредными, особо опасными вредными организмами и карантинными объектами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Проведение лабораторных исследований по вредным, особо опасным вредным организмам и карантинным объектам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Принимать материалы, поступившие на исследование и обеспечивать их сохранность до окончания 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Проводить лабораторные анализы и испытания.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Оформлять и рассчитывать результаты анализа.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Оформлять документацию по расходу материалов на проведение исследований.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Проводить мероприятия по повышению продуктивности сельскохозяйственных угодий, плодородия почв путем применения органических и минеральных удобрений, пестицидов, биорегуляторов роста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Проведение мероприятии по повышению продуктивности сельскохозяйственных угодий, плодородия почв путем применения органических и минеральных удобрений, пестицидов, биорегуляторов роста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Проводить работы по выращиванию качественных сельскохозяйственных культур с высокой урожайностью.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Организовывать внесение удобрений в почву в соответствии с установленными нормами.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Подготавливать пестициды и биорегуляторы, обеспечивать их рациональное использование.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Проводить практические работы по применению новой программы по прогнозированию и контролю вредных организмов сельскохозяйственных культур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Проведение практической работы по применению новой программы по прогнозированию и контролю вредных организмов сельскохозяйственных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Разрабатывать единую электронную базу данных о сельскохозяйственных посевах с учетом местных особенностей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Проводить мероприятия по устранению реальной опасности вредителей, болезней и сорняков на сельскохозяйственных посевах.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 Разработать и реализовать план фитосанитарной профилактики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Разработка и реализация плана фитосанитарной профилактики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11.1. Разрабатывать организационно-хозяйственные мероприятия по борьбе с вредными организмами.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11.2. Планировать мероприятия по защите посевов от вредных организмов.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11.3. Контролировать качество и развитие системы защиты.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 Проводить фитосанитарный мониторинг, определить методы борьбы с вредителями, болезнями и сорняками растений (включая карантинные объекты)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Проведение фитосанитарного мониторинга, определение методов борьбы с вредителями, болезнями и сорняками растений (включая карантинные объекты)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12.1. Проводить фитосанитарный контроль сельскохозяйственных посевов и угодий на территории хозяйства.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12.2. Прогнозировать и планировать работы по достижению устойчивой производительности.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12.3. Проводить интегрированную комплексную систему мер борьбы с вредными организмами по защите сельскохозяйственных культур.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149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583</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124" w:id="736"/>
    <w:p>
      <w:pPr>
        <w:spacing w:after="0"/>
        <w:ind w:left="0"/>
        <w:jc w:val="left"/>
      </w:pPr>
      <w:r>
        <w:rPr>
          <w:rFonts w:ascii="Times New Roman"/>
          <w:b/>
          <w:i w:val="false"/>
          <w:color w:val="000000"/>
        </w:rPr>
        <w:t xml:space="preserve"> Типовой учебный план послесреднего образования по специальности "08210100 - Лесное хозяйство"</w:t>
      </w:r>
    </w:p>
    <w:bookmarkEnd w:id="73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1125" w:id="737"/>
          <w:p>
            <w:pPr>
              <w:spacing w:after="20"/>
              <w:ind w:left="20"/>
              <w:jc w:val="both"/>
            </w:pPr>
            <w:r>
              <w:rPr>
                <w:rFonts w:ascii="Times New Roman"/>
                <w:b w:val="false"/>
                <w:i w:val="false"/>
                <w:color w:val="000000"/>
                <w:sz w:val="20"/>
              </w:rPr>
              <w:t>
08 Сельское, лесное, рыболовное хозяйство и ветеринария</w:t>
            </w:r>
          </w:p>
          <w:bookmarkEnd w:id="737"/>
          <w:p>
            <w:pPr>
              <w:spacing w:after="20"/>
              <w:ind w:left="20"/>
              <w:jc w:val="both"/>
            </w:pPr>
            <w:r>
              <w:rPr>
                <w:rFonts w:ascii="Times New Roman"/>
                <w:b w:val="false"/>
                <w:i w:val="false"/>
                <w:color w:val="000000"/>
                <w:sz w:val="20"/>
              </w:rPr>
              <w:t>
</w:t>
            </w:r>
            <w:r>
              <w:rPr>
                <w:rFonts w:ascii="Times New Roman"/>
                <w:b w:val="false"/>
                <w:i w:val="false"/>
                <w:color w:val="000000"/>
                <w:sz w:val="20"/>
              </w:rPr>
              <w:t>082 Лесное хозяйство</w:t>
            </w:r>
          </w:p>
          <w:p>
            <w:pPr>
              <w:spacing w:after="20"/>
              <w:ind w:left="20"/>
              <w:jc w:val="both"/>
            </w:pPr>
            <w:r>
              <w:rPr>
                <w:rFonts w:ascii="Times New Roman"/>
                <w:b w:val="false"/>
                <w:i w:val="false"/>
                <w:color w:val="000000"/>
                <w:sz w:val="20"/>
              </w:rPr>
              <w:t>
0821 Лесное хозяйство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08210100 - Лесное хозяйство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5AB08210101 - Прикладной бакалавр лесного хозяйства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Определение древесно-кустарниковых растений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Проведение работ по валке деревьев, заготовке сортиментов из мелких деревьев и кустарников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Подготовка древесного сырья к трелевке и складированию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Проведение технического обслуживания и текущего ремонта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охраны леса и охотничьих мероприятий в пределах обхода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подготовки почвы, посадки, посева, сбора семян и другие биотехнических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Проведение геодезических работ в лесном хозяйстве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Организация работ по рациональному использованию, охране и защите, воспроизводству и разведению лесов, повышению их продуктивности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Организация работ по усилению водоохранных, защитных, климаторегулирующих, санитарно-гигиенических свойств леса.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Организация работ с использованием лесохозяйственных машин и орудий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Организация, планирование и контроль лесохозяйственной деятельности на территории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127" w:id="738"/>
    <w:p>
      <w:pPr>
        <w:spacing w:after="0"/>
        <w:ind w:left="0"/>
        <w:jc w:val="both"/>
      </w:pPr>
      <w:r>
        <w:rPr>
          <w:rFonts w:ascii="Times New Roman"/>
          <w:b w:val="false"/>
          <w:i w:val="false"/>
          <w:color w:val="000000"/>
          <w:sz w:val="28"/>
        </w:rPr>
        <w:t>
      Примечание:</w:t>
      </w:r>
    </w:p>
    <w:bookmarkEnd w:id="738"/>
    <w:bookmarkStart w:name="z1128" w:id="739"/>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7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150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584</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131" w:id="740"/>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"08210100 - Лесное хозяйство"</w:t>
      </w:r>
    </w:p>
    <w:bookmarkEnd w:id="7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"5AB08210101 - Прикладной бакалавр лесного хозяйства"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Определять древесно-кустарниковые растения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Определение древесно-кустарниковых растений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Определять жизненные формы растений.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Классифицировать компоненты растительной клетки.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Определять и описывать растения со знаниями систематики.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Вести фенологические наблюдения.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Определять жизненные формы древесных растений, границы ареала пород.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1.6. Описывать фазы развития растений, морфологические признаки и декоративные качества пород.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1.7. Описывать породы по плану характеристики.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Проводить работы по валке деревьев, заготовке сортиментов из мелких деревьев и кустарников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Проведение работ по валке деревьев, заготовке сортиментов из мелких деревьев и кустарников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Проводить подготовительные работы перед валкойдерева.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Собирать осмол, проводить очистку.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Подготавливать древесное сырье к трелевке и складированию</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Подготовка древесного сырья к трелевке и складированию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Подготавливать древесное сырье к трелевке с использованием ручного инструмента.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Подготавливать и складировать древесину.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Проводить техническое обслуживание и текущий ремонт оборудования.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Проведение технического обслуживания и текущего ремонта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4.1.Проводить техническое обслуживание бензомоторных пил.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Выполнять текущий ремонт.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Выполнять замену пильных цепей.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Организовывать охрану леса и охотничьих мероприятий в пределах обхода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охраны леса и охотничьих мероприятий в пределах обхода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Проводить подготовительные работы и очистку деревьев от сучьев.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Вести обнаружение и контроль за вредителями и болезнями леса, лесными пожарами.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Участвовать в отводе лесосек, площадей под сенокосы и пастбища, и другие лесные пользования.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Организовывать подготовку почвы, посадку, посев, сбор семян и другие биотехнические мероприятия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подготовки почвы, посадки, посева, сбора семян и другие биотехнических мероприятий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Описывать почвенные горизонты, определять механический состав, типы почв.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Подбирать удобрения и другие способы повышения плодородия почв.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Пользоваться лесорастительным районированием в зависимости от почвенных типов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Осуществлять посадку, посев и сбор лесных семян.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741"/>
          <w:p>
            <w:pPr>
              <w:spacing w:after="20"/>
              <w:ind w:left="20"/>
              <w:jc w:val="both"/>
            </w:pPr>
            <w:r>
              <w:rPr>
                <w:rFonts w:ascii="Times New Roman"/>
                <w:b w:val="false"/>
                <w:i w:val="false"/>
                <w:color w:val="000000"/>
                <w:sz w:val="20"/>
              </w:rPr>
              <w:t>
РО 6.5. Проводить биотехнические</w:t>
            </w:r>
          </w:p>
          <w:bookmarkEnd w:id="741"/>
          <w:p>
            <w:pPr>
              <w:spacing w:after="20"/>
              <w:ind w:left="20"/>
              <w:jc w:val="both"/>
            </w:pPr>
            <w:r>
              <w:rPr>
                <w:rFonts w:ascii="Times New Roman"/>
                <w:b w:val="false"/>
                <w:i w:val="false"/>
                <w:color w:val="000000"/>
                <w:sz w:val="20"/>
              </w:rPr>
              <w:t>
мероприятия.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Проводить геодезические работы в лесном хозяйстве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Проведение геодезических работ в лесном хозяйстве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Выполнять геодезические измерения по планам и картам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Определять плановое положение точек местности.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Подготавливать геодезические приборы и инструменты к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Проектировать лесосеки заданной площади и составлять рабочий чертеж выноса лесосеки в натуру.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7.5. Выполнять теодолитную съемку лесных площадей и составлять по материалам съемок планово-картографический материал.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Организовывать работы по рациональному использованию, охране и защите, воспроизводству и разведению лесов, повышению их продуктивности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Организация работ по рациональному использованию, охране и защите, воспроизводству и разведению лесов, повышению их продуктивности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Определять и рассчитывать таксационные показатели насаждения.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Вычислять средние таксационные показатели, характеризующие лесной фонд.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Определять запасы заготовленной древесины различными способами, проводить сортиментную оценку леса на корню.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Подготавливать абрисы и оформлять планово-картографические материалы и документы инвентаризации лесного фонда.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8.5. Выполнять работы по рубкам главного и промежуточного 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8.6. Проводить работы по лесосеменному делу, выращиванию посадочного материала, лесовосстановлению.</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Организовывать работы по усилению водоохранных, защитных, климаторегулирующих, санитарно-гигиенических свойств леса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Организация работ по усилению водоохранных, защитных, климаторегулирующих, санитарно-гигиенических свойств леса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Выполнять работы по организации и осуществлению побочных лесных пользований на землях Государственного лесного фонда.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Выполнять работы по защите лесов от пожаров, незаконных порубок.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Проводить лесопатологические обследования по улучшению санитарного состояния леса.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9.4. Закладывать пункты постоянного и временного наблюдения.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9.5. Определять видовой состав вредных организмов в полевых условиях и проводить инвентаризацию очагов вредных организмов.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Организовывать выполнение работ с использованием лесохозяйственных машин и орудий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Организация работ с использованием лесохозяйственных машин и орудий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Выполнять заготовку и транспортировку древесины.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Выполнять обработку и переработку древесины и отходов.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 Организовывать, планировать и контролировать лесохозяйственную деятельность на территории учреждения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Организация, планирование и контроль лесохозяйственной деятельности на территории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11.1. Организовывать работы по всем видам пользования лесом.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11.2. Подбирать материалы для производства товаров из древесины с учетом строения дерева, свойств, пороков и стойкости древесины.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11.3. Производить учет, хранение и маркировку лесоматериалов.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11.4. Классифицировать и стандартизировать лесоматериалы и продукцию из древесины.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11.5. Разрабатывать план мероприятий по повышению эффективности лесохозяйственного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11.6. Контролировать выполнение лесохозяйственных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11.7. Вести документацию по отводу лесосечного фонда, учету расхода леса, лесного фонда и лесного кадастра.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151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585</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135" w:id="742"/>
    <w:p>
      <w:pPr>
        <w:spacing w:after="0"/>
        <w:ind w:left="0"/>
        <w:jc w:val="left"/>
      </w:pPr>
      <w:r>
        <w:rPr>
          <w:rFonts w:ascii="Times New Roman"/>
          <w:b/>
          <w:i w:val="false"/>
          <w:color w:val="000000"/>
        </w:rPr>
        <w:t xml:space="preserve"> Типовой учебный план послесреднего образования по специальности "08410100 - Ветеринария"</w:t>
      </w:r>
    </w:p>
    <w:bookmarkEnd w:id="74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1136" w:id="743"/>
          <w:p>
            <w:pPr>
              <w:spacing w:after="20"/>
              <w:ind w:left="20"/>
              <w:jc w:val="both"/>
            </w:pPr>
            <w:r>
              <w:rPr>
                <w:rFonts w:ascii="Times New Roman"/>
                <w:b w:val="false"/>
                <w:i w:val="false"/>
                <w:color w:val="000000"/>
                <w:sz w:val="20"/>
              </w:rPr>
              <w:t>
08 Сельское дело, лесное дело, рыбное дело и ветеринария</w:t>
            </w:r>
          </w:p>
          <w:bookmarkEnd w:id="743"/>
          <w:p>
            <w:pPr>
              <w:spacing w:after="20"/>
              <w:ind w:left="20"/>
              <w:jc w:val="both"/>
            </w:pPr>
            <w:r>
              <w:rPr>
                <w:rFonts w:ascii="Times New Roman"/>
                <w:b w:val="false"/>
                <w:i w:val="false"/>
                <w:color w:val="000000"/>
                <w:sz w:val="20"/>
              </w:rPr>
              <w:t>
</w:t>
            </w:r>
            <w:r>
              <w:rPr>
                <w:rFonts w:ascii="Times New Roman"/>
                <w:b w:val="false"/>
                <w:i w:val="false"/>
                <w:color w:val="000000"/>
                <w:sz w:val="20"/>
              </w:rPr>
              <w:t>084 Ветеринария</w:t>
            </w:r>
          </w:p>
          <w:p>
            <w:pPr>
              <w:spacing w:after="20"/>
              <w:ind w:left="20"/>
              <w:jc w:val="both"/>
            </w:pPr>
            <w:r>
              <w:rPr>
                <w:rFonts w:ascii="Times New Roman"/>
                <w:b w:val="false"/>
                <w:i w:val="false"/>
                <w:color w:val="000000"/>
                <w:sz w:val="20"/>
              </w:rPr>
              <w:t>
0841 Ветеринария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08410100 - Ветеринария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5AB08410101 - Прикладной бакалавр ветеринарии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Определение строения клеток животных и топографических особенностей организмов и систем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Определение полезных свойств кормовых растений и кормление животных и птиц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ветеринарно-профилактических мероприятий и профилактики болезней сельскохозяйственных животных и птиц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Выявление животных в период половой охоты и проведение искусственного осеменения животных и птиц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Осуществление племенной работы пород сельскохозяйственных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Профилактика болезней животных и птиц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Анализ нормативно-правовых актов по профилактике и ликвидации внутренних не заразных и эпизоотологических болезней сельскохозяйственных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Выполнение патологоанатомического вскрытия животных и патологоанатомической диагностики.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Выявление причин и диагностика болезней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138" w:id="744"/>
    <w:p>
      <w:pPr>
        <w:spacing w:after="0"/>
        <w:ind w:left="0"/>
        <w:jc w:val="both"/>
      </w:pPr>
      <w:r>
        <w:rPr>
          <w:rFonts w:ascii="Times New Roman"/>
          <w:b w:val="false"/>
          <w:i w:val="false"/>
          <w:color w:val="000000"/>
          <w:sz w:val="28"/>
        </w:rPr>
        <w:t>
      Примечание:</w:t>
      </w:r>
    </w:p>
    <w:bookmarkEnd w:id="744"/>
    <w:bookmarkStart w:name="z1139" w:id="745"/>
    <w:p>
      <w:pPr>
        <w:spacing w:after="0"/>
        <w:ind w:left="0"/>
        <w:jc w:val="both"/>
      </w:pPr>
      <w:r>
        <w:rPr>
          <w:rFonts w:ascii="Times New Roman"/>
          <w:b w:val="false"/>
          <w:i w:val="false"/>
          <w:color w:val="000000"/>
          <w:sz w:val="28"/>
        </w:rPr>
        <w:t>
      *Базовые и профессиональные модули изучаются с учетом перезачета результатов обучения, освоенных на предыдущем уровне образования.</w:t>
      </w:r>
    </w:p>
    <w:bookmarkEnd w:id="7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152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586</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142" w:id="746"/>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"08410100 - Ветеринария"</w:t>
      </w:r>
    </w:p>
    <w:bookmarkEnd w:id="7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Применять основы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"5AB08410101 - Прикладной бакалавр ветеринарии"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Определить строение клеток животных и топографических особенностей организмов и систем животных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Определение строения клеток животных и топографических особенностей организмов и систем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Исследовать строение функций клеток, тканей и эмбрионов.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Распознавать относительные особенности систем органов животных и птиц.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Описывать прикладные аспекты рационального природопользования.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Определить полезные свойства кормовых растений и кормление животных и птиц</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Определение полезных свойств кормовых растений и кормление животных и птиц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современные технологии кормопроизводства.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Обеспечивать передовые методы кормления животных и птиц.</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Выполнять ветеринарно-профилактические мероприятия и профилактики болезней сельскохозяйственных животных и птиц</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ветеринарно-профилактических мероприятий и профилактики болезней сельскохозяйственных животных и птиц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Проводить массовое лечение и профилактику сельскохозяйственных животных и птиц.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Проводить чистку и дезинфекцию хозяйственного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Проводить профилактику болезней сельскохозяйственных животных.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Выявлять животные в период половой охоты и проводить искусственное осеменение животных и птиц</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Выявление животных в период половой охоты и проведение искусственного осеменения животных и птиц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Организовывать рабочие места в соответствии с требованиями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Выявлять признаки половой охоты сельскохозяйственных животных.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Извлекать сперму различных животных и подготовить инструменты для хранения спермы.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Проводить искусственное осеменение сельскохозяйственных животных и птиц.</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Осуществлять племенную работу пород сельскохозяйственных животных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Осуществление племенной работы пород сельскохозяйственных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Осуществлять измерение продуктивности животных.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Использовать корректировку разведения, гибридизации животных для повышения эффективности выведения.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Использовать информационные технологии в животноводстве.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Проводить профилактику болезней животных и птиц</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Профилактика болезней животных и птиц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Вводить лекарственные препараты больным животным.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Оказывать первую помощь травмированным животным.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Проводить контроль за санитарно-зоогигиеническим состоянием объектов животноводства.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Анализировать нормативно-правовые акты по профилактике и ликвидации внутренних не заразных и эпизоотологических болезней сельскохозяйственных животных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Анализ нормативно-правовых актов по профилактике и ликвидации внутренных не заразных и эпизоотологических болезней сельскохозяйственных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Проводить лечебные манипуляции для лечения больных животных различной этиологии.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Осуществлять мероприятия по лечению инфекционных болезней сельскохозяйственных животных.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Диагностировать инвазионные болезни животных и птиц.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Проводить ветеринарно-санитарную экспертизу продуктов растительного и животного происхождения.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Выполнять патологоанатомическое вскрытие животных и патологоанатомической диагностики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Выполнение патологоанатомического вскрытия животных и патологоанатомической диагностики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Организовывать государственную ветеринарную службу.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Проводить патологоанатомическое вскрытие трупов животных.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Выявлять причины и диагностировать болезни животных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Выявление причин и диагностика болезней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Анализировать результаты клинико-лабораторных исследований для постановки диагноза.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Проводить клинические и биохимические диагностики животных с помощью лабораторных исследований.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153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587</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145" w:id="747"/>
    <w:p>
      <w:pPr>
        <w:spacing w:after="0"/>
        <w:ind w:left="0"/>
        <w:jc w:val="left"/>
      </w:pPr>
      <w:r>
        <w:rPr>
          <w:rFonts w:ascii="Times New Roman"/>
          <w:b/>
          <w:i w:val="false"/>
          <w:color w:val="000000"/>
        </w:rPr>
        <w:t xml:space="preserve"> Типовой учебный план послесреднего образования по специальности "09230100 - Социальная работа"</w:t>
      </w:r>
    </w:p>
    <w:bookmarkEnd w:id="74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1146" w:id="748"/>
          <w:p>
            <w:pPr>
              <w:spacing w:after="20"/>
              <w:ind w:left="20"/>
              <w:jc w:val="both"/>
            </w:pPr>
            <w:r>
              <w:rPr>
                <w:rFonts w:ascii="Times New Roman"/>
                <w:b w:val="false"/>
                <w:i w:val="false"/>
                <w:color w:val="000000"/>
                <w:sz w:val="20"/>
              </w:rPr>
              <w:t>
09 Здравоохранение и социальное обеспечение</w:t>
            </w:r>
          </w:p>
          <w:bookmarkEnd w:id="748"/>
          <w:p>
            <w:pPr>
              <w:spacing w:after="20"/>
              <w:ind w:left="20"/>
              <w:jc w:val="both"/>
            </w:pPr>
            <w:r>
              <w:rPr>
                <w:rFonts w:ascii="Times New Roman"/>
                <w:b w:val="false"/>
                <w:i w:val="false"/>
                <w:color w:val="000000"/>
                <w:sz w:val="20"/>
              </w:rPr>
              <w:t>
</w:t>
            </w:r>
            <w:r>
              <w:rPr>
                <w:rFonts w:ascii="Times New Roman"/>
                <w:b w:val="false"/>
                <w:i w:val="false"/>
                <w:color w:val="000000"/>
                <w:sz w:val="20"/>
              </w:rPr>
              <w:t>092 Социальное обеспечение</w:t>
            </w:r>
          </w:p>
          <w:p>
            <w:pPr>
              <w:spacing w:after="20"/>
              <w:ind w:left="20"/>
              <w:jc w:val="both"/>
            </w:pPr>
            <w:r>
              <w:rPr>
                <w:rFonts w:ascii="Times New Roman"/>
                <w:b w:val="false"/>
                <w:i w:val="false"/>
                <w:color w:val="000000"/>
                <w:sz w:val="20"/>
              </w:rPr>
              <w:t>
0923 Социальная работа и консультирование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09230100 - Социальная работа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5AB09230101 - Прикладной бакалавр социальной работы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Организация социального обслуживания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Оказание социально-бытовых услуг лицам, (семьям), находящимся в трудной жизненной ситуации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Оказание социально-медицинских услуг клиентам организации социального обслуживания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Определение индивидуального объема и видов специальных социальных услуг, необходимых нуждающемуся лицу (семье)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Предоставление социально - психологических и социально -педагогических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Предоставление необходимых социально -трудовых и социально – культурных услуг нуждающемуся лицу (семье)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Предоставление необходимых социально-экономических и социально-правовых услуг нуждающемуся лицу (семье)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148" w:id="749"/>
    <w:p>
      <w:pPr>
        <w:spacing w:after="0"/>
        <w:ind w:left="0"/>
        <w:jc w:val="both"/>
      </w:pPr>
      <w:r>
        <w:rPr>
          <w:rFonts w:ascii="Times New Roman"/>
          <w:b w:val="false"/>
          <w:i w:val="false"/>
          <w:color w:val="000000"/>
          <w:sz w:val="28"/>
        </w:rPr>
        <w:t>
      Примечание:</w:t>
      </w:r>
    </w:p>
    <w:bookmarkEnd w:id="749"/>
    <w:bookmarkStart w:name="z1149" w:id="750"/>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7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154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588</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152" w:id="751"/>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"09230100 - Социальная работа"</w:t>
      </w:r>
    </w:p>
    <w:bookmarkEnd w:id="7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"5AB09230101 - Прикладной бакалавр социальной работы"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Организовывать социальное обслуживание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Организация социального обслуживания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Соблюдать требования охраны труда и техники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Выявлять, оценивать и ранжировать индивидуальные потребности гражданина (семьи) в различных видах и формах социального обслуживания и социальной поддержки.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Осуществлять сбор, обработку и коррекцию составленной первичной информации территориальных участков.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Вести документооборот по обоснованию для признания лица (семьи) находящегося в трудной жизненной ситуации.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Устанавливать контакт с инвалидом, имеющим затруднение в передвижении.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Оказывать социально-бытовые услуги лицам, (семьям), находящимся в трудной жизненной ситуации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Оказание социально-бытовых услуг лицам, (семьям), находящимся в трудной жизненной ситуации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Организовывать ведение домашнего хозяйства для лиц, нуждающихся в оказании социально-бытовых услуг на дому.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Обучать членов семьи получателей услуг практическим навыкам индивидуального обслуживания.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Осуществлять активное посещение на дому, лиц, нуждающихся в оказании социально-бытовых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Осуществлять организацию и обеспечение мобильности инвалида.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Оказывать социально-медицинские услуги клиентам организации социального обслуживания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Оказание социально-медицинских услуг клиентам организации социального обслуживания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Осуществлять поддержку и обучение навыкам ухода за собой, основам здорового образа жизни получателей социальных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Осуществлять патронаж и наблюдение за состоянием здоровья клиентов.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Оказывать первую доврачебную помощь.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Определять индивидуальный объем и виды специальных социальных услуг, необходимых нуждающемуся лицу (семье)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Определение индивидуального объема и видов специальных социальных услуг, необходимых нуждающемуся лицу (семье)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Проводить анализ документов лиц, обратившихся за получением социальных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Проводить комплексное фактическое обследование лиц (семей) для обоснования признания как находящихся в трудной жизненной ситуации.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Предоставлять социально - психологические и социально- педагогические услуги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Предоставление социально - психологических и социально- педагогических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Осуществлять социально-психологический патронаж получателей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Формировать у клиента позитивное психологическое состояние и содействовать в получении психологической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Оказывать консультативную помощь по "телефону доверия".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Оказывать социально-педагогические услуги.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Предоставлять необходимые социально-трудовые и социально – культурные услуги нуждающемуся лицу (семье)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Предоставление необходимых социально-трудовых и социально – культурных услуг нуждающемуся лицу (семье)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Оказывать помощь в определении вида приемлемой трудовой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Поддерживать гражданские инициативы, направленные на решение социально-трудовых проблем.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Оказывать помощь в определении вида приемлемых социально-культурных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Организовывать досуговую деятельность в рамках индивидуальной программы оказания социальных услуг.</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Предоставлять необходимые социально-экономические и социально-правовые услуги нуждающемуся лицу (семье)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Предоставление необходимых социально-экономических и социально-правовых услуг нуждающемуся лицу (семье)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Диагностировать социально-экономические проблемы лиц (семей), находящихся в трудной жизненной ситуации.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Оказывать помощь в доступе к необходимым социально-экономическим услугам с использованием Интернет-ресурсов.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Предоставлять социально – правовые услуги нуждающемуся лицу (семье).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155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589</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155" w:id="752"/>
    <w:p>
      <w:pPr>
        <w:spacing w:after="0"/>
        <w:ind w:left="0"/>
        <w:jc w:val="left"/>
      </w:pPr>
      <w:r>
        <w:rPr>
          <w:rFonts w:ascii="Times New Roman"/>
          <w:b/>
          <w:i w:val="false"/>
          <w:color w:val="000000"/>
        </w:rPr>
        <w:t xml:space="preserve"> Типовой учебный план послесреднего образования по специальности "10110100 - Химическая чистка и крашение изделий"</w:t>
      </w:r>
    </w:p>
    <w:bookmarkEnd w:id="75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1156" w:id="753"/>
          <w:p>
            <w:pPr>
              <w:spacing w:after="20"/>
              <w:ind w:left="20"/>
              <w:jc w:val="both"/>
            </w:pPr>
            <w:r>
              <w:rPr>
                <w:rFonts w:ascii="Times New Roman"/>
                <w:b w:val="false"/>
                <w:i w:val="false"/>
                <w:color w:val="000000"/>
                <w:sz w:val="20"/>
              </w:rPr>
              <w:t>
10 Службы</w:t>
            </w:r>
          </w:p>
          <w:bookmarkEnd w:id="753"/>
          <w:p>
            <w:pPr>
              <w:spacing w:after="20"/>
              <w:ind w:left="20"/>
              <w:jc w:val="both"/>
            </w:pPr>
            <w:r>
              <w:rPr>
                <w:rFonts w:ascii="Times New Roman"/>
                <w:b w:val="false"/>
                <w:i w:val="false"/>
                <w:color w:val="000000"/>
                <w:sz w:val="20"/>
              </w:rPr>
              <w:t>
</w:t>
            </w:r>
            <w:r>
              <w:rPr>
                <w:rFonts w:ascii="Times New Roman"/>
                <w:b w:val="false"/>
                <w:i w:val="false"/>
                <w:color w:val="000000"/>
                <w:sz w:val="20"/>
              </w:rPr>
              <w:t>101 Сфера обслуживания</w:t>
            </w:r>
          </w:p>
          <w:p>
            <w:pPr>
              <w:spacing w:after="20"/>
              <w:ind w:left="20"/>
              <w:jc w:val="both"/>
            </w:pPr>
            <w:r>
              <w:rPr>
                <w:rFonts w:ascii="Times New Roman"/>
                <w:b w:val="false"/>
                <w:i w:val="false"/>
                <w:color w:val="000000"/>
                <w:sz w:val="20"/>
              </w:rPr>
              <w:t>
1011 Бытовое обслуживание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10110100 - Химическая чистка и крашение изделий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5AB10110101 - Прикладной бакалавр химической чистки и крашении изделий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Распознавание волокнистого состава текстильных материалов, натуральных, искусственных, кожаных и меховых материалов пятнообразующих веществ на изделиях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Определение технологического режима обработки изделий, их загрузка и выгрузка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Ведение процесса обработки изделий на машинах химической чистки с ручным или автоматическим управлением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Осуществление химической чистки одежды, форменной одежды и предметов обихода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Проведение процесса обработки ковровых изделий на обеспыливающей машине, на сушильной и отпаривающей установках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Контроль качества обработки изделий на различных этапах технологического процесса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Выбор технологических режимов обработки изделии (чистки, крашения, стирки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Выполнение необходимых технологических расчетов и оформление документации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Разработка проектируемых технологических процессов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Руководство производственной деятельностью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158" w:id="754"/>
    <w:p>
      <w:pPr>
        <w:spacing w:after="0"/>
        <w:ind w:left="0"/>
        <w:jc w:val="both"/>
      </w:pPr>
      <w:r>
        <w:rPr>
          <w:rFonts w:ascii="Times New Roman"/>
          <w:b w:val="false"/>
          <w:i w:val="false"/>
          <w:color w:val="000000"/>
          <w:sz w:val="28"/>
        </w:rPr>
        <w:t>
      Примечание:</w:t>
      </w:r>
    </w:p>
    <w:bookmarkEnd w:id="754"/>
    <w:bookmarkStart w:name="z1159" w:id="755"/>
    <w:p>
      <w:pPr>
        <w:spacing w:after="0"/>
        <w:ind w:left="0"/>
        <w:jc w:val="both"/>
      </w:pPr>
      <w:r>
        <w:rPr>
          <w:rFonts w:ascii="Times New Roman"/>
          <w:b w:val="false"/>
          <w:i w:val="false"/>
          <w:color w:val="000000"/>
          <w:sz w:val="28"/>
        </w:rPr>
        <w:t>
      *Базовые и профессиональные модули изучаются с учетом перезачета результатов обучения, освоенных на предыдущем уровне образования.</w:t>
      </w:r>
    </w:p>
    <w:bookmarkEnd w:id="7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156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590</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162" w:id="756"/>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"10110100 - Химическая чистка и крашение изделий"</w:t>
      </w:r>
    </w:p>
    <w:bookmarkEnd w:id="7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"5AB10110101 - Прикладной бакалавр химической чистки и крашении изделий"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Распознавать волокнистый состав текстильных материалов, натуральных, искусственных, кожаных и меховых материалов пятнообразующих веществ на изделиях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Распознавание волокнистого состава текстильных материалов, натуральных, искусственных, кожаных и меховых материалов пятнообразующих веществ на изделиях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Распознавать волокнистый состав текстильных материалов, натуральных и искусственных кожевенно-меховых материалов, пятнообразующих веществ на изделиях.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Выполнять организацию рабочих мест, их оснащение и размещение технологического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Выполнять мероприятия по предотвращению производственного травматизма и профессиональных заболеваний.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Определять технологический режим обработки изделий, их загрузки и выгрузки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Определение технологического режима обработки изделий, их загрузка и выгрузка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Определять технологический режим обработки в зависимости от степени загрязненности, ассортимента и цвета изделий, вида, волокнистого состава и плотности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Осуществлять правильное комплектование партий и и зделий, их загрузку и выгрузку.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Подбирать органические растворители, пропиточные растворы в зависимости от их воздействия на изделия, фурнитуру и материалы отделки.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Проводить процесс обработки изделий на машинах химической чистки с ручным или автоматическим управлением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Ведение процесса обработки изделий на машинах химической чистки с ручным или автоматическим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Соблюдать правила приготовления пропиточных растворов.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Производить обработку изделий органическими растворителями и пропитку их специальными препаратами на машинах химической чистки.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Соблюдать правила эксплуатации и обслуживания машин химической чистки.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Соблюдать правила санитарии и гигиены, противопожарной безопасности и требований безопасности при химической чистке и влажно-тепловой обработке одежды.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Осуществлять химическую чистку одежды, форменной одежды и предметов обихода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Осуществление химической чистки одежды, форменной одежды и предметов обихода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Подбирать, дозировать и хранить химические препараты, пятновыводящие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Проверять исправность оборудования, приспособлений и инструментов.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Проверять исправность ограждений, сигнализации, блокировочных и других устройств, защитного заземления, вентиляции, местного освещения.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Соблюдать нормы расхода сырья и материалов, их учет.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Производить крашения изделий различными красителями.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Проводить процесс обработки ковровых изделий на обеспыливающей машине, на сушильной и отпаривающей установках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Проведение процесса обработки ковровых изделий на обеспыливающей машине, на сушильной и отпаривающей установках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Производить сортировку ковровых изделий по видам, размерам и высоте ворса.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Производить обработку ковровых изделий на обеспыливающей машине.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Готовить моющие и специальные пропиточные растворы по установленной рецептуре.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Проводить обработку ковровых изделий на моечной машине.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Определять технологические режимы сушки и отделки ковровых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5.6. Производить контроль качества обработки и расчесывание ворса и кистей вручную щетками.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Контролировать качество обработки изделий на различных этапах технологического процесса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Контроль качества обработки изделий на различных этапах технологического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Определять виды технологической обработки.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Проверять правильность проведения подготовительных операций и соблюдения правил комплектования производственных партий.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Производить отбор изделий с дефектами обработки и установление причин брака.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Оформлять соответствующую документацию на забракованные изделия с указанием вида и характера брака.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 Направлять испорченные изделия для составления акта, осуществлять учет проверенных и забракованных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6.6. Соблюдать правила поведения с заказчиками в сфере обслуживания.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Выбирать технологические режимы обработки изделии (чистка, крашение, стирка и другие)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Выбор технологических режимов обработки изделии (чистки, крашения, стирки и другие)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Обеспечить порядок приемки и хранения изделии, сырья, химических препаратов, пятновыводящих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Применять действующие технологические инструкции, стандарты.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Соблюдать технологические режимы производственного процесса химической обработки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Участвовать в сдаче готовой продукции, выполненных работ (услуг) заказчикам.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7.5. Обеспечивать порядок маркировки и упаковки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7.6. Обеспечить бесперебойную эксплуатацию и надежную работу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7.7. Контролировать соблюдение порядка по безопасности и охране труда, производственной и трудовой дисциплины.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Выполнять необходимые технологические расчеты и оформлять документацию</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Выполнение необходимых технологических расчетов и оформление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Расчитывать основные технико-экономические показатели деятельности производственного участка, цеха.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Участвовать в разработке технически обоснованных норм времени (выработки), рассчитывать по-операционные нормативы, нормы расхода сырья, энергии, химических препаратов.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Производить организацию выполнения расчетов эффективности мероприятий по автоматизации и механизации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Составлять и оформлять необходимую техническую, плановую, исполнительную и отчетную документацию.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8.5. Оформлять нормативно-справочную и сопроводительную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8.6. Производить учет документации по работе технологического оборудования химической обработки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8.7. Составлять заявки на необходимое оборудование, вести учет его поступления.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Разрабатывать проектируемые технологические процессы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Разработка проектируемых технологических процессов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Применять типовые технологические процессы и режимы производства при разработке технологических процессов и режимов выполнения работ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Определять технические характеристики, конструктивные особенности и режимы работы оборудования организации, порядок его эксплуатации.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Организовать разработку и внедрение технологических процессов и режимов выполнения работ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9.4. Организовать работу по планировке цехов и участков, их специализации, освоению новой техники, новых технологических процессов.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9.5. Выполнять расчеты производственных мощностей и загрузки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9.6. Применять основы налогового законодательства Республики Казахстан, порядок составления смет расходов.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Руководить производственной деятельностью</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Руководство производственной деятельностью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Проводить работу по совершенствованию организации производства, технологии, механизации и автоматизации производственных процессов.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Проводить мероприятия по предупреждению брака и повышению качества оказания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10.3. Применять этику делового общения.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10.4. Определять методы производственно-хозяйственной деятельности участка.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10.5. Проводить анализ норм и расценок на работы, порядок их пересмотра.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10.6. Подбирать кадры, производить их расстановку.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10.7. Организовать проведение необходимого учета документации и составления отчетности.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157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591</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165" w:id="757"/>
    <w:p>
      <w:pPr>
        <w:spacing w:after="0"/>
        <w:ind w:left="0"/>
        <w:jc w:val="left"/>
      </w:pPr>
      <w:r>
        <w:rPr>
          <w:rFonts w:ascii="Times New Roman"/>
          <w:b/>
          <w:i w:val="false"/>
          <w:color w:val="000000"/>
        </w:rPr>
        <w:t xml:space="preserve"> Типовой учебный план послесреднего образования по специальности "10120100 - Парикмахерское искусство"</w:t>
      </w:r>
    </w:p>
    <w:bookmarkEnd w:id="75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1166" w:id="758"/>
          <w:p>
            <w:pPr>
              <w:spacing w:after="20"/>
              <w:ind w:left="20"/>
              <w:jc w:val="both"/>
            </w:pPr>
            <w:r>
              <w:rPr>
                <w:rFonts w:ascii="Times New Roman"/>
                <w:b w:val="false"/>
                <w:i w:val="false"/>
                <w:color w:val="000000"/>
                <w:sz w:val="20"/>
              </w:rPr>
              <w:t>
10 Службы</w:t>
            </w:r>
          </w:p>
          <w:bookmarkEnd w:id="758"/>
          <w:p>
            <w:pPr>
              <w:spacing w:after="20"/>
              <w:ind w:left="20"/>
              <w:jc w:val="both"/>
            </w:pPr>
            <w:r>
              <w:rPr>
                <w:rFonts w:ascii="Times New Roman"/>
                <w:b w:val="false"/>
                <w:i w:val="false"/>
                <w:color w:val="000000"/>
                <w:sz w:val="20"/>
              </w:rPr>
              <w:t>
</w:t>
            </w:r>
            <w:r>
              <w:rPr>
                <w:rFonts w:ascii="Times New Roman"/>
                <w:b w:val="false"/>
                <w:i w:val="false"/>
                <w:color w:val="000000"/>
                <w:sz w:val="20"/>
              </w:rPr>
              <w:t>101 Сфера обслуживания</w:t>
            </w:r>
          </w:p>
          <w:p>
            <w:pPr>
              <w:spacing w:after="20"/>
              <w:ind w:left="20"/>
              <w:jc w:val="both"/>
            </w:pPr>
            <w:r>
              <w:rPr>
                <w:rFonts w:ascii="Times New Roman"/>
                <w:b w:val="false"/>
                <w:i w:val="false"/>
                <w:color w:val="000000"/>
                <w:sz w:val="20"/>
              </w:rPr>
              <w:t>
1012 Парикмахерские и косметологические услуги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10120100 - Парикмахерское искусство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5AB10120101 - Прикладной бакалавр парикмахерского искусства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Соблюдение нормы расхода материалов, правил санитарии и гигиены, профилактики профессиональных заболеваний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Использование инструментов, приборов и аппаратуры, соблюдение требований правил техники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Соблюдение правил профессиональной этики и обслуживание посетителей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Выполнение классических стрижек и укладки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Выполнение постижерных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Моделирование стрижек и причесок различного назначения с применением постижерных украшений и дополнений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Оформление усов, бороды, бакенбард классическим методом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Выполнение наращивания волос и профессиональный уход за волосами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Выполнение химического реформирования волос в соответствии с направлением моды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Выполнение многоцветного окрашивания волос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Руководство производственной деятельностью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168" w:id="759"/>
    <w:p>
      <w:pPr>
        <w:spacing w:after="0"/>
        <w:ind w:left="0"/>
        <w:jc w:val="both"/>
      </w:pPr>
      <w:r>
        <w:rPr>
          <w:rFonts w:ascii="Times New Roman"/>
          <w:b w:val="false"/>
          <w:i w:val="false"/>
          <w:color w:val="000000"/>
          <w:sz w:val="28"/>
        </w:rPr>
        <w:t>
      Примечание:</w:t>
      </w:r>
    </w:p>
    <w:bookmarkEnd w:id="759"/>
    <w:bookmarkStart w:name="z1169" w:id="760"/>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7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158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592</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172" w:id="761"/>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"10120100 - Парикмахерское искусство"</w:t>
      </w:r>
    </w:p>
    <w:bookmarkEnd w:id="7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"5AB10120101 - Прикладной бакалавр парикмахерского искусства"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Соблюдать нормы расхода материалов, правила санитарии и гигиены, профилактику профессиональных заболеваний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Соблюдение нормы расхода материалов, правил санитарии и гигиены, профилактики профессиональных заболеваний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Соблюдать нормы расхода препаратов и материалов для мытья головы.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Использовать средства для окрашивания волос.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Использовать средства для укладки волос.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Проводить противоинфекционные мероприятия.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Выполнять гигиенические требования при работе.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Использовать инструменты, приборы и аппаратуры, соблюдать требования правил техники безопасности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Использование инструментов, приборов и аппаратуры, соблюдение требований правил техники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Соблюдать требования к организации рабочих мест, обеспечить безопасные условия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инструменты и электрооборудование с соблюдением правил эксплуатации и 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Определять степень неисправности электроинструментов и аппаратуры.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Применять правовые, нормативные и организационные основы охраны труда и предприятий.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Соблюдать правила профессиональной этики и обслуживания посетителей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Соблюдение правил профессиональной этики и обслуживание посетителей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Соблюдать культуру труда работников сферы обслуживания.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Соблюдать этическую культуру сервиса.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Соблюдать эстетическую культуру сервиса.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Учитывать психологию общения и соблюдать профессиональную этику.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Применять профессиональные способы коммуникации.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3.6. Соблюдать правила, современные формы и методы обслуживания.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3.7. Выстраивать эффективные и продолжительные взаимоотношения с клиентами.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Выполнять классические стрижки и укладку волос</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Выполнение классических стрижек и укладки волос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Подготовить рабочее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Проводить процесс мытья, массаж головы и профилактический уход с учетом определения типа и физических свойств волос.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Выполнять классические женские, мужские, детские стрижки и укладку волос с применением различных инструментов и приспособлений.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Выполнять окрашивание волос в различные цвета и оттенки.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Выполнять процедуру тонирования и осветления волос.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4.6. Выполнять процедуры перманентной завивки и выпрямления волос.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4.7. Выполнять технологические схемы причесок, стрижек.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Выполнять постижерные работы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Выполнение постижерных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Применять оборудование, инструменты, приспособления и материалы для изготовления постижерных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Различать основное сырье и материалы для постижерных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Применять различные технологии изготовления постижерных изделий и украшений.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Выполнять эскизы и изготавливать постижерные украшения.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Изготавливать постижерные изделия из натуральных и искусственных волос.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5.6. Выполнять уход и ремонт постижерных украшений и изделий.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Моделировать стрижки и прически различного назначения с применением постижерных украшений и дополнений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Моделирование стрижек и причесок различного назначения с применением постижерных украшений и дополнений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Выполнять эскизы причесок, используя в работе основы композиции прически.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Выполнять модельные стрижки и прически.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Выполнять общий образ относительно запрошенных стилей и методов стрижки, с учетом особенности клиента.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Применять техники плетения, выполнять различные элементы причесок с применением стайлинговых средств для волос.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 Применять украшения, аксессуары для волос и постижерные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6.6. Выполнять исторические и актуальные модели причесок.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6.7. Создавать образ различных исторических эпох.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Оформлять усы, бороду, бакенбарды классическим методом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Оформление усов, бороды, бакенбард классическим методом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Подготовить рабочее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Оформлять усы и бороду с использованием современных методов.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Выполнять бритье, соблюдая правила и технику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Выполнять окрашивание мужских волос.</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Выполнять наращивание волос и профессиональный уход за волосами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Выполнение наращивания волос и профессиональный уход за волосами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Использовать оборудование, приспособления и инструменты для наращивания волос.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Соблюдать нормы расхода препаратов и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Консультировать клиента по уходу за наращенными волосами в домашних условиях.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Выполнять наращивание волос с применением различных методов.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8.5. Соблюдать технику коррекции, снятие наращенных волос.</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Выполнять химическое реформирование волос в соответствии с направлением моды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Выполнение химического реформирования волос в соответствии с направлением моды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Подготовить рабочее место, соблюдать правила санитарии и гигиены, требования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Соблюдать нормы расхода препаратов и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Выполнять различные виды перманентной завивки и выпрямление с применением инновационных методов.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9.4. Определять тип и физические свойства волос.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9.5. Выполнять химическое реформирование при укладке волос мужчин и женщин.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Выполнять многоцветное окрашивание волос</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Выполнение многоцветного окрашивания волос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Подготовить рабочее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Выполнять подбор профессиональных инструментов, материалов и препаратов для окрашивания волос.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10.3. Определять типы и физические свойства волос.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10.4. Выполнять подбор по согласованию с клиентом способа окрашивания волос.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10.5. Выполнять основные виды окрашивания с использованием законов колористки.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РО10.6. Выполнять многоцветное окрашивание с использованием красителей различных групп.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10.7. Выполнять сложное комбинированное окрашивание волос.</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 Руководить производственной деятельностью</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Руководство производственной деятельностью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11.1. Разрабатывать программы, обосновывать необходимость корректировки в направлениях парикмахерских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11.2. Применять эффективные способы реализации задач, разрабатывать стратегию по созданию доходов.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11.3. Проводить анализ продаж потребительского сегмента.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11.4. Соблюдать стандарты охраны труда, техники безопасности и материально-технического обеспечения.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11.5. Контролировать бюджет предприятия и проводить учет косметических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11.6. Проводить анализ актуальных парикмахерских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11.7. Применять методы поиска кадров и совершенствования их профессионализма.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159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593</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175" w:id="762"/>
    <w:p>
      <w:pPr>
        <w:spacing w:after="0"/>
        <w:ind w:left="0"/>
        <w:jc w:val="left"/>
      </w:pPr>
      <w:r>
        <w:rPr>
          <w:rFonts w:ascii="Times New Roman"/>
          <w:b/>
          <w:i w:val="false"/>
          <w:color w:val="000000"/>
        </w:rPr>
        <w:t xml:space="preserve"> Типовой учебный план послесреднего образования по специальности "10120200 - Эстетическая косметология"</w:t>
      </w:r>
    </w:p>
    <w:bookmarkEnd w:id="76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1176" w:id="763"/>
          <w:p>
            <w:pPr>
              <w:spacing w:after="20"/>
              <w:ind w:left="20"/>
              <w:jc w:val="both"/>
            </w:pPr>
            <w:r>
              <w:rPr>
                <w:rFonts w:ascii="Times New Roman"/>
                <w:b w:val="false"/>
                <w:i w:val="false"/>
                <w:color w:val="000000"/>
                <w:sz w:val="20"/>
              </w:rPr>
              <w:t>
10 Службы</w:t>
            </w:r>
          </w:p>
          <w:bookmarkEnd w:id="763"/>
          <w:p>
            <w:pPr>
              <w:spacing w:after="20"/>
              <w:ind w:left="20"/>
              <w:jc w:val="both"/>
            </w:pPr>
            <w:r>
              <w:rPr>
                <w:rFonts w:ascii="Times New Roman"/>
                <w:b w:val="false"/>
                <w:i w:val="false"/>
                <w:color w:val="000000"/>
                <w:sz w:val="20"/>
              </w:rPr>
              <w:t>
</w:t>
            </w:r>
            <w:r>
              <w:rPr>
                <w:rFonts w:ascii="Times New Roman"/>
                <w:b w:val="false"/>
                <w:i w:val="false"/>
                <w:color w:val="000000"/>
                <w:sz w:val="20"/>
              </w:rPr>
              <w:t>101 Сфера обслуживания</w:t>
            </w:r>
          </w:p>
          <w:p>
            <w:pPr>
              <w:spacing w:after="20"/>
              <w:ind w:left="20"/>
              <w:jc w:val="both"/>
            </w:pPr>
            <w:r>
              <w:rPr>
                <w:rFonts w:ascii="Times New Roman"/>
                <w:b w:val="false"/>
                <w:i w:val="false"/>
                <w:color w:val="000000"/>
                <w:sz w:val="20"/>
              </w:rPr>
              <w:t>
1012 Парикмахерские и косметологические услуги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10120200 - Эстетическая косметология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5AB10120201 - Прикладной бакалавр эстетической косметологии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Выполнение различных видов уходовых и эстетических процедур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Осуществление надзора за соблюдением требований санитарно-гигиенического режима и выполнения противоэпидемических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Соблюдение этики и деонтологии профессиональной деятельности в современных условиях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Выполнение макияжа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Выполнение наращивания искусственных ресниц, их коррекция и снятие. Выполнение химической и биохимической завивки ресниц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Проведение диагностики и профилактики преждевременного старения кожи и ее придатков, подкожной жировой клетчатки и мышечного аппарата, кожных заболеваний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Определение и корректирование врожденных и приобретенных нарушений покровных тканей организма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Выполнение косметических процедур по уходу за кожей лица, шеи, зоны декольте и телом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Ведение необходимой документации. Организация деятельности персонала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Использование физиотерапевтических и аппаратных методов, используемых для коррекции морфофункционального состояния покровных тканей в косметологии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Применение сырьевой базы парфюмерно-косметической и гигиенической промышленности в косметологии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Выполнение сложного макияжа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13. Выполнение рисунков или их элементов на лице и теле в различных художественных техниках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178" w:id="764"/>
    <w:p>
      <w:pPr>
        <w:spacing w:after="0"/>
        <w:ind w:left="0"/>
        <w:jc w:val="both"/>
      </w:pPr>
      <w:r>
        <w:rPr>
          <w:rFonts w:ascii="Times New Roman"/>
          <w:b w:val="false"/>
          <w:i w:val="false"/>
          <w:color w:val="000000"/>
          <w:sz w:val="28"/>
        </w:rPr>
        <w:t>
      Примечание:</w:t>
      </w:r>
    </w:p>
    <w:bookmarkEnd w:id="764"/>
    <w:bookmarkStart w:name="z1179" w:id="765"/>
    <w:p>
      <w:pPr>
        <w:spacing w:after="0"/>
        <w:ind w:left="0"/>
        <w:jc w:val="both"/>
      </w:pPr>
      <w:r>
        <w:rPr>
          <w:rFonts w:ascii="Times New Roman"/>
          <w:b w:val="false"/>
          <w:i w:val="false"/>
          <w:color w:val="000000"/>
          <w:sz w:val="28"/>
        </w:rPr>
        <w:t>
      *Базовые и профессиональные модули изучаются с учетом перезачета результатов обучения, освоенных на предыдущем уровне образования.</w:t>
      </w:r>
    </w:p>
    <w:bookmarkEnd w:id="7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160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594</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182" w:id="766"/>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"10120200 - Эстетическая косметология"</w:t>
      </w:r>
    </w:p>
    <w:bookmarkEnd w:id="7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"5AB10120201 - Прикладной бакалавр эстетической косметологии"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Выполнять различные виды уходовых и эстетических процедур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Выполнение различных видов уходовых и эстетических процедур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Назначать необходимые процедуры и определять показания противопоказания к процедуре.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Выполнять очищение кожи лица применяя различные техники и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767"/>
          <w:p>
            <w:pPr>
              <w:spacing w:after="20"/>
              <w:ind w:left="20"/>
              <w:jc w:val="both"/>
            </w:pPr>
            <w:r>
              <w:rPr>
                <w:rFonts w:ascii="Times New Roman"/>
                <w:b w:val="false"/>
                <w:i w:val="false"/>
                <w:color w:val="000000"/>
                <w:sz w:val="20"/>
              </w:rPr>
              <w:t>
РО 1.3. Выполнять несколько разновидностей массажа:</w:t>
            </w:r>
          </w:p>
          <w:bookmarkEnd w:id="767"/>
          <w:p>
            <w:pPr>
              <w:spacing w:after="20"/>
              <w:ind w:left="20"/>
              <w:jc w:val="both"/>
            </w:pPr>
            <w:r>
              <w:rPr>
                <w:rFonts w:ascii="Times New Roman"/>
                <w:b w:val="false"/>
                <w:i w:val="false"/>
                <w:color w:val="000000"/>
                <w:sz w:val="20"/>
              </w:rPr>
              <w:t>
ручной, скульптурный, пластический, Асахи, точечный и классический массаж лица.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768"/>
          <w:p>
            <w:pPr>
              <w:spacing w:after="20"/>
              <w:ind w:left="20"/>
              <w:jc w:val="both"/>
            </w:pPr>
            <w:r>
              <w:rPr>
                <w:rFonts w:ascii="Times New Roman"/>
                <w:b w:val="false"/>
                <w:i w:val="false"/>
                <w:color w:val="000000"/>
                <w:sz w:val="20"/>
              </w:rPr>
              <w:t>
РО 1.4. Владеть современными методами удаления нежелательных волос с кожных покровов:</w:t>
            </w:r>
          </w:p>
          <w:bookmarkEnd w:id="768"/>
          <w:p>
            <w:pPr>
              <w:spacing w:after="20"/>
              <w:ind w:left="20"/>
              <w:jc w:val="both"/>
            </w:pPr>
            <w:r>
              <w:rPr>
                <w:rFonts w:ascii="Times New Roman"/>
                <w:b w:val="false"/>
                <w:i w:val="false"/>
                <w:color w:val="000000"/>
                <w:sz w:val="20"/>
              </w:rPr>
              <w:t>
депиляция, восковая эпиляция, шугаринг.</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Осуществлять надзор за соблюдением требований санитарно-гигиенического режима и выполнения противоэпидемических мероприятий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Осуществление надзора за соблюдением требований санитарно-гигиенического режима и выполнения противоэпидемических мероприятий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Обеспечивать инфекционную безопасность, дезинфекционный режим, стерилизацию инструментов и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Соблюдать комплекс мер направленных на асептику и антисептику в косметологии.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Соблюдать этику и деонтологию профессиональной деятельности в современных условиях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Соблюдение этики и деонтологии профессиональной деятельности в современных условиях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Проводить профессиональную консультацию и установить контакт с клиентом.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Соблюдать установленные нормы, положения и законы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Исполнять должностные обязанности с соблюдением внутреннего распорядка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Соблюдать общие правила и требования к оформлению документации.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Выполнять макияж</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Выполнение макияжа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Подготовить рабочее место, соблюдать нормы расхода материалов, правила санитарии и гигиены.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Определять тип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Применять различные техники базового макияжа с использованием накладных ресниц.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Выполнять различные виды салонного макияжа с коррекцией овала лица и его деталей.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Проводить коррекцию формы бровей, подбирая индивидуальную форму бровей с учетом особенности клиента.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4.6. Выполнять окрашивание бровей с применением красителей и декоративной косметики.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4.7. Проводить процедуру ламинирования бровей.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Выполнять наращивание искусственных ресниц, их коррекцию и снятие. Выполнять химическую и биохимическую завивку ресниц</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Выполнение наращивания искусственных ресниц, их коррекция и снятие. Выполнение химической и биохимической завивки ресниц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Проводить визуальный осмотр, оценку и анализ состояния ресниц клиента, согласовывая методы наращивания ресниц.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Наращивать ресницы различными способами.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Проводить подготовительные работы для химической и биохимической завивки ресниц, подбирая профессиональные средства и материалы.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Выполнять химическую и биохимическую завивку ресниц различными способами.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Проводить диагностику и профилактику преждевременного старения кожи и ее придатков, подкожной жировой клетчатки и мышечного аппарата, кожных заболеваний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Проведение диагностики и профилактики преждевременного старения кожи и ее придатков, подкожной жировой клетчатки и мышечного аппарата, кожных заболеваний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Проводить определенный сбор жалоб и анамнеза жизни пациента.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Проводить диагностику кожных заболеваний.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Оценивать состояние кожных и волосяных покровов тела и головы.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Определять и корректировать врожденные и приобретенные нарушения покровных тканей организма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Определение и корректирование врожденных и приобретенных нарушений покровных тканей организма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Проводить осмотр пациента для определения и выявления дефектов и нарушений целостности покровных тканей, требующих применения косметологических коррекций.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Определять показания и противопоказания для выполнения косметологических процедур.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Выполнять косметические процедуры по уходу за кожей лица, шеи, зоны декольте и телом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Выполнение косметических процедур по уходу за кожей лица, шеи, зоны декольте и телом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Подбирать косметические средства для ухода за кожей лица, волосами и телом.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Проводить процедуры, улучшающие состояние кожи и волосяного покрова головы.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Выполнять различные уходовые, очищающие, гигиенические процедуры для лица, шеи, зоны декольте, тела и волос.</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Организовывать деятельность персонала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Организация деятельности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Соблюдать нормативно-правовые акты деятельности в сфере индустрии красоты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Составлять план работы и отчет о своей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Проводить внутренний контроль качества и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9.4. Заполнять необходимую документацию.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9.5. Соблюдать правила внутреннего трудового распорядка, пожарной безопасности, охраны труда.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Использовать физиотерапевтические и аппаратные методы для коррекции морфофункционального состояния покровных тканей в косметологии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Использование физиотерапевтических и аппаратных методов, используемых для коррекции морфофункционального состояния покровных тканей в косметологии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Выполнять электротерапию (дарсонвализация, микротоковая терапия, электрокоагуляция, электрофорез и другое). Применять лазеры в косметологии.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Соблюдать показания и противопоказания к применению. Проводить профилактику нежелательных явлении, осложнении.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10.3. Соблюдать безопасность при работе с физиотерапевтической и лазерной аппаратурой.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 Применять сырье, используемое в парфюмерно-косметической и гигиенической промышленности в косметологии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Применение сырьевой базы парфюмерно-косметической и гигиенической промышленности в косметологии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11.1. Применять дезинфицирующие, санитарно-гигиенические средства, средства профилактического ухода за кожей.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11.2. Определять классификацию ингредиентов парфюмерно-косметической продукции.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 Выполнять сложный макияж</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Выполнение сложного макияжа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12.1. Разрабатывать и читать эскизные проекты (рисунки).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12.2. Определять индивидуальные особенности и колористические типы внешности клиента.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12.3. Выполнять демакияж лица с применением профессиональной косметики.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12.4. Применять основы декоративной композиции и колористики.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12.5. Выполнять конкурсные, образные, медийные, подиумные макияжи, ретро макияжи.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12.6. Применять декоративные элементы при выполнении специфического макияжа, наносить специальные эффекты.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 Выполнять рисунки или их элементы на лице и теле в различных художественных техниках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13. Выполнение рисунков или их элементов на лице и теле в различных художественных техниках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13.1. Разрабатывать эскизы рисунков.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13.2. Использовать современные технологии при создании рисунков.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13.3. Применять различные техники выполнения рисунков на лице, по телу.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13.4. Применять декоративные элементы при выполнении нательных рисунков, наносить специальные эффекты.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161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595</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187" w:id="769"/>
    <w:p>
      <w:pPr>
        <w:spacing w:after="0"/>
        <w:ind w:left="0"/>
        <w:jc w:val="left"/>
      </w:pPr>
      <w:r>
        <w:rPr>
          <w:rFonts w:ascii="Times New Roman"/>
          <w:b/>
          <w:i w:val="false"/>
          <w:color w:val="000000"/>
        </w:rPr>
        <w:t xml:space="preserve"> Типовой учебный план послесреднего образования по специальности "10130100 - Гостиничный бизнес"</w:t>
      </w:r>
    </w:p>
    <w:bookmarkEnd w:id="76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1188" w:id="770"/>
          <w:p>
            <w:pPr>
              <w:spacing w:after="20"/>
              <w:ind w:left="20"/>
              <w:jc w:val="both"/>
            </w:pPr>
            <w:r>
              <w:rPr>
                <w:rFonts w:ascii="Times New Roman"/>
                <w:b w:val="false"/>
                <w:i w:val="false"/>
                <w:color w:val="000000"/>
                <w:sz w:val="20"/>
              </w:rPr>
              <w:t>
10 Службы</w:t>
            </w:r>
          </w:p>
          <w:bookmarkEnd w:id="770"/>
          <w:p>
            <w:pPr>
              <w:spacing w:after="20"/>
              <w:ind w:left="20"/>
              <w:jc w:val="both"/>
            </w:pPr>
            <w:r>
              <w:rPr>
                <w:rFonts w:ascii="Times New Roman"/>
                <w:b w:val="false"/>
                <w:i w:val="false"/>
                <w:color w:val="000000"/>
                <w:sz w:val="20"/>
              </w:rPr>
              <w:t>
</w:t>
            </w:r>
            <w:r>
              <w:rPr>
                <w:rFonts w:ascii="Times New Roman"/>
                <w:b w:val="false"/>
                <w:i w:val="false"/>
                <w:color w:val="000000"/>
                <w:sz w:val="20"/>
              </w:rPr>
              <w:t>101 Сфера обслуживания</w:t>
            </w:r>
          </w:p>
          <w:p>
            <w:pPr>
              <w:spacing w:after="20"/>
              <w:ind w:left="20"/>
              <w:jc w:val="both"/>
            </w:pPr>
            <w:r>
              <w:rPr>
                <w:rFonts w:ascii="Times New Roman"/>
                <w:b w:val="false"/>
                <w:i w:val="false"/>
                <w:color w:val="000000"/>
                <w:sz w:val="20"/>
              </w:rPr>
              <w:t>
1013 Гостиничное обслуживание, рестораны и сфера питания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10130100 - Гостиничный бизнес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5AB10130101 - Прикладной бакалавр гостиничного бизнеса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Анализ сущности современной гостиничной индустрии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Прием, размещение и регистрация различных категорий гостей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Оформление выезда гостей и расчетов с ними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Формирование плана загрузки номерного фонда и прием заявок на бронирование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Участие в адаптации и обучении персонала на рабочем месте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Формирование и поддержание взаимодействия с партнерами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Организация выполнения бизнес-плана по направлению деятельности подразделения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Организация продаж гостиничных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Поддержание мотивации персонала подразделения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190" w:id="771"/>
    <w:p>
      <w:pPr>
        <w:spacing w:after="0"/>
        <w:ind w:left="0"/>
        <w:jc w:val="both"/>
      </w:pPr>
      <w:r>
        <w:rPr>
          <w:rFonts w:ascii="Times New Roman"/>
          <w:b w:val="false"/>
          <w:i w:val="false"/>
          <w:color w:val="000000"/>
          <w:sz w:val="28"/>
        </w:rPr>
        <w:t>
      Примечание:</w:t>
      </w:r>
    </w:p>
    <w:bookmarkEnd w:id="771"/>
    <w:bookmarkStart w:name="z1191" w:id="772"/>
    <w:p>
      <w:pPr>
        <w:spacing w:after="0"/>
        <w:ind w:left="0"/>
        <w:jc w:val="both"/>
      </w:pPr>
      <w:r>
        <w:rPr>
          <w:rFonts w:ascii="Times New Roman"/>
          <w:b w:val="false"/>
          <w:i w:val="false"/>
          <w:color w:val="000000"/>
          <w:sz w:val="28"/>
        </w:rPr>
        <w:t>
      *Базовые и профессиональные модули изучаются с учетом перезачета результатов обучения, освоенных на предыдущем уровне образования.</w:t>
      </w:r>
    </w:p>
    <w:bookmarkEnd w:id="7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162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596</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194" w:id="773"/>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"10130100 - Гостиничный бизнес"</w:t>
      </w:r>
    </w:p>
    <w:bookmarkEnd w:id="7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"5AB10130101 - Прикладной бакалавр гостиничного бизнеса"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Анализировать сущность современной гостиничной индустрии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Анализ сущности современной гостиничной индустрии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Анализировать структуру гостиничной индустрии.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Анализировать нормативные документы, регламентирующие деятельность отеля на территории региона.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Анализировать технологический цикл обслуживания гостей и алгоритмы взаимодействия служб отеля.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Принимать, размещать и регистрировать гостей различных категорий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Прием, размещение и регистрация различных категорий гостей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Заполнять необходимую внутреннюю документацию при заселении и регистрации гостей.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Принимать и заселять группу гостей, продлевать проживание гостей и активировать магнитные ключи.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Вносить данные о заселении, переселении, продлении проживания гостя в автоматизированную систему управления гостиницей.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Коммуницировать с гостями при их приеме, размещении, регистрации, в том числе и на английском языке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Оформлять выезд гостей и расчеты с ними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Оформление выезда гостей и расчетов с ними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Оформлять документацию для выписки гостя.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Вносить информацию о выезде гостя в автоматизированную систему управления гостиницей и клиентскую базу данных.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Вносить изменения в данные о текущем состоянии номерного фонда.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Коммуницировать с гостями при оформлении выезда и расчетов с ними, в том числе и на английском языке.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Формировать план нагрузки номерного фонда и принимать заявки на бронирование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Формирование плана загрузки номерного фонда и прием заявок на бронирование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Регистрировать и вести учет принятых заявок на бронирование номеров.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Составлять графики заезда гостей и отчеты по бронированию мест в гостинице.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Формировать план загрузки номерного фонда на день.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Соблюдать технологии распределения номеров в гостинице по заезжающим гостям.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Предоставлять гостям информацию о наличии свободных номеров запрошенной категории на требуемый период и их стоимости.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4.6. Находить и закреплять за гостем требуемый номер в соответствии с полученной заявкой.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Участвовать в адаптации и обучении персонала на рабочем месте и поддерживать единую корпоративную культуру на гостиничном предприятии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Участие в адаптации и обучении персонала на рабочем месте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Применять методы адаптации и обучения на рабочем месте.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Передавать профессиональные навыки новым сотрудникам.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Соблюдать и прививать корпоративную культуру предприятия сотрудникам.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Формировать и поддерживать взаимодействие с партнерами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Формирование и поддержание взаимодействия с партнерами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Осуществлять коммуникацию с партнерами.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Вести переговоры с партнерами.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Соблюдать кодекс корпоративной этики.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Соблюдать технику ведения переговоров.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 Осуществлять бизнес-коммуникации.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Организовывать выполнение бизнес-плана по направлению деятельности подразделения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Организация выполнения бизнес-плана по направлению деятельности подразделения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Планировать деятельность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Осуществлять мониторинг деятельности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Осуществлять обратную связь с подразделением.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Использовать принципы, методы и способы организации эффективной реализации бизнес-плана подразделения.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Организовывать продажи гостиничных услуг</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Организация продаж гостиничных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Ставить задачи по продаже гостиничных услуг перед подразделением.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Осуществлять обратную связь с подразделением.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Использовать технологии бизнес-коммуникаций.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Поддерживать мотивацию персонала подразделения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Поддержание мотивации персонала подразделения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Осуществлять мониторинг деятельности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Проводить оценку деятельности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Использовать принципы мотивационного менеджмента.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163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597</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197" w:id="774"/>
    <w:p>
      <w:pPr>
        <w:spacing w:after="0"/>
        <w:ind w:left="0"/>
        <w:jc w:val="left"/>
      </w:pPr>
      <w:r>
        <w:rPr>
          <w:rFonts w:ascii="Times New Roman"/>
          <w:b/>
          <w:i w:val="false"/>
          <w:color w:val="000000"/>
        </w:rPr>
        <w:t xml:space="preserve"> Типовой учебный план послесреднего образования по специальности "10130200 - Организация обслуживания в сфере питания"</w:t>
      </w:r>
    </w:p>
    <w:bookmarkEnd w:id="77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1198" w:id="775"/>
          <w:p>
            <w:pPr>
              <w:spacing w:after="20"/>
              <w:ind w:left="20"/>
              <w:jc w:val="both"/>
            </w:pPr>
            <w:r>
              <w:rPr>
                <w:rFonts w:ascii="Times New Roman"/>
                <w:b w:val="false"/>
                <w:i w:val="false"/>
                <w:color w:val="000000"/>
                <w:sz w:val="20"/>
              </w:rPr>
              <w:t>
10 Службы</w:t>
            </w:r>
          </w:p>
          <w:bookmarkEnd w:id="775"/>
          <w:p>
            <w:pPr>
              <w:spacing w:after="20"/>
              <w:ind w:left="20"/>
              <w:jc w:val="both"/>
            </w:pPr>
            <w:r>
              <w:rPr>
                <w:rFonts w:ascii="Times New Roman"/>
                <w:b w:val="false"/>
                <w:i w:val="false"/>
                <w:color w:val="000000"/>
                <w:sz w:val="20"/>
              </w:rPr>
              <w:t>
</w:t>
            </w:r>
            <w:r>
              <w:rPr>
                <w:rFonts w:ascii="Times New Roman"/>
                <w:b w:val="false"/>
                <w:i w:val="false"/>
                <w:color w:val="000000"/>
                <w:sz w:val="20"/>
              </w:rPr>
              <w:t>101 Сфера обслуживания</w:t>
            </w:r>
          </w:p>
          <w:p>
            <w:pPr>
              <w:spacing w:after="20"/>
              <w:ind w:left="20"/>
              <w:jc w:val="both"/>
            </w:pPr>
            <w:r>
              <w:rPr>
                <w:rFonts w:ascii="Times New Roman"/>
                <w:b w:val="false"/>
                <w:i w:val="false"/>
                <w:color w:val="000000"/>
                <w:sz w:val="20"/>
              </w:rPr>
              <w:t>
1013 Гостиничное обслуживание, рестораны и сфера питания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10130200 - Организация обслуживания в сфере питания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5AB10130201 - Прикладной бакалавр организации обслуживания в сфере питания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Контроль и поддержка состояния зала ресторана для приема гостей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Организация работы и контроль качества обслуживания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Принятие заказов и обслуживание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Координация и контроль совместной деятельности подразделений ресторана, связанных с обслуживанием гостей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Контроль соблюдения благоприятных условий труда и сохранности материально-технических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Совершенствование процесса обслуживания гостей в ресторане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Контроль соблюдения бизнес процессов, их анализ и внедрение программ стимулирования продаж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200" w:id="776"/>
    <w:p>
      <w:pPr>
        <w:spacing w:after="0"/>
        <w:ind w:left="0"/>
        <w:jc w:val="both"/>
      </w:pPr>
      <w:r>
        <w:rPr>
          <w:rFonts w:ascii="Times New Roman"/>
          <w:b w:val="false"/>
          <w:i w:val="false"/>
          <w:color w:val="000000"/>
          <w:sz w:val="28"/>
        </w:rPr>
        <w:t>
      Примечание:</w:t>
      </w:r>
    </w:p>
    <w:bookmarkEnd w:id="776"/>
    <w:bookmarkStart w:name="z1201" w:id="777"/>
    <w:p>
      <w:pPr>
        <w:spacing w:after="0"/>
        <w:ind w:left="0"/>
        <w:jc w:val="both"/>
      </w:pPr>
      <w:r>
        <w:rPr>
          <w:rFonts w:ascii="Times New Roman"/>
          <w:b w:val="false"/>
          <w:i w:val="false"/>
          <w:color w:val="000000"/>
          <w:sz w:val="28"/>
        </w:rPr>
        <w:t>
      *Базовые и профессиональные модули изучаются с учетом перезачета результатов обучения, освоенных на предыдущем уровне образования.</w:t>
      </w:r>
    </w:p>
    <w:bookmarkEnd w:id="7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164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598</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204" w:id="778"/>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"10130200 - Организация обслуживания в сфере питания"</w:t>
      </w:r>
    </w:p>
    <w:bookmarkEnd w:id="7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"5AB10130201 - Прикладной бакалавр организации обслуживания в сфере питания"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Контролировать и поддерживать состояния зала ресторана для приема гостей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Контроль и поддержка состояния зала ресторана для приема гостей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Различать типы, целевые рынки предприятий общественного питания и стили обслуживания.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Применять законодательные и нормативные требования, включая правила обращения с продуктами питания, санитарные нормы.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Организовывать работу зала ресторана.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Составлять меню и карты вин, напитков.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Управлять продажами в зале ресторана.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Организовывать работы и контролировать качество обслуживания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Организация работы и контроль качества обслуживания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Работать с персоналом и оценивать его компетентность.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Контролировать качество обслуживания гостей в зале ресторана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Проводить профессиональные тренинги на рабочем месте.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Принимать заказы и обслуживать мероприятия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Принятие заказов и обслуживание мероприятий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Формировать заказы на мероприятия.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Организовывать работу и координировать персонал при проведении массового мероприятия.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Удовлетворять ожидания гостей при организации обслуживания мероприятий.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Координировать и контролировать совместную деятельность подразделений ресторана, связанных с обслуживанием гостей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Координация и контроль совместной деятельности подразделений ресторана, связанных с обслуживанием гостей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Организовывать взаимодействие зала ресторана с другими службами ресторана, связанных с обслуживанием гостей.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Формировать правила взаимоотношений персонала.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Организовывать обучение персонала в рамках взаимодействия.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Контролировать соблюдение благоприятных условий труда и сохранность материально-технических ресурсов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Контроль соблюдения благоприятных условий труда и сохранности материально-технических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Применять законодательные и нормативные требования для создания благоприятных условий труда и сохранностью материально-технических ресурсов.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Контролировать соблюдение благоприятных и безопасных условий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Контролировать использования материально-технических ресурсов.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Совершенствовать процесс обслуживания гостей в ресторане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Совершенствование процесса обслуживания гостей в ресторане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Искать, выбирать и использовать новую информацию из различных источников в области совершенствования процесса обслуживания гостей.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Планировать мероприятия по совершенствованию процесса обслуживания гостей ресторана.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Формировать правила взаимоотношений персонала.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Осуществлять контроль за соблюдением бизнес процессов, их анализ и внедрение программ стимулирования продаж</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Контроль соблюдения бизнес процессов, их анализ и внедрение программ стимулирования продаж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Разрабатывать мероприятия по формированию плана продаж банкетов и конференций.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Контролировать выполнение плана продаж.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Формировать стратегии развития продаж.</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165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599</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207" w:id="779"/>
    <w:p>
      <w:pPr>
        <w:spacing w:after="0"/>
        <w:ind w:left="0"/>
        <w:jc w:val="left"/>
      </w:pPr>
      <w:r>
        <w:rPr>
          <w:rFonts w:ascii="Times New Roman"/>
          <w:b/>
          <w:i w:val="false"/>
          <w:color w:val="000000"/>
        </w:rPr>
        <w:t xml:space="preserve"> Типовой учебный план послесреднего образования по специальности "10130300 - Организация питания"</w:t>
      </w:r>
    </w:p>
    <w:bookmarkEnd w:id="77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1208" w:id="780"/>
          <w:p>
            <w:pPr>
              <w:spacing w:after="20"/>
              <w:ind w:left="20"/>
              <w:jc w:val="both"/>
            </w:pPr>
            <w:r>
              <w:rPr>
                <w:rFonts w:ascii="Times New Roman"/>
                <w:b w:val="false"/>
                <w:i w:val="false"/>
                <w:color w:val="000000"/>
                <w:sz w:val="20"/>
              </w:rPr>
              <w:t>
10 Службы</w:t>
            </w:r>
          </w:p>
          <w:bookmarkEnd w:id="780"/>
          <w:p>
            <w:pPr>
              <w:spacing w:after="20"/>
              <w:ind w:left="20"/>
              <w:jc w:val="both"/>
            </w:pPr>
            <w:r>
              <w:rPr>
                <w:rFonts w:ascii="Times New Roman"/>
                <w:b w:val="false"/>
                <w:i w:val="false"/>
                <w:color w:val="000000"/>
                <w:sz w:val="20"/>
              </w:rPr>
              <w:t>
</w:t>
            </w:r>
            <w:r>
              <w:rPr>
                <w:rFonts w:ascii="Times New Roman"/>
                <w:b w:val="false"/>
                <w:i w:val="false"/>
                <w:color w:val="000000"/>
                <w:sz w:val="20"/>
              </w:rPr>
              <w:t>101 Сфера обслуживания</w:t>
            </w:r>
          </w:p>
          <w:p>
            <w:pPr>
              <w:spacing w:after="20"/>
              <w:ind w:left="20"/>
              <w:jc w:val="both"/>
            </w:pPr>
            <w:r>
              <w:rPr>
                <w:rFonts w:ascii="Times New Roman"/>
                <w:b w:val="false"/>
                <w:i w:val="false"/>
                <w:color w:val="000000"/>
                <w:sz w:val="20"/>
              </w:rPr>
              <w:t>
1013 Гостиничное обслуживание, рестораны и сфера питания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10130300 - Организация питания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5AB10130301 - Прикладной бакалавр организации питания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Изготовление теста, отделочных полуфабрикатов, десертов, кондитерской и шоколадной продукции разнообразного ассортимента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Приготовление блюд, напитков, кулинарных изделий и другой продукции разнообразного ассортимента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Обеспечение качества выпускаемой продукции специализированных и доготовочных цехов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Планирование работы производства и потребности в персонале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Планирование закупок продуктов от поставщиков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Контроль движения запасов продуктов, товаров и расходных материалов на производстве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Организация технологического процесса производства продукции общественного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210" w:id="781"/>
    <w:p>
      <w:pPr>
        <w:spacing w:after="0"/>
        <w:ind w:left="0"/>
        <w:jc w:val="both"/>
      </w:pPr>
      <w:r>
        <w:rPr>
          <w:rFonts w:ascii="Times New Roman"/>
          <w:b w:val="false"/>
          <w:i w:val="false"/>
          <w:color w:val="000000"/>
          <w:sz w:val="28"/>
        </w:rPr>
        <w:t>
      Примечание:</w:t>
      </w:r>
    </w:p>
    <w:bookmarkEnd w:id="781"/>
    <w:bookmarkStart w:name="z1211" w:id="782"/>
    <w:p>
      <w:pPr>
        <w:spacing w:after="0"/>
        <w:ind w:left="0"/>
        <w:jc w:val="both"/>
      </w:pPr>
      <w:r>
        <w:rPr>
          <w:rFonts w:ascii="Times New Roman"/>
          <w:b w:val="false"/>
          <w:i w:val="false"/>
          <w:color w:val="000000"/>
          <w:sz w:val="28"/>
        </w:rPr>
        <w:t>
      *Базовые и профессиональные модули изучаются с учетом перезачета результатов обучения, освоенных на предыдущем уровне образования.</w:t>
      </w:r>
    </w:p>
    <w:bookmarkEnd w:id="78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166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600</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214" w:id="783"/>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"10130300 - Организация питания"</w:t>
      </w:r>
    </w:p>
    <w:bookmarkEnd w:id="7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"5AB10130301 - Прикладной бакалавр организации питания"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Изготавливать тесто, отделочные полуфабрикаты, десерты, кондитерскую и шоколадную продукцию разнообразного ассортимента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Изготовление теста, отделочных полуфабрикатов, десертов, кондитерской и шоколадной продукции разнообразного ассортимента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Подготавливать инвентарь, оборудование и рабочее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Изготавливать, оформлять и презентовать кондитерскую продукцию.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Изготавливать, презентовать полуфабрикаты, шоколадную продукцию для продажи.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Приготавливать блюда, напитки, кулинарные изделия и другую продукцию разнообразного ассортимента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Приготовление блюд, напитков, кулинарных изделий и другой продукции разнообразного ассортимента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Подготавливать инвентарь, оборудование и рабочее место повара к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Приготавливать, оформлять и презентовать блюда, напитки и кулинарные изделия.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Обеспечивать качество выпускаемой продукции специализированных и доготовочных цехов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Обеспечение качества выпускаемой продукции специализированных и доготовочных цехов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Контролировать качество кондитерских и кулинарных изделий и блюд.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Контролировать реализацию готовых кондитерских и кулинарных изделий и блюд.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РО3.3. Внедрять инновационные технологии и изменения в управление специализированными и доготовочными цехами.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Планировать работу производства и потребности в персонале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Планирование работы производства и потребности в персонале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Участвовать в организации рабочих мест работников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Определять потребности в работниках производства и материальные затраты на оплату их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Проводить отбор и расстановку работников производства.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Планировать закупки продуктов от поставщиков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Планирование закупок продуктов от поставщиков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Проводить маркетинговый анализ рынка продуктов и рынка поставщиков и принимать решение с учетом множественных факторов.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Планировать ассортимент и объем закупаемых продуктов, периодичность и время доставки.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Представлять планы закупки и хранения продуктов питания руководству и лицам, ответственным за заказ.</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Контролировать движение запасов продуктов, товаров и расходных материалов на производстве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Контроль движения запасов продуктов, товаров и расходных материалов на производстве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Планировать мероприятия по обеспечению правильного учета и сохранности запасов на предприятии питания.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Контролировать наличие запасов на предприятии питания.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Проверять качество входящего сырья.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7.Организовывать технологический процесс производства продукции общественного питания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Организация технологического процесса производства продукции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Разрабатывать технологические процессы и режим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Разрабатывать технологическую документацию.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Организовывать и координировать процессы основного производства организации питания.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Контролировать и оценивать эффективность процессов основного производства организации питания.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167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601</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217" w:id="784"/>
    <w:p>
      <w:pPr>
        <w:spacing w:after="0"/>
        <w:ind w:left="0"/>
        <w:jc w:val="left"/>
      </w:pPr>
      <w:r>
        <w:rPr>
          <w:rFonts w:ascii="Times New Roman"/>
          <w:b/>
          <w:i w:val="false"/>
          <w:color w:val="000000"/>
        </w:rPr>
        <w:t xml:space="preserve"> Типовой учебный план послесреднего образования по специальности "10150100 - Туризм"</w:t>
      </w:r>
    </w:p>
    <w:bookmarkEnd w:id="78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1218" w:id="785"/>
          <w:p>
            <w:pPr>
              <w:spacing w:after="20"/>
              <w:ind w:left="20"/>
              <w:jc w:val="both"/>
            </w:pPr>
            <w:r>
              <w:rPr>
                <w:rFonts w:ascii="Times New Roman"/>
                <w:b w:val="false"/>
                <w:i w:val="false"/>
                <w:color w:val="000000"/>
                <w:sz w:val="20"/>
              </w:rPr>
              <w:t>
10 Службы</w:t>
            </w:r>
          </w:p>
          <w:bookmarkEnd w:id="785"/>
          <w:p>
            <w:pPr>
              <w:spacing w:after="20"/>
              <w:ind w:left="20"/>
              <w:jc w:val="both"/>
            </w:pPr>
            <w:r>
              <w:rPr>
                <w:rFonts w:ascii="Times New Roman"/>
                <w:b w:val="false"/>
                <w:i w:val="false"/>
                <w:color w:val="000000"/>
                <w:sz w:val="20"/>
              </w:rPr>
              <w:t>
</w:t>
            </w:r>
            <w:r>
              <w:rPr>
                <w:rFonts w:ascii="Times New Roman"/>
                <w:b w:val="false"/>
                <w:i w:val="false"/>
                <w:color w:val="000000"/>
                <w:sz w:val="20"/>
              </w:rPr>
              <w:t>101 Сфера обслуживания</w:t>
            </w:r>
          </w:p>
          <w:p>
            <w:pPr>
              <w:spacing w:after="20"/>
              <w:ind w:left="20"/>
              <w:jc w:val="both"/>
            </w:pPr>
            <w:r>
              <w:rPr>
                <w:rFonts w:ascii="Times New Roman"/>
                <w:b w:val="false"/>
                <w:i w:val="false"/>
                <w:color w:val="000000"/>
                <w:sz w:val="20"/>
              </w:rPr>
              <w:t>
1015 Путешествия, туризм и досуг</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10150100 - Туризм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5AB10150101-Прикладной бакалавр туризма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Анализ рынка туристских маршрутов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Организация подготовки участников туристского похода и сопровождение туристской группы на маршруте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Проведение, планирование, подготовка и разработка экскурсий для различных групп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Разработка и организация въездных, выездных и внутренних туров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Сопровождение туристов в места проживания, в поездках и при осмотре достопримечательностей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Обеспечение соблюдения норм и правил техники безопасности туристами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Организация и управление работой отдела въездного и внутреннего туризма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Пакетирование и продажа туристского продукта компании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 Контроль за реализацией, послепродажным обслуживанием и продвижение туристских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220" w:id="786"/>
    <w:p>
      <w:pPr>
        <w:spacing w:after="0"/>
        <w:ind w:left="0"/>
        <w:jc w:val="both"/>
      </w:pPr>
      <w:r>
        <w:rPr>
          <w:rFonts w:ascii="Times New Roman"/>
          <w:b w:val="false"/>
          <w:i w:val="false"/>
          <w:color w:val="000000"/>
          <w:sz w:val="28"/>
        </w:rPr>
        <w:t>
      Примечание:</w:t>
      </w:r>
    </w:p>
    <w:bookmarkEnd w:id="786"/>
    <w:bookmarkStart w:name="z1221" w:id="787"/>
    <w:p>
      <w:pPr>
        <w:spacing w:after="0"/>
        <w:ind w:left="0"/>
        <w:jc w:val="both"/>
      </w:pPr>
      <w:r>
        <w:rPr>
          <w:rFonts w:ascii="Times New Roman"/>
          <w:b w:val="false"/>
          <w:i w:val="false"/>
          <w:color w:val="000000"/>
          <w:sz w:val="28"/>
        </w:rPr>
        <w:t>
      *Базовые и профессиональные модули изучаются с учетом перезачета результатов обучения, освоенных на предыдущем уровне образования.</w:t>
      </w:r>
    </w:p>
    <w:bookmarkEnd w:id="78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168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602</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224" w:id="788"/>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"10150100 - Туризм"</w:t>
      </w:r>
    </w:p>
    <w:bookmarkEnd w:id="7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"5AB10150101 - Прикладной бакалавр туризма"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Анализировать рынок туристских маршрутов.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Анализ рынка туристских маршрутов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Оценивать пригодность маршрута для конкретной туристской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Подготавливать маршрутные документы и картографический материал.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Обосновывать характеристики предлагаемых туристских продуктов.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Организовывать всестороннюю подготовку участников туристского похода и сопровождение туристской группы на туристском маршруте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Организация подготовки участников туристского похода и сопровождение туристской группы на маршруте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Проводить опросы туристов с целью выявления наиболее удобных туристских направлений.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Консультировать туристов о состоянии окружающей природной среды, санитарно-эпидемиологической обстановке.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Консультировать туристов о правилах безопасности на маршруте и действиях в случае возникновения непредвиденных ситуаций.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Формировать базу данных по турам, туроператорам и другим поставщикам туристских услуг.</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Проводить, планировать, готовить и разрабатывать экскурсии для различных групп населения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Проведение, планирование, подготовка и разработка экскурсий для различных групп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Анализировать экскурсионные предложения на туристском рынке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Планировать новые направления и темы экскурсий.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Подбирать необходимый фактический материал.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Предоставлять услуги по экскурсионному обслуживанию.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3.6. Обеспечить качество предоставляемых услуг.</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Разрабатывать и организовывать въездные, выездные и внутренние туры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Разработка и организация въездных, выездных и внутренних туров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Выбирать и систематизировать информацию об имеющихся выездных турах на международных туристских рынках.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Систематизировать туры по странам и регионам, согласно международной классификации туризма и сезонности.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Планировать въездной, внутренний и выездной тур по времени, стране, месту и срокам поездки.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Вести переговоры с иностранным туроператором (другими контрагентами) по организации трансфера, размещения и питания туристов.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Подготавливать документы, необходимые для процесса обслуживания.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Сопровождать туристов в места, отведенные для их проживания, в поездках и при осмотре достопримечательностей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Сопровождение туристов в места проживания, в поездках и при осмотре достопримечательностей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Подготавливать список туристских маршрутов и документы для конкретной туристской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Определять сроки выполнения этапов маршрута с изучением сложных участков туристского маршрута и способы их преодоления.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Выполнять подготовку участников туристского похода.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Организовать подготовку и подбор необходимого снаряжения, оборудования и продуктов питания.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Обеспечить соблюдение норм и правил техники безопасности туристами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Обеспечение соблюдения норм и правил техники безопасности туристами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Сопровождать и обеспечивать безопасность при занятиях различными видами туризма.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Проводить работы во время аварийных ситуаций при занятиях различными видами туризма.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Предоставлять специализированные услуги в зависимости от вида тура.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Организовывать и управлять работой отдела въездного и внутреннего туризма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Организация и управление работой отдела въездного и внутреннего туризма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Взаймодействовать с персоналом отдела.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РО7.2. Планировать и обеспечивать деятельность отдела.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Координировать деятельность отдела.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Осуществлять взаимодействие с поставщиками туристских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7.5. Проводить мониторинг и оценку деятельности въездного и внутреннего туризма.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7.6. Анализировать объем продаж.</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Пакетировать и продавать туристский продукта компании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Пакетирование и продажа туристского продукта компании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Покупать внешние услугы.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Осуществлять анализ качества услуг, предоставляемых поставщиками.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РО8.3. Комплектовать туры.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Осуществлять контроль за реализацией, послепродажным обслуживанием и продвижением туристских продуктов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 Контроль за реализацией, послепродажным обслуживанием и продвижением туристских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Разрабатывать концепцию продвижения туристских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Повышать качество обслуживания туристов.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Увеличивать обьем продаж.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9.4. Презентовать туруслуги и турпродукт компании.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169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603</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227" w:id="789"/>
    <w:p>
      <w:pPr>
        <w:spacing w:after="0"/>
        <w:ind w:left="0"/>
        <w:jc w:val="left"/>
      </w:pPr>
      <w:r>
        <w:rPr>
          <w:rFonts w:ascii="Times New Roman"/>
          <w:b/>
          <w:i w:val="false"/>
          <w:color w:val="000000"/>
        </w:rPr>
        <w:t xml:space="preserve"> Типовой учебный план послесреднего образования по специальности "10220100 - Охрана труда и безопасность технологических процессов"</w:t>
      </w:r>
    </w:p>
    <w:bookmarkEnd w:id="78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1228" w:id="790"/>
          <w:p>
            <w:pPr>
              <w:spacing w:after="20"/>
              <w:ind w:left="20"/>
              <w:jc w:val="both"/>
            </w:pPr>
            <w:r>
              <w:rPr>
                <w:rFonts w:ascii="Times New Roman"/>
                <w:b w:val="false"/>
                <w:i w:val="false"/>
                <w:color w:val="000000"/>
                <w:sz w:val="20"/>
              </w:rPr>
              <w:t>
10 Службы</w:t>
            </w:r>
          </w:p>
          <w:bookmarkEnd w:id="790"/>
          <w:p>
            <w:pPr>
              <w:spacing w:after="20"/>
              <w:ind w:left="20"/>
              <w:jc w:val="both"/>
            </w:pPr>
            <w:r>
              <w:rPr>
                <w:rFonts w:ascii="Times New Roman"/>
                <w:b w:val="false"/>
                <w:i w:val="false"/>
                <w:color w:val="000000"/>
                <w:sz w:val="20"/>
              </w:rPr>
              <w:t>
</w:t>
            </w:r>
            <w:r>
              <w:rPr>
                <w:rFonts w:ascii="Times New Roman"/>
                <w:b w:val="false"/>
                <w:i w:val="false"/>
                <w:color w:val="000000"/>
                <w:sz w:val="20"/>
              </w:rPr>
              <w:t>102 Гигиена и охрана труда на производстве</w:t>
            </w:r>
          </w:p>
          <w:p>
            <w:pPr>
              <w:spacing w:after="20"/>
              <w:ind w:left="20"/>
              <w:jc w:val="both"/>
            </w:pPr>
            <w:r>
              <w:rPr>
                <w:rFonts w:ascii="Times New Roman"/>
                <w:b w:val="false"/>
                <w:i w:val="false"/>
                <w:color w:val="000000"/>
                <w:sz w:val="20"/>
              </w:rPr>
              <w:t>
1022 Охрана труда на производстве и безопасность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10220100 - Охрана труда и безопасность технологических процессов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5AB10220101 - Прикладной бакалавр охраны труда и безопасности технологических процессов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Организация взаимодействия со структурными подразделениями организации по вопросам функционирования системы управления охраной труда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Планирование работы по улучшению условий труда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Управление профессиональными рисками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Проведение обучения, повышения квалификации работников, и оценка их знаний при реализации задач управления охраной труда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Проведение производственного контроля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Проведение оперативного контроля состояния профессионального здоровья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Организация общественного контроля по безопасности и охране труда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Организация расследования происшествий, связанных с повреждение здоровья работников и установление их коренных причин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230" w:id="791"/>
    <w:p>
      <w:pPr>
        <w:spacing w:after="0"/>
        <w:ind w:left="0"/>
        <w:jc w:val="both"/>
      </w:pPr>
      <w:r>
        <w:rPr>
          <w:rFonts w:ascii="Times New Roman"/>
          <w:b w:val="false"/>
          <w:i w:val="false"/>
          <w:color w:val="000000"/>
          <w:sz w:val="28"/>
        </w:rPr>
        <w:t>
      Примечание:</w:t>
      </w:r>
    </w:p>
    <w:bookmarkEnd w:id="791"/>
    <w:bookmarkStart w:name="z1231" w:id="792"/>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79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170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604</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234" w:id="793"/>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"10220100 - Охрана труда и безопасность технологических процессов"</w:t>
      </w:r>
    </w:p>
    <w:bookmarkEnd w:id="7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"5AB10220101 - Прикладной бакалавр охраны труда и безопасности технологических процессов"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Организовать взаимодействие со структурными подразделениями организации по вопросам функционирования системы управления охраной труда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Организация взаимодействия со структурными подразделениями организации по вопросам функционирования системы управления охраной труда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Определять компетенцию функциональных служб и структурных подразделений организации по вопросам функционирования системы управления охраной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Определять обязанности работников по вопросам безопасности и охраны труда с учетом специфики деятельности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Устанавливать порядок взаимодействия между функциональными службами и структурными подразделениями предприятия по вопросам функционирования системы управления охраной труда.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Планировать работу по улучшению условий труда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Планирование работы по улучшению условий труда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Проводить оценку исходных данных для формирования плана по улучшению условий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Разрабатывать мероприятия по улучшению условий труда с учетом специфики деятельности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Организовывать выполнение мероприятий по улучшению условий труда с учетом компетенции функциональных служб и структурных подразделений организации по вопросам безопасности и охраны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Осуществлять контроль выполнения запланированных мероприятий по улучшению условий труда.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Управлять профессиональными рисками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Управление профессиональными рисками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Идентифицировать профессиональные риски для каждой профессии с учетом специфики деятельности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Проводить оценку профессиональных рисков для каждой профессии с учетом специфики деятельности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Разрабатывать корректирующие меры, направленные на устранение профессиональных рисков или снижения степени риска.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Проводить обучение, повышение квалификации работников и оценку их знаний при реализации задач управления охраной труда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Проведение обучения, повышения квалификации работников, и оценка их знаний при реализации задач управления охраной труда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Определять потребность в подготовке, переподготовке и повышении квалификации работников организации по вопросам безопасности и охраны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Проводить обучение работников организации по вопросам безопасности и охраны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Организовывать и осуществлять в пределах своей компетенции проверку знаний работников по вопросам безопасности и охраны труда.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Проводить производственный контроль</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Проведение производственного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Осуществлять планирование производственного контроля с учетом специфики деятельности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Проводить обследование объектов и технологического оборудования организации с целью установления их соответствия требованиям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Проводить анализ результатов производственного контроля, определять коренные причины несоответствия объектов и оборудования требованиям безопасности.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Проводить оперативный контроль состояния профессионального здоровья работников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Проведение оперативного контроля состояния профессионального здоровья работников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Определять перечень работников, подлежащих обязательному медицинскому осмотру с учетом специфики деятельности организации, наличием вредных и опасных производственных факторов.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Разрабатывать ежегодный план мероприятий по оздоровлению работников и улучшению условий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Проводить анализ результатов медицинских осмотров работников, выявление причин, приведших к наличию медицинских противопоказаний к труду.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Организовать общественный контроль по безопасности и охране труда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Организация общественного контроля по безопасности и охране труда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Составлять раздел "Охрана труда" коллективного договора.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Обеспечивать работу производственного совета по безопасности и охране труда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Организовывать работу технических инспекторов по охране труда.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Организовать расследование происшествий, связанных с повреждение здоровья работников и установление их коренных причин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Организация расследования происшествий, связанных с повреждение здоровья работников и установление их коренных причин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Определять порядок расследования происшествий.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Обеспечивать проведение расследования происшествий, связанных с повреждением здоровья работников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Выявлять коренные причины происшествий, связанных с повреждение здоровья работников.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Разрабатывать мероприятия по предупреждению происшествий, связанных с повреждение здоровья работников.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171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605</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237" w:id="794"/>
    <w:p>
      <w:pPr>
        <w:spacing w:after="0"/>
        <w:ind w:left="0"/>
        <w:jc w:val="left"/>
      </w:pPr>
      <w:r>
        <w:rPr>
          <w:rFonts w:ascii="Times New Roman"/>
          <w:b/>
          <w:i w:val="false"/>
          <w:color w:val="000000"/>
        </w:rPr>
        <w:t xml:space="preserve"> Типовой учебный план послесреднего образования по специальности "10320100 - Пожарная безопасность"</w:t>
      </w:r>
    </w:p>
    <w:bookmarkEnd w:id="79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1238" w:id="795"/>
          <w:p>
            <w:pPr>
              <w:spacing w:after="20"/>
              <w:ind w:left="20"/>
              <w:jc w:val="both"/>
            </w:pPr>
            <w:r>
              <w:rPr>
                <w:rFonts w:ascii="Times New Roman"/>
                <w:b w:val="false"/>
                <w:i w:val="false"/>
                <w:color w:val="000000"/>
                <w:sz w:val="20"/>
              </w:rPr>
              <w:t>
10 Службы</w:t>
            </w:r>
          </w:p>
          <w:bookmarkEnd w:id="795"/>
          <w:p>
            <w:pPr>
              <w:spacing w:after="20"/>
              <w:ind w:left="20"/>
              <w:jc w:val="both"/>
            </w:pPr>
            <w:r>
              <w:rPr>
                <w:rFonts w:ascii="Times New Roman"/>
                <w:b w:val="false"/>
                <w:i w:val="false"/>
                <w:color w:val="000000"/>
                <w:sz w:val="20"/>
              </w:rPr>
              <w:t>
</w:t>
            </w:r>
            <w:r>
              <w:rPr>
                <w:rFonts w:ascii="Times New Roman"/>
                <w:b w:val="false"/>
                <w:i w:val="false"/>
                <w:color w:val="000000"/>
                <w:sz w:val="20"/>
              </w:rPr>
              <w:t>103 Службы безопасности</w:t>
            </w:r>
          </w:p>
          <w:p>
            <w:pPr>
              <w:spacing w:after="20"/>
              <w:ind w:left="20"/>
              <w:jc w:val="both"/>
            </w:pPr>
            <w:r>
              <w:rPr>
                <w:rFonts w:ascii="Times New Roman"/>
                <w:b w:val="false"/>
                <w:i w:val="false"/>
                <w:color w:val="000000"/>
                <w:sz w:val="20"/>
              </w:rPr>
              <w:t>
1032 Охрана граждан и собственности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10320100 - Пожарная безопасность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5AB10320101 - Прикладной бакалавр пожарной безопасности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Проведение работ по тушению пожаров, спасению, эвакуации людей и материальных ценностей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нормативов по пожарно-спасательной подготовке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Содержание в исправном состоянии пожарного, аварийно-спасательного оборудования и снаряжения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Выполнение обязанностей должностных лиц караула, соблюдение противопожарного режима на охраняемых объектах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контрольной и профилактической деятельности на объектах экономики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службы, тактической и психологической подготовки работников противопожарных и аварийно-спасательных служб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Организация эксплуатации пожарной и аварийно-спасательной техники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Применение тактических приемов тушения и управления силами и средствами на пожаре, владение методикой расчета сил и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Организация мероприятий гражданской обороны на объекте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240" w:id="796"/>
    <w:p>
      <w:pPr>
        <w:spacing w:after="0"/>
        <w:ind w:left="0"/>
        <w:jc w:val="both"/>
      </w:pPr>
      <w:r>
        <w:rPr>
          <w:rFonts w:ascii="Times New Roman"/>
          <w:b w:val="false"/>
          <w:i w:val="false"/>
          <w:color w:val="000000"/>
          <w:sz w:val="28"/>
        </w:rPr>
        <w:t>
      Примечание:</w:t>
      </w:r>
    </w:p>
    <w:bookmarkEnd w:id="796"/>
    <w:bookmarkStart w:name="z1241" w:id="797"/>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79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172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606</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244" w:id="798"/>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"10320100 - Пожарная безопасность"</w:t>
      </w:r>
    </w:p>
    <w:bookmarkEnd w:id="7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"5AB10320101 - Прикладной бакалавр пожарной безопасности"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Проводить работы по тушению пожаров, спасению, эвакуации людей и материальных ценностей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Проведение работ по тушению пожаров, спасению, эвакуации людей и материальных ценностей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Определять вид огнетушащего вещества для тушения соответствующего класса пожара.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Проводить эвакуацию пострадавших при возникновении опасных факторов пожара.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Оказывать первую помощь пострадавшим.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Тушить пожары с использованием специальных агрегатов, механизмов и средств индивидуальной защиты органов дыхания.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Выполнять обязанности номера пожарного расчета при несении службы и тушении пожара.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Выполнять нормативы по пожарно-спасательной подготовке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нормативов по пожарно-спасательной подготовке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Выполнять нормативы со специальным обмундированием и снаряжением пожарных.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Работать с пожарными рукавами, рукавной арматурой и пожарными стволами.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Выполнять нормативы с пожарными лестницами.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Выполнять упражнения со спасательными устройствами и средствами.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Выполнять нормативы по практическому обучению личного состава газодымозащитной службы.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Содержать в исправном состоянии пожарное, аварийно-спасательное оборудование и снаряжение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Содержание в исправном состоянии пожарного, аварийно-спасательного оборудования и снаряжения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Проводить работы по чистке, смазке, сборке, установке пожарно-технического вооружения и спасательного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Работать со слесарным оборудованием, не требующим специальной подготовки.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Проводить испытательные работы пожарно-технического вооружения и спасательного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Выполнять обязанности должностных лиц караула, соблюдать противопожарный режим на охраняемых объектах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Выполнение обязанностей должностных лиц караула, соблюдение противопожарного режима на охраняемых объектах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Выполнять обязанности дневального по гаражу.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Выполнять обязанности постового у фасада.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Выполнять обязанности дежурного по караулу.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Соблюдать требования противопожарного режима в зданиях и помещениях.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Организовывать контрольную и профилактическую деятельность на объектах экономики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контрольной и профилактической деятельности на объектах экономики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Осуществлять контроль за функционированием систем пожарной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Составлять необходимую документацию при проведении проверок по соблюдению требований пожарной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Проводить анализ состояния пожарной безопасности зданий, сооружений, технологических процессов производств и инженерных систем.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Разрабатывать мероприятия по обеспечению пожарной безопасности зданий и сооружений.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Организовывать обучение работников организаций и населения мерам пожарной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5.6. Устанавливать причины и условия возникновения пожара.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5.7. Проводить расчеты величин пожарного риска.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Организовывать службу, тактическую и психологическую подготовку работников противопожарных и аварийно-спасательных служб</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службы, тактической и психологической подготовки работников противопожарных и аварийно-спасательных служб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Анализировать действия пожарного подразделения по тушению пожара и проведению аварийно-спасательных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Владеть методикой проведения занятий по тактико-специальной подготовке с дежурной сменой противопожарной службы.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Проводить пожарно-тактические занятия и разрабатывать пожарно-тактические задачи.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Разрабатывать оперативные планы и карточки пожаротушения.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 Вести документацию по организации службы и подготовки.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6.6. Выполнять нормативы по пожарно-спасательной подготовке и практическому обучению личного состава газодымозащитной службы.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6.7. Определять морально-психологические качества пожарного-спасателя при осуществлении профессиональной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6.8. Применять автоматизированные системы оперативного управления противопожарными и аварийно-спасательными службами.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Организовывать эксплуатацию пожарной и аварийно-спасательной техники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Организация эксплуатации пожарной и аварийно-спасательной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Владеть классификацией и техническими характеристиками пожарной и аварийно-спасательной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Осуществлять деятельность по подготовке к работе пожарной и аварийно-спасательной техники и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Осуществлять эксплуатацию пожарной и аварийно-спасательной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Проводить испытания пожарно-технического, спасательного оборудования и снаряжения.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7.5. Осуществлять контроль за техническим обслуживанием средств индивидуальной защиты органов дыхания и правильным ведением документов газодымозащитной службы.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7.6. Обеспечивать безопасность при ремонте и техническом обслуживании пожарно-технического спасательного оборудования и снаряжения.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Применять тактические приемы тушения и управления силами и средствами на пожаре, владеть методикой расчета сил и средств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Применение тактических приемов тушения и управления силами и средствами на пожаре, владение методикой расчета сил и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Определять классы пожаров и конструктивной пожарной опасности зданий.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Осуществлять тактическое управление противопожарным подразделением при тушении пожаров и проведении аварийно-спасательных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Проводить мероприятия по спасению людей и материальных ценностей при пожарах и чрезвычайных ситуациях.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Организовывать оказание первой помощи пострадавшим.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8.5. Проводить расчет параметров тактических возможностей пожарных подразделений.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8.6. Обеспечивать безопасность при тушении пожаров и проведения аварийно-спасательных работ.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Организовывать мероприятия гражданской обороны на объекте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Организация мероприятий гражданской обороны на объекте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Вести учет и поддерживать в готовности защитные сооружения гражданской обороны на объекте.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Разрабатывать планы гражданской обороны и действий по ликвидации чрезвычайных ситуаций.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Организовывать инженерно-технические мероприятия гражданской обороны на объекте.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9.4. Применять технические средства оповещения работников объекта.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9.5. Вести документацию на объекте по линии гражданской обороны.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173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607</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247" w:id="799"/>
    <w:p>
      <w:pPr>
        <w:spacing w:after="0"/>
        <w:ind w:left="0"/>
        <w:jc w:val="left"/>
      </w:pPr>
      <w:r>
        <w:rPr>
          <w:rFonts w:ascii="Times New Roman"/>
          <w:b/>
          <w:i w:val="false"/>
          <w:color w:val="000000"/>
        </w:rPr>
        <w:t xml:space="preserve"> Типовой учебный план послесреднего образования по специальности "10320200 - Защита в чрезвычайных ситуациях (по профилю)"</w:t>
      </w:r>
    </w:p>
    <w:bookmarkEnd w:id="79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1248" w:id="800"/>
          <w:p>
            <w:pPr>
              <w:spacing w:after="20"/>
              <w:ind w:left="20"/>
              <w:jc w:val="both"/>
            </w:pPr>
            <w:r>
              <w:rPr>
                <w:rFonts w:ascii="Times New Roman"/>
                <w:b w:val="false"/>
                <w:i w:val="false"/>
                <w:color w:val="000000"/>
                <w:sz w:val="20"/>
              </w:rPr>
              <w:t>
10 Службы</w:t>
            </w:r>
          </w:p>
          <w:bookmarkEnd w:id="800"/>
          <w:p>
            <w:pPr>
              <w:spacing w:after="20"/>
              <w:ind w:left="20"/>
              <w:jc w:val="both"/>
            </w:pPr>
            <w:r>
              <w:rPr>
                <w:rFonts w:ascii="Times New Roman"/>
                <w:b w:val="false"/>
                <w:i w:val="false"/>
                <w:color w:val="000000"/>
                <w:sz w:val="20"/>
              </w:rPr>
              <w:t>
</w:t>
            </w:r>
            <w:r>
              <w:rPr>
                <w:rFonts w:ascii="Times New Roman"/>
                <w:b w:val="false"/>
                <w:i w:val="false"/>
                <w:color w:val="000000"/>
                <w:sz w:val="20"/>
              </w:rPr>
              <w:t>103 Службы безопасности</w:t>
            </w:r>
          </w:p>
          <w:p>
            <w:pPr>
              <w:spacing w:after="20"/>
              <w:ind w:left="20"/>
              <w:jc w:val="both"/>
            </w:pPr>
            <w:r>
              <w:rPr>
                <w:rFonts w:ascii="Times New Roman"/>
                <w:b w:val="false"/>
                <w:i w:val="false"/>
                <w:color w:val="000000"/>
                <w:sz w:val="20"/>
              </w:rPr>
              <w:t>
1032 Охрана граждан и собственности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10320200 - Защита в чрезвычайных ситуациях (по профилю)</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5AB10320201 - Прикладной бакалавр по защите в чрезвычайных ситуациях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Обеспечение режима работы и отдыха спасателя при несении службы на дежурстве в соответствии с правами и обязанностями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Подготовка к работе аварийно-спасательных средств, имущества и снаряжения для выполнения аварийно-спасательных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аварийно-спасательных и неотложных работ с использованием специального снаряжения и оборудования на опасных производственных объектах, территориях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Организация безопасного проведения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деятельности аварийно-спасательной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технического обслуживания при эксплуатации и ремонте аварийно-спасательной, пожарной техники и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Организация проведенияя аварийно-спасательных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Предупреждение чрезвычайных ситуаций природного и техногенного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Организация мероприятий гражданской обороны на объекте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250" w:id="801"/>
    <w:p>
      <w:pPr>
        <w:spacing w:after="0"/>
        <w:ind w:left="0"/>
        <w:jc w:val="both"/>
      </w:pPr>
      <w:r>
        <w:rPr>
          <w:rFonts w:ascii="Times New Roman"/>
          <w:b w:val="false"/>
          <w:i w:val="false"/>
          <w:color w:val="000000"/>
          <w:sz w:val="28"/>
        </w:rPr>
        <w:t>
      Примечание:</w:t>
      </w:r>
    </w:p>
    <w:bookmarkEnd w:id="801"/>
    <w:bookmarkStart w:name="z1251" w:id="802"/>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80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174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608</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254" w:id="803"/>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"10320200 - Защита в чрезвычайных ситуациях (по профилю)"</w:t>
      </w:r>
    </w:p>
    <w:bookmarkEnd w:id="8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"5AB10320201 - Прикладной бакалавр по защите в чрезвычайных ситуациях"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Обеспечивать режим работы и отдыха спасателя при несении службы на дежурстве в соответствии с правами и обязанностями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Обеспечение режима работы и отдыха спасателя при несении службы на дежурстве в соответствии с правами и обязанностями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Осуществлять дежурство в составе дежурной смены аварийно-спасательной службы, обеспечивать готовность к реагированию при чрезвычайных ситуациях.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Владеть навыками и алгоритмом действий при получении сигнала о чрезвычайной ситуации.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Выполнять порядок действий в составе дежурной группы (смены) при прибытии к месту чрезвычайной ситуации.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Подготавливать к работе аварийно-спасательные средства, имущество и снаряжение, для выполнения аварийно-спасательных работ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Подготовка к работе аварийно-спасательных средств, имущества и снаряжения для выполнения аварийно-спасательных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Проводить проверку технического состояния и ремонт аварийно-спасательных средств, имущества и снаряжения.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Проверять работоспособность средств индивидуальной защиты органов дыхания и кожи.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Подготавливать инструменты, приспособления, оборудование, механизмы, материалы, контрольно-измерительные приборы для разведки в зоне чрезвычайных ситуаций.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Выполнять работы по дезактивации, дегазации, дезинфекции спецавтотранспорта, оборудования, инвентаря, спецодежды, средств индивидуальной защиты по завершении аварийно-спасательных работ.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Выполнять аварийно-спасательные и неотложные работы с использованием специального снаряжения и оборудования на опасных производственных объектах, территориях</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аварийно-спасательных и неотложных работ с использованием специального снаряжения и оборудования на опасных производственных объектах, территориях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Вести разведку и оценивать обстановку на месте чрезвычайной ситуации.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Проводить аварийно-спасательные работы по локализации и ликвидации чрезвычайных ситуаций.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Применять спасательную технику, приборы, оборудование, средства индивидуальной защиты и средства связи.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Оказывать первую и психологическую помощь пострадавшим в условиях чрезвычайных ситуаций.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Осуществлять деблокировку и транспортировку пострадавших.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3.6. Проводить тушение пожаров.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3.7. Осуществлять разборку завалов, возведение перемычек, устройство крепи и другие виды неотложных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3.8. Работать с компасом и картой, ориентироваться на местности в любое время суток и при различных погодных условиях.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3.9. Применять средства связи и владеть навыками ведения радиообмена.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Соблюдать технику безопасности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Организация безопасного проведения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Соблюдать требования охраны труда и меры безопасности при ведении аварийно-спасательных и неотложных работ в условиях чрезвычайных ситуаций природного и техногенного характера.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Утилизировать расходные материалы и продукты проведения работ согласно требованиям законодательства Республики Казахстан.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Организовывать деятельность аварийно-спасательной службы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деятельности аварийно-спасательной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Организовывать работу дежурной смены аварийно-спасательной службы.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Производить расчеты по определению сил и средств для выполнения аварийно-спасательных и неотложных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Организовывать связь и взаимодействия в подразделениях аварийно-спасательных и противопожарных служб.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Проводить занятия по пожарно-спасательной, психологической подготовке, в том числе с применением индивидуальных средств защиты органов дыхания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Проводить анализ деятельности аварийно-спасательной службы.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5.6. Владеть основами выживания, жизнеобеспечения и взаимодействия спасателей при ведении работ в зонах чрезвычайных ситуаций.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Организовывать техническое обслуживание при эксплуатации и ремонте аварийно-спасательной, пожарной техники и оборудования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технического обслуживания при эксплуатации и ремонте аварийно-спасательной, пожарной техники 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Осуществлять деятельность по расконсервированию, подготовке к работе и применению аварийно-спасательной, пожарной техники и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Организовывать и проводить испытания пожарного и аварийно-спасательного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Вести рабочую документацию по хранению, эксплуатации и списанию пожарной и аварийно-спасательной техники и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Обеспечивать безопасность при ремонте и техническом обслуживании аварийно-спасательной, пожарной техники и оборудования.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Организовывать проведение аварийно-спасательные работы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Организация проведенияя аварийно-спасательных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Организовывать проведение разведки зон чрезвычайных ситуаций.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Организовывать проведение аварийно-спасательных и неотложных работ при чрезвычайных ситуациях природного и техногенного характера, работ, связанных с тушением пожаров.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Организовывать радиационный, химический, бактериологический контроль при проведении аварийно-спасательных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Организовывать проведение дезактивации, дегазации, дезинфекции, дезинсекции, демеркуризации и дератизации в зоне чрезвычайных ситуаций.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804"/>
          <w:p>
            <w:pPr>
              <w:spacing w:after="20"/>
              <w:ind w:left="20"/>
              <w:jc w:val="both"/>
            </w:pPr>
            <w:r>
              <w:rPr>
                <w:rFonts w:ascii="Times New Roman"/>
                <w:b w:val="false"/>
                <w:i w:val="false"/>
                <w:color w:val="000000"/>
                <w:sz w:val="20"/>
              </w:rPr>
              <w:t>
РО 7.5. Организовывать проведение взрывных работ в зоне</w:t>
            </w:r>
          </w:p>
          <w:bookmarkEnd w:id="804"/>
          <w:p>
            <w:pPr>
              <w:spacing w:after="20"/>
              <w:ind w:left="20"/>
              <w:jc w:val="both"/>
            </w:pPr>
            <w:r>
              <w:rPr>
                <w:rFonts w:ascii="Times New Roman"/>
                <w:b w:val="false"/>
                <w:i w:val="false"/>
                <w:color w:val="000000"/>
                <w:sz w:val="20"/>
              </w:rPr>
              <w:t>
чрезвычайной ситуации.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7.6. Применять приемы оказания экстренной психологической помощи и владеть методами психологической подготовки спасателей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7.7. Обеспечивать безопасность при проведении аварийно-спасательных работ и тушении пожаров.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Предупреждать чрезвычайных ситуаций природного и техногенного характера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Предупреждение чрезвычайных ситуаций природного и техногенного характера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Проводить анализ и разрабатывать мероприятия по обеспечению безопасности объектов экономики при чрезвычайных ситуациях.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Проводить обучение работников организаций, населения мерам безопасности и действиям при чрезвычайных ситуациях.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Разрабатывать инструкции, планы и иные документы, направленные на предупреждение чрезвычайных ситуаций на обслуживаемых объектах и территориях.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Проводить расчеты величин пожарного риска.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Организовывать мероприятия гражданской обороны на объекте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Организация мероприятий гражданской обороны на объекте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Вести учет и поддерживать в готовности защитные сооружения гражданской обороны на объекте.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Разрабатывать планы гражданской обороны и действий по ликвидации чрезвычайных ситуаций.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Организовывать инженерно-технические мероприятия гражданской обороны на объекте.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9.4. Применять технические средства оповещения работников объекта.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9.5. Вести документацию на объекте по линии гражданской обороны.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175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609</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258" w:id="805"/>
    <w:p>
      <w:pPr>
        <w:spacing w:after="0"/>
        <w:ind w:left="0"/>
        <w:jc w:val="left"/>
      </w:pPr>
      <w:r>
        <w:rPr>
          <w:rFonts w:ascii="Times New Roman"/>
          <w:b/>
          <w:i w:val="false"/>
          <w:color w:val="000000"/>
        </w:rPr>
        <w:t xml:space="preserve"> Типовой учебный план послесреднего образования по специальности "10410100 - Организация воздушных перевозок"</w:t>
      </w:r>
    </w:p>
    <w:bookmarkEnd w:id="80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1259" w:id="806"/>
          <w:p>
            <w:pPr>
              <w:spacing w:after="20"/>
              <w:ind w:left="20"/>
              <w:jc w:val="both"/>
            </w:pPr>
            <w:r>
              <w:rPr>
                <w:rFonts w:ascii="Times New Roman"/>
                <w:b w:val="false"/>
                <w:i w:val="false"/>
                <w:color w:val="000000"/>
                <w:sz w:val="20"/>
              </w:rPr>
              <w:t>
10 Службы</w:t>
            </w:r>
          </w:p>
          <w:bookmarkEnd w:id="806"/>
          <w:p>
            <w:pPr>
              <w:spacing w:after="20"/>
              <w:ind w:left="20"/>
              <w:jc w:val="both"/>
            </w:pPr>
            <w:r>
              <w:rPr>
                <w:rFonts w:ascii="Times New Roman"/>
                <w:b w:val="false"/>
                <w:i w:val="false"/>
                <w:color w:val="000000"/>
                <w:sz w:val="20"/>
              </w:rPr>
              <w:t>
</w:t>
            </w:r>
            <w:r>
              <w:rPr>
                <w:rFonts w:ascii="Times New Roman"/>
                <w:b w:val="false"/>
                <w:i w:val="false"/>
                <w:color w:val="000000"/>
                <w:sz w:val="20"/>
              </w:rPr>
              <w:t>104 Транспортные услуги</w:t>
            </w:r>
          </w:p>
          <w:p>
            <w:pPr>
              <w:spacing w:after="20"/>
              <w:ind w:left="20"/>
              <w:jc w:val="both"/>
            </w:pPr>
            <w:r>
              <w:rPr>
                <w:rFonts w:ascii="Times New Roman"/>
                <w:b w:val="false"/>
                <w:i w:val="false"/>
                <w:color w:val="000000"/>
                <w:sz w:val="20"/>
              </w:rPr>
              <w:t>
1041 Транспортные услуги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10410100 - Организация воздушных перевозок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5AB10410101 - Прикладной бакалавр организации воздушных перевозок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Выполнение требований по снижению уровней профессиональных рисков и применение знаний о влиянии человеческого фактора в обеспечение безопасности воздушного транспорта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Обеспечение регулярности воздушных перевозок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требований международных соглашений и правил воздушных перевозок пассажиров и багажа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Проведение бронирования и продажи воздушных перевозок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работы по обеспечению авиационной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Участие в планировании коммерческой деятельности авиапредприятий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Организация и обеспечение наземного обслуживания воздушных перевозок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Контроль за ходом производственной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261" w:id="807"/>
    <w:p>
      <w:pPr>
        <w:spacing w:after="0"/>
        <w:ind w:left="0"/>
        <w:jc w:val="both"/>
      </w:pPr>
      <w:r>
        <w:rPr>
          <w:rFonts w:ascii="Times New Roman"/>
          <w:b w:val="false"/>
          <w:i w:val="false"/>
          <w:color w:val="000000"/>
          <w:sz w:val="28"/>
        </w:rPr>
        <w:t>
      Примечание:</w:t>
      </w:r>
    </w:p>
    <w:bookmarkEnd w:id="807"/>
    <w:bookmarkStart w:name="z1262" w:id="808"/>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80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176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610</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265" w:id="809"/>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"10410100 - Организация воздушных перевозок"</w:t>
      </w:r>
    </w:p>
    <w:bookmarkEnd w:id="8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"5AB10410101 - Прикладной бакалавр организации воздушных перевозок"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Выполнять требования по снижению уровня профессиональных рисков и применять знания о влиянии человеческого фактора в обеспечение безопасности воздушного транспорта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Выполнение требований по снижению уровней профессиональных рисков и применение знаний о влиянии человеческого фактора в обеспечение безопасности воздушного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Выполнять требования охраны труда и техники безопасности в аэропорту.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Применять основные принципы и концепции человеческого фактора в профессиональной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Применять факторы культурных различий в обслуживании пассажиров.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Обеспечивать регулярность воздушных перевозок</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Обеспечение регулярности воздушных перевозок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Владеть основами гражданской авиации, принципами эксплуатации современных летательных аппаратов.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Соблюдать правила и процедуры эксплуатации аэродромов и организации аэропортовой деятельности.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Выполнять требования международных соглашений и правил воздушных перевозок пассажиров и багажа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требований международных соглашений и правил воздушных перевозок пассажиров и багажа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Соблюдать требования международных и национальных нормативно-правовых документов, регламентирующих деятельность гражданской авиации.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Выполнять правила и условия перевозок пассажиров и багажа авиакомпаний.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Проводить бронирование и продажу воздушных перевозок</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Проведение бронирования и продажи воздушных перевозок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810"/>
          <w:p>
            <w:pPr>
              <w:spacing w:after="20"/>
              <w:ind w:left="20"/>
              <w:jc w:val="both"/>
            </w:pPr>
            <w:r>
              <w:rPr>
                <w:rFonts w:ascii="Times New Roman"/>
                <w:b w:val="false"/>
                <w:i w:val="false"/>
                <w:color w:val="000000"/>
                <w:sz w:val="20"/>
              </w:rPr>
              <w:t>
РО 4.1. Бронировать (продавать) воздушные перевозки пассажиров и их багаж, места в гостиницах, аренду автомобилей и дополнительные</w:t>
            </w:r>
          </w:p>
          <w:bookmarkEnd w:id="810"/>
          <w:p>
            <w:pPr>
              <w:spacing w:after="20"/>
              <w:ind w:left="20"/>
              <w:jc w:val="both"/>
            </w:pPr>
            <w:r>
              <w:rPr>
                <w:rFonts w:ascii="Times New Roman"/>
                <w:b w:val="false"/>
                <w:i w:val="false"/>
                <w:color w:val="000000"/>
                <w:sz w:val="20"/>
              </w:rPr>
              <w:t>
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Оформлять (переоформлять) авиабилеты пассажирам в прямом и обратном направлениях.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Осуществлять возврат и обмен авиабилетов.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Рассчитывать тарифы по оплате пассажирских перевозок.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Производить ведение кассовой отчетности.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Организовывать работы по обеспечению авиционной безопасности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работы по обеспечению авиационной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Выполнять требования авиационной безопасности, пропускного и внутриобъектового режимов в аэропорту.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Взаимодействовать с сотрудниками служб авиационной безопасности, досмотра аэропорта в случаях нарушений требований авиационной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Применять порядок действий в чрезвычайных ситуациях, при террористических угрозах, обнаружении взрывных устройств, взрывчатых веществ, оружия и боеприпасов.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Участвовать в проводимых в аэропорту мероприятиях, связанных с вопросами авиационной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Применять методы выявления способов сокрытия веществ и предметов, запрещенных к перевозке.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Участвовать в планировании коммерческой деятельности авиапредприятий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Участие в планировании коммерческой деятельности авиапредприятий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Производить расчеты по начислению аэропортовых сборов.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Производить расчеты за предоставление услуг и оплаты расходов, связанных с предоставлением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Предоставлять услуги авиакомпании по коммерческому обеспечению рейсов, согласно договору о наземном обслуживании.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Применять порядок и методы производственного планирования системы учета в ходе производственной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 Осуществлять экономическую оценку потребностей воздушных перевозок и услуг, согласно суточному плану работ.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Организовывать и обеспечивать наземное обслуживание воздушных перевозок</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Организация и обеспечение наземного обслуживания воздушных перевозок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Взаимодействовать службами аэропорта при управлении процессом коммерческого обеспечения полетов.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Выполнять требования по обеспечению безопасности перевозок и выбору оптимальных решений при работах в нестандартных и аварийных ситуациях.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Обслуживать пассажиров и багаж при прохождении предполетных и послеполетных процедур.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Обрабатывать отправляемые и поступившие почту, генеральные и специальные грузы, контейнеры и паллеты.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811"/>
          <w:p>
            <w:pPr>
              <w:spacing w:after="20"/>
              <w:ind w:left="20"/>
              <w:jc w:val="both"/>
            </w:pPr>
            <w:r>
              <w:rPr>
                <w:rFonts w:ascii="Times New Roman"/>
                <w:b w:val="false"/>
                <w:i w:val="false"/>
                <w:color w:val="000000"/>
                <w:sz w:val="20"/>
              </w:rPr>
              <w:t>
РО 7.5. Оформлять перевозочные документы и комплектовать пакет сопроводительной полетной документации по окончании</w:t>
            </w:r>
          </w:p>
          <w:bookmarkEnd w:id="811"/>
          <w:p>
            <w:pPr>
              <w:spacing w:after="20"/>
              <w:ind w:left="20"/>
              <w:jc w:val="both"/>
            </w:pPr>
            <w:r>
              <w:rPr>
                <w:rFonts w:ascii="Times New Roman"/>
                <w:b w:val="false"/>
                <w:i w:val="false"/>
                <w:color w:val="000000"/>
                <w:sz w:val="20"/>
              </w:rPr>
              <w:t>
обслуживания каждого рейса.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7.6. Рассчитывать центровку и контролировать загрузку воздушных судов.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7.7. Участвовать в работе по совершенствованию технологических нормативов, правил, инструкции, схем и другой технологической документации.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Контролировать ход производственной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Контроль за ходом производственной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Урегулировать претензии, связанными с перевозкой пассажиров, багажа и грузов.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Участвовать в расследовании причины возникновения претензий и разрабатывать рекомендации по их устранению.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Готовить материалы по нарушениям правил воздушных перевозок для рассмотрения в органах суда.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Осуществлять оперативный контроль за производственной технологической дисциплиной.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8.5. Анализировать и участвовать в обеспечении и оценке экономической эффективности работы.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177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611</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270" w:id="812"/>
    <w:p>
      <w:pPr>
        <w:spacing w:after="0"/>
        <w:ind w:left="0"/>
        <w:jc w:val="left"/>
      </w:pPr>
      <w:r>
        <w:rPr>
          <w:rFonts w:ascii="Times New Roman"/>
          <w:b/>
          <w:i w:val="false"/>
          <w:color w:val="000000"/>
        </w:rPr>
        <w:t xml:space="preserve"> Типовой учебный план послесреднего образования по специальности "10410300 - Организация перевозок и управление движением на железнодорожном транспорте"</w:t>
      </w:r>
    </w:p>
    <w:bookmarkEnd w:id="81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1271" w:id="813"/>
          <w:p>
            <w:pPr>
              <w:spacing w:after="20"/>
              <w:ind w:left="20"/>
              <w:jc w:val="both"/>
            </w:pPr>
            <w:r>
              <w:rPr>
                <w:rFonts w:ascii="Times New Roman"/>
                <w:b w:val="false"/>
                <w:i w:val="false"/>
                <w:color w:val="000000"/>
                <w:sz w:val="20"/>
              </w:rPr>
              <w:t>
10 Службы</w:t>
            </w:r>
          </w:p>
          <w:bookmarkEnd w:id="813"/>
          <w:p>
            <w:pPr>
              <w:spacing w:after="20"/>
              <w:ind w:left="20"/>
              <w:jc w:val="both"/>
            </w:pPr>
            <w:r>
              <w:rPr>
                <w:rFonts w:ascii="Times New Roman"/>
                <w:b w:val="false"/>
                <w:i w:val="false"/>
                <w:color w:val="000000"/>
                <w:sz w:val="20"/>
              </w:rPr>
              <w:t>
</w:t>
            </w:r>
            <w:r>
              <w:rPr>
                <w:rFonts w:ascii="Times New Roman"/>
                <w:b w:val="false"/>
                <w:i w:val="false"/>
                <w:color w:val="000000"/>
                <w:sz w:val="20"/>
              </w:rPr>
              <w:t>104 Транспортные услуги</w:t>
            </w:r>
          </w:p>
          <w:p>
            <w:pPr>
              <w:spacing w:after="20"/>
              <w:ind w:left="20"/>
              <w:jc w:val="both"/>
            </w:pPr>
            <w:r>
              <w:rPr>
                <w:rFonts w:ascii="Times New Roman"/>
                <w:b w:val="false"/>
                <w:i w:val="false"/>
                <w:color w:val="000000"/>
                <w:sz w:val="20"/>
              </w:rPr>
              <w:t>
1041 Транспортные услуги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10410300 - Организация перевозок и управление движением на железнодорожном транспорте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5AB10410301 - Прикладной бакалавр организации перевозок и управления движением на железнодорожном транспорте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 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Оформление технической документации на основе требований стандартизации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Применение систем интервального регулирования движения поездов на основе электротехники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Эксплуатация подвижного состава и средств погрузочно-разгрузочных механизмов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Применение устройств пути и станций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работы железнодорожной станции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Выполнение грузовой и коммерческой работы на станции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Управление рисками производственной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Управление движением поездов на железнодорожном транспорте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Выполнение технического нормирования и эксплуатационной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Выполнение грузовой и коммерческой работы и транспортно-эксплуатационного обслуживания грузовых перевозок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Выполнение сервисного обслуживания пассажирских перевозок на железнодорожном транспорте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Применение автоматизированных систем управления движением на железнодорожном транспорте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13. Выполнение экономических расчетов эксплуатационной работы железнодорожного транспорта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273" w:id="814"/>
    <w:p>
      <w:pPr>
        <w:spacing w:after="0"/>
        <w:ind w:left="0"/>
        <w:jc w:val="both"/>
      </w:pPr>
      <w:r>
        <w:rPr>
          <w:rFonts w:ascii="Times New Roman"/>
          <w:b w:val="false"/>
          <w:i w:val="false"/>
          <w:color w:val="000000"/>
          <w:sz w:val="28"/>
        </w:rPr>
        <w:t>
      Примечание:</w:t>
      </w:r>
    </w:p>
    <w:bookmarkEnd w:id="814"/>
    <w:bookmarkStart w:name="z1274" w:id="815"/>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8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178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612</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277" w:id="816"/>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"10410300 - Организация перевозок и управление движением на железнодорожном транспорте"</w:t>
      </w:r>
    </w:p>
    <w:bookmarkEnd w:id="8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"5AB10410301 - Прикладной бакалавр организации перевозок и управления движением на железнодорожном транспорте"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Оформлять техническую документацию на основе требований стандартизации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Оформление технической документации на основе требований стандартизации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Выполнять графическое оформление чертежей в соответствии с требованиями стандартов единой системы конструкторской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Использовать приемы геометрического и проекционного черчения.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Соблюдать правила оформления чертежей.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Выполнять чертежи с помощью графических программ AutoCAD, Corel, Компас.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Использовать основные термины и определения в области сертификации и метрологии.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Применять системы интервального регулирования движения поездов на основе электротехники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Применение систем интервального регулирования движения поездов на основе электротехники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Характеризовать физическую сущность процессов, происходящих в электрических цепях, использовать характеристики электрических приборов и аппаратов, выполнять электрические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Применять методы расчета электрических и магнитных цепей.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Характеризовать элементы систем регулирования движения поездов.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Соблюдать порядок приема и отправления поездов при различных средствах сигнализации и связи.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Соблюдать порядок выключения устройств сигнализации, централизации и блокировки при производстве работ по их содержанию и ремонту.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2.6. Соблюдать порядок действий в условиях нарушения нормальной работы устройств сигнализации, централизации и блокировки на станциях и перегонах.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Эксплуатировать подвижной состав и средств погрузочно-разгрузочных механизмов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Эксплуатация подвижного состава и средств погрузочно-разгрузочных механизмов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Характеризовать данные о вагонах, структуре, технических средствах вагонного хозяйства.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Характеризовать тяговый подвижной состав и локомотивное хозяйство.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Решать задачи по основам тяги поездов.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Характеризовать грузы и грузовые устройства на станциях.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Организовывать погрузочно-разгрузочные, транспортно-складские работы на железнодорожном транспорте.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Применять устройства пути и станций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Применение устройств пути и станций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Определять конструктивные элементы железнодорожного пути.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Определять конструкцию и назначение стрелочных переводов, станционных путей и других элементов станции.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Характеризовать различные типы железнодорожных станций и раздельных пунктов.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Выполнять проектирование промежуточной станции.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Определять конструкцию и назначение участковых станций.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4.6. Выполнять проектирование участковой станции.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4.7. Определять конструкцию и назначение сортировочных, пассажирских, грузовых и специальных станций.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Организовывать работу железнодорожной станции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работы железнодорожной 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Характеризовать основы эксплуатации железных дорог.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Описывать технологию работы промежуточных, участковых, сортировочных, грузовых, пассажирских станций.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Организовывать движение поездов различных категорий на станции.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Применять устройства механизации и автоматизации сортировочной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Организовывать выполнение маневровой работы на станции.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5.6. Разрабатывать технологический процесс работы станции с составлением суточного плана-графика.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5.7. Организовывать работу станции в зимний период.</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Выполнять грузовую и коммерческую работу на станции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Выполнение грузовой и коммерческой работы на 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Характеризовать основы организации грузовой коммерческой работы железных дорог.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Осуществлять прием, погрузку, выгрузку и выдачу грузов.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Выполнять коммерческий осмотр вагонов с проверкой запорно-пломбировочных устройств на вагонах.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Соблюдать правила перевозок различных видов грузов.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6.5. Контролировать правильность размещения и крепления груза в вагонах.</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Управлять рисками производственной безопасности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Управление рисками производственной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Соблюдать технику безопасности работников, пожарную и электробезопасность, охрану труда и производственную санитарию.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Выполнять требования Правил технической эксплуатации к техническим средствам железнодорожного транспорта.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Соблюдать требования инструкции по сигнализации, производству работ на станционных путях.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Организовывать выполнение поездной и маневровой работы на станции.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7.5. Обеспечивать безопасность движения на железнодорожном транспорте.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7.6. Соблюдать требования организации внутреннего контроля деятельности в области производственной безопасности.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Управлять движением поездов на железнодорожном транспорте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Управление движением поездов на железнодорожном транспорте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Владеть общими понятиями о графике и расписании движения поездов.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Рассчитывать элементы графика движения поездов.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Рассчитывать пропускную и провозную способность железнодорожных линий.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Организовывать обслуживание поездов локомотивами.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8.5. Организовывать местную работу участка отделения дороги.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8.6. Разрабатывать график движения поездов.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8.7. Организовывать пассажирское движение поездов.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Выполнять технического нормирования и эксплуатационной работы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Выполнение технического нормирования и эксплуатационной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Рассчитывать количественные показатели работы отделений дороги.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Рассчитывать качественные показатели работы отделений дороги.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Рассчитывать показатели использования локомотивов.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9.4. Организовывать диспетчерское руководство движения поездов.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9.5. Планировать эксплуатационную работу и анализ поездных положений.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Выполнять грузовую и коммерческую работу и транспортно-эксплуатационное обслуживание грузовых перевозок</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Выполнение грузовой и коммерческой работы и транспортно-эксплуатационного обслуживания грузовых перевозок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Контролировать состояние и правильности размещения и крепления груза на открытом подвижном составе.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Соблюдать правила перевозок грузов с участием нескольких видов транспорта и в международном сообщении.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10.3. Оформлять соответствующие документы на несохраненные перевозки грузов.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10.4. Выполнять комплекс услуг по транспортному обслуживанию грузоотправителей и грузополучателей железнодорожного транспорта.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10.5. Определять рациональные схемы и оптимальный маршрут доставки.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10.6. Осуществлять расчет и оплату провозных платежей, сборов и штрафов, складских, аутсорсинговых и иных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10.7. Предоставлять услуги в сфере таможенного дела.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 Выполнять сервисное обслуживание пассажирских перевозок на железнодорожном транспорте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Выполнение сервисного обслуживания пассажирских перевозок на железнодорожном транспорте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11.1. Характеризовать основы организации и управления пассажирскими перевозками на железнодорожном транспорте.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11.2. Характеризовать инфраструктуру и технологию работы пассажирского комплекса.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11.3. Обеспечивать перевозку ручной клади, багажа, грузобагажа, почтовых отправлении и оформлять соответствующие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11.4. Организовывать работу сервис-центров по обслуживанию пассажиров на транспорте.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 Применять автоматизированные системы управления движением на железнодорожном транспорте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Применение автоматизированных систем управления движением на железнодорожном транспорте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12.1. Характеризовать назначение, задачи и структуру автоматизированных систем управления железнодорожным транспортом.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12.2. Использовать функции автоматизированных подсистем управления планированием перевозок, организацией вагонопотоков, разработкой графика движения поездов и оперативного управления перевозками.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12.3. Использовать функции автоматизированных подсистем управления коммерческой, грузовой работы и контейнерных перевозок.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12.4. Использовать функции автоматизированных подсистем управления пассажирскими перевозками и обслуживанием пассажиров.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12.5. Аккумулировать поступающую информацию в автоматизированных системах по организации работы железнодорожного транспорта.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12.6. Организовывать информационное обеспечение транспортно-экспедиционного обслуживания.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 Выполнять экономические расчеты эксплуатационной работы железнодорожного транспорта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13. Выполнение экономических расчетов эксплуатационной работы железнодорожного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13.1. Характеризовать современное состояние рынка транспортных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13.2. Использовать нормативно-правовые документы, регулирующие рынок транспортных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13.3. Понимать сущность и структуру основных и оборотных средств железнодорожного транспорта.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13.4. Осуществлять планирование эксплуатационной работы на железнодорожном транспорте.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13.5. Рассчитывать технико-экономические показатели работы железнодорожного транспорта.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13.6. Выполнять организацию и планирование эксплуатационных работ и оплаты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13.7. Планировать производственно-финансовую деятельность станции и отделения железной дороги.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179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613</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280" w:id="817"/>
    <w:p>
      <w:pPr>
        <w:spacing w:after="0"/>
        <w:ind w:left="0"/>
        <w:jc w:val="left"/>
      </w:pPr>
      <w:r>
        <w:rPr>
          <w:rFonts w:ascii="Times New Roman"/>
          <w:b/>
          <w:i w:val="false"/>
          <w:color w:val="000000"/>
        </w:rPr>
        <w:t xml:space="preserve"> Типовой учебный план послесреднего образования по специальности "10410400 - Организация перевозок и управление движением на автомобильном транспорте"</w:t>
      </w:r>
    </w:p>
    <w:bookmarkEnd w:id="81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1281" w:id="818"/>
          <w:p>
            <w:pPr>
              <w:spacing w:after="20"/>
              <w:ind w:left="20"/>
              <w:jc w:val="both"/>
            </w:pPr>
            <w:r>
              <w:rPr>
                <w:rFonts w:ascii="Times New Roman"/>
                <w:b w:val="false"/>
                <w:i w:val="false"/>
                <w:color w:val="000000"/>
                <w:sz w:val="20"/>
              </w:rPr>
              <w:t>
10 Службы</w:t>
            </w:r>
          </w:p>
          <w:bookmarkEnd w:id="818"/>
          <w:p>
            <w:pPr>
              <w:spacing w:after="20"/>
              <w:ind w:left="20"/>
              <w:jc w:val="both"/>
            </w:pPr>
            <w:r>
              <w:rPr>
                <w:rFonts w:ascii="Times New Roman"/>
                <w:b w:val="false"/>
                <w:i w:val="false"/>
                <w:color w:val="000000"/>
                <w:sz w:val="20"/>
              </w:rPr>
              <w:t>
</w:t>
            </w:r>
            <w:r>
              <w:rPr>
                <w:rFonts w:ascii="Times New Roman"/>
                <w:b w:val="false"/>
                <w:i w:val="false"/>
                <w:color w:val="000000"/>
                <w:sz w:val="20"/>
              </w:rPr>
              <w:t>104 Транспортные услуги</w:t>
            </w:r>
          </w:p>
          <w:p>
            <w:pPr>
              <w:spacing w:after="20"/>
              <w:ind w:left="20"/>
              <w:jc w:val="both"/>
            </w:pPr>
            <w:r>
              <w:rPr>
                <w:rFonts w:ascii="Times New Roman"/>
                <w:b w:val="false"/>
                <w:i w:val="false"/>
                <w:color w:val="000000"/>
                <w:sz w:val="20"/>
              </w:rPr>
              <w:t>
1041 Транспортные услуги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10410400 - Организация перевозок и управление движением на автомобильном транспорте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5AB10410401 - Прикладной бакалавр организации перевозок и управления движением на автомобильном транспорте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Обеспечение выполнения плана перевозок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Ведение учетной и отчетной документации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Организация процесса перевозки груза и экспедирования на автомобильном транспорте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Организация, наблюдение и контроль перевозки опасных грузов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и управление пассажирскими перевозками и системой обслуживания пассажиров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Обеспечение безопасности пассажирских перевозок на линиях маршрутов общественного транспорта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Управление и контроль за работой диспетчерской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283" w:id="819"/>
    <w:p>
      <w:pPr>
        <w:spacing w:after="0"/>
        <w:ind w:left="0"/>
        <w:jc w:val="both"/>
      </w:pPr>
      <w:r>
        <w:rPr>
          <w:rFonts w:ascii="Times New Roman"/>
          <w:b w:val="false"/>
          <w:i w:val="false"/>
          <w:color w:val="000000"/>
          <w:sz w:val="28"/>
        </w:rPr>
        <w:t>
      Примечание:</w:t>
      </w:r>
    </w:p>
    <w:bookmarkEnd w:id="819"/>
    <w:bookmarkStart w:name="z1284" w:id="820"/>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8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180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614</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287" w:id="821"/>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"10410400 - Организация перевозок и управление движением на автомобильном транспорте"</w:t>
      </w:r>
    </w:p>
    <w:bookmarkEnd w:id="8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"5AB10410401 - Прикладной бакалавр организации перевозок и управления движением на автомобильном транспорте"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Принимать меры по выполнению плана перевозок</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Обеспечение выполнения плана перевозок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Вести первичную документацию по выполнению плана перевозок.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Осуществлять регистрацию путевой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Контролировать соблюдение графиков работы и движения транспортных средств на маршрутах.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Контролировать исполнение заявок на перевозки.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1.5. Информировать водителей об условиях и особенностях перевозок на маршрутах.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1.6. Поддерживать оперативную связь с водителями, клиентурой, терминалами.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Вести учетную и отчетную документацию</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Ведение учетной и отчетной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Вести оперативный учет хода перевозочного процесса и выполнения погрузочно-разгрузочных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Вести учет работы транспортных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Вести журнал оперативных распоряжений.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Вести учетную и отчетную документацию.</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Осуществлять организацию процесса перевозки груза и экспедирования на автомобильном транспорте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Организация процесса перевозки груза и экспедирования на автомобильном транспорте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Планировать перевозки груза с проведением технико-экономического анализа.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Осуществлять подготовку и ведение документации при осуществлении перевозки грузов и экспедировании.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Получать разрешительные документы для осуществления отдельных видов перевозок (международные) отдельных видов грузов (опасные, крупногабаритные и тяжеловесные).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Организовывать работы по транспортно-экспедиционному обслуживанию перевозки грузов.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Организовывать работу с подрядчиками на рынке автотранспортных услуг.</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Осуществлять организацию, наблюдение и контроль перевозки опасных грузов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Организация, наблюдение и контроль перевозки опасных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Разрабатывать нормативные предписания и особые требования, связанные с перевозкой опасных грузов.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Проводить консультирование по выполнению требований нормативно – правовых актов и нормативно – технической документации по обеспечению безопасной перевозки опасных грузов.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Контролировать процедуры идентификации свойств перевозимых опасных грузов.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Контролировать состояние транспортных средств, используемых в перевозке опасных грузов.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Контролировать наличие состояние и правильность использования защитных и предохранительных средств.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Осуществлять организацию и управление пассажирскими перевозками и системой обслуживания пассажиров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и управление пассажирскими перевозками и системой обслуживания пассажиров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Организовывать проведение обследования пассажиропотоков с последующим контролем.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Организовывать пассажирские перевозки.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Контролировать соблюдение правил пассажирских перевозок.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Организовывать обслуживание пассажиров.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Контролировать качество обслуживания пассажиров.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Обеспечивать безопасность пассажирских перевозок на линиях маршрутов общественного транспорта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Обеспечение безопасности пассажирских перевозок на линиях маршрутов общественного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Осуществлять мониторинг движения пассажирского транспорта.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Устранять нарушения в сфере пассажирских перевозок на линиях маршрутов общественного транспорта.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Организовывать работу контрольно-ревизионной деятельности.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Осуществлять управление и контроль за работой диспетчерской службы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Управление и контроль за работой диспетчерской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Осуществлять кадровое, материально-техническое обеспечение диспетчерской службы.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Осуществлять руководство работой диспетчерской службы.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Контролировать выполнение работ сотрудниками диспетчерской службы.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Информировать руководство о результатах работы диспетчерской службы.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181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615</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290" w:id="822"/>
    <w:p>
      <w:pPr>
        <w:spacing w:after="0"/>
        <w:ind w:left="0"/>
        <w:jc w:val="left"/>
      </w:pPr>
      <w:r>
        <w:rPr>
          <w:rFonts w:ascii="Times New Roman"/>
          <w:b/>
          <w:i w:val="false"/>
          <w:color w:val="000000"/>
        </w:rPr>
        <w:t xml:space="preserve"> Типовой учебный план послесреднего образования по специальности "10410500 - Организация дорожного движения"</w:t>
      </w:r>
    </w:p>
    <w:bookmarkEnd w:id="82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1291" w:id="823"/>
          <w:p>
            <w:pPr>
              <w:spacing w:after="20"/>
              <w:ind w:left="20"/>
              <w:jc w:val="both"/>
            </w:pPr>
            <w:r>
              <w:rPr>
                <w:rFonts w:ascii="Times New Roman"/>
                <w:b w:val="false"/>
                <w:i w:val="false"/>
                <w:color w:val="000000"/>
                <w:sz w:val="20"/>
              </w:rPr>
              <w:t>
10 Службы</w:t>
            </w:r>
          </w:p>
          <w:bookmarkEnd w:id="823"/>
          <w:p>
            <w:pPr>
              <w:spacing w:after="20"/>
              <w:ind w:left="20"/>
              <w:jc w:val="both"/>
            </w:pPr>
            <w:r>
              <w:rPr>
                <w:rFonts w:ascii="Times New Roman"/>
                <w:b w:val="false"/>
                <w:i w:val="false"/>
                <w:color w:val="000000"/>
                <w:sz w:val="20"/>
              </w:rPr>
              <w:t>
</w:t>
            </w:r>
            <w:r>
              <w:rPr>
                <w:rFonts w:ascii="Times New Roman"/>
                <w:b w:val="false"/>
                <w:i w:val="false"/>
                <w:color w:val="000000"/>
                <w:sz w:val="20"/>
              </w:rPr>
              <w:t>104 Транспортные услуги</w:t>
            </w:r>
          </w:p>
          <w:p>
            <w:pPr>
              <w:spacing w:after="20"/>
              <w:ind w:left="20"/>
              <w:jc w:val="both"/>
            </w:pPr>
            <w:r>
              <w:rPr>
                <w:rFonts w:ascii="Times New Roman"/>
                <w:b w:val="false"/>
                <w:i w:val="false"/>
                <w:color w:val="000000"/>
                <w:sz w:val="20"/>
              </w:rPr>
              <w:t>
1041 Транспортные услуги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10410500 - Организация дорожного движения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5AB10410501 - Прикладной бакалавр организации дорожного движения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Инспектирование транспортных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Обеспечение соблюдения участниками дорожного движения правил дорожного движения и охраны труда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Контроль над наличием, состоянием и правильностью использования транспортных, защитных и предохранительных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Организация безопасного дорожного движения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технического надзора над состоянием транспортных средств и оборудования, объектов эксплуатации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работ по подготовке водителей автотранспортных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Разработка проведение и контроль профилактических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293" w:id="824"/>
    <w:p>
      <w:pPr>
        <w:spacing w:after="0"/>
        <w:ind w:left="0"/>
        <w:jc w:val="both"/>
      </w:pPr>
      <w:r>
        <w:rPr>
          <w:rFonts w:ascii="Times New Roman"/>
          <w:b w:val="false"/>
          <w:i w:val="false"/>
          <w:color w:val="000000"/>
          <w:sz w:val="28"/>
        </w:rPr>
        <w:t>
      Примечание:</w:t>
      </w:r>
    </w:p>
    <w:bookmarkEnd w:id="824"/>
    <w:bookmarkStart w:name="z1294" w:id="825"/>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8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182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616</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297" w:id="826"/>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"10410500 - Организация дорожного движения"</w:t>
      </w:r>
    </w:p>
    <w:bookmarkEnd w:id="8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"5AB10410501 - Прикладной бакалавр организации дорожного движения"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Инспектировать транспортные средства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Инспектирование транспортных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Применять основные положения стандартизации и сертификации.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Готовить документы для организации безопасности дорожного движения.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Анализировать сведения в сфере обеспечения безопасности дорожного движения.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1.4. Проводить процедуры технического осмотра.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Обеспечивать соблюдение участниками дорожного движения правил дорожного движения и охраны труды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Обеспечение соблюдения участниками дорожного движения правил дорожного движения и охраны труда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правила дорожного движения в общении с участниками дорожного движения.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Определять психофизиологическое состояние участников дорожного движения.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Владеть этикой общения при взаимодействии с участниками дорожного движения.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Контролировать наличие, состояние, правильность использования транспортных, защитных и предохранительных средств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827"/>
          <w:p>
            <w:pPr>
              <w:spacing w:after="20"/>
              <w:ind w:left="20"/>
              <w:jc w:val="both"/>
            </w:pPr>
            <w:r>
              <w:rPr>
                <w:rFonts w:ascii="Times New Roman"/>
                <w:b w:val="false"/>
                <w:i w:val="false"/>
                <w:color w:val="000000"/>
                <w:sz w:val="20"/>
              </w:rPr>
              <w:t>
ПМ 3. Контроль над наличием, состоянием и правильностью</w:t>
            </w:r>
          </w:p>
          <w:bookmarkEnd w:id="827"/>
          <w:p>
            <w:pPr>
              <w:spacing w:after="20"/>
              <w:ind w:left="20"/>
              <w:jc w:val="both"/>
            </w:pPr>
            <w:r>
              <w:rPr>
                <w:rFonts w:ascii="Times New Roman"/>
                <w:b w:val="false"/>
                <w:i w:val="false"/>
                <w:color w:val="000000"/>
                <w:sz w:val="20"/>
              </w:rPr>
              <w:t>
использования транспортных, защитных и предохранительных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Владеть передовыми технологиями в обеспечении безопасности дорожного движения.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Выбирать рациональный метод проведения контроля по обеспечению безопасности дорожного движения.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Контролировать достаточность принятых мер по технике безопасности и экологической безопасности.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Организовывать безопасное дорожное движение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Организация безопасного дорожного движения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Определять характеристики дорожного движения.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Разрабатывать схемы дорожного движения.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828"/>
          <w:p>
            <w:pPr>
              <w:spacing w:after="20"/>
              <w:ind w:left="20"/>
              <w:jc w:val="both"/>
            </w:pPr>
            <w:r>
              <w:rPr>
                <w:rFonts w:ascii="Times New Roman"/>
                <w:b w:val="false"/>
                <w:i w:val="false"/>
                <w:color w:val="000000"/>
                <w:sz w:val="20"/>
              </w:rPr>
              <w:t>
РО 4.3. Определять требования к дорогам по безопасному</w:t>
            </w:r>
          </w:p>
          <w:bookmarkEnd w:id="828"/>
          <w:p>
            <w:pPr>
              <w:spacing w:after="20"/>
              <w:ind w:left="20"/>
              <w:jc w:val="both"/>
            </w:pPr>
            <w:r>
              <w:rPr>
                <w:rFonts w:ascii="Times New Roman"/>
                <w:b w:val="false"/>
                <w:i w:val="false"/>
                <w:color w:val="000000"/>
                <w:sz w:val="20"/>
              </w:rPr>
              <w:t>
движению транспорта.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Организовывать работу подразделения по обеспечению безопасного дорожного движения.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Контролировать исполнение нормативных документов по безопасному дорожному движению.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4.6. Разрабатывать мероприятия в области обеспечения безопасной эксплуатации автотранспортных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4.7. Контролировать реализацию стратегии в области обеспечения безопасной эксплуатации автотранспортных средств.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Организовывать технический надзор за состоянием транспортных средств и оборудования, объектов эксплуатации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Организация технического надзора над состоянием транспортных средств и оборудования, объектов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Определять методы и инструменты технического надзора.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Проводить технический надзор над состоянием транспортных средств и оборудования объектов.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Выявлять отклонения от нормативных требований.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5.4. Оформлять документацию в соответствии с действующими нормативными документами.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5.5. Контролировать проведение технического надзора автотранспортных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5.6. Контролировать работу водителей и других работников, задействованных в процессах технической эксплуатации и ремонта автотранспортных средств.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Организовывать работы по подготовке водителей автотранспортных средств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Организация работ по подготовке водителей автотранспортных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Организовывать учебный процесс.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Анализировать спрос на производимые услуги посредством изучения и оценки ситуации на рынке.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Координировать работу преподавателей мастеров производственного обучения вождению, методистов и прочих специалистов.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Разрабатывать предложения по повышению эффективности подготовки водителей.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Организовывать разработку, проведение и контроль профилактических мероприятий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Разработка проведение и контроль профилактических мероприятий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Разрабатывать мероприятия и программы их внедрения по профилактике дорожно-транспортных происшествий.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Проводить профилактические мероприятия.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Выявлять причины несоблюдения профилактических мероприятий.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7.4. Составлять отчет о проведении профилактических мер по безопасности дорожного движения.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7.5. Проводить анализ дорожно-транспортных происшествий, связанных с эксплуатацией автотранспортных средств предприятия.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7.6. Контролировать работу по выполнению профилактических мероприятии.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183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617</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302" w:id="829"/>
    <w:p>
      <w:pPr>
        <w:spacing w:after="0"/>
        <w:ind w:left="0"/>
        <w:jc w:val="left"/>
      </w:pPr>
      <w:r>
        <w:rPr>
          <w:rFonts w:ascii="Times New Roman"/>
          <w:b/>
          <w:i w:val="false"/>
          <w:color w:val="000000"/>
        </w:rPr>
        <w:t xml:space="preserve"> Типовой учебный план послесреднего образования по специальности "10410600 - Эксплуатация водного транспорта (по профилю)"</w:t>
      </w:r>
    </w:p>
    <w:bookmarkEnd w:id="82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уровня образования:</w:t>
            </w:r>
          </w:p>
        </w:tc>
        <w:tc>
          <w:tcPr>
            <w:tcW w:w="6150" w:type="dxa"/>
            <w:tcBorders/>
            <w:tcMar>
              <w:top w:w="15" w:type="dxa"/>
              <w:left w:w="15" w:type="dxa"/>
              <w:bottom w:w="15" w:type="dxa"/>
              <w:right w:w="15" w:type="dxa"/>
            </w:tcMar>
            <w:vAlign w:val="center"/>
          </w:tcPr>
          <w:bookmarkStart w:name="z1303" w:id="830"/>
          <w:p>
            <w:pPr>
              <w:spacing w:after="20"/>
              <w:ind w:left="20"/>
              <w:jc w:val="both"/>
            </w:pPr>
            <w:r>
              <w:rPr>
                <w:rFonts w:ascii="Times New Roman"/>
                <w:b w:val="false"/>
                <w:i w:val="false"/>
                <w:color w:val="000000"/>
                <w:sz w:val="20"/>
              </w:rPr>
              <w:t>
10 Службы</w:t>
            </w:r>
          </w:p>
          <w:bookmarkEnd w:id="830"/>
          <w:p>
            <w:pPr>
              <w:spacing w:after="20"/>
              <w:ind w:left="20"/>
              <w:jc w:val="both"/>
            </w:pPr>
            <w:r>
              <w:rPr>
                <w:rFonts w:ascii="Times New Roman"/>
                <w:b w:val="false"/>
                <w:i w:val="false"/>
                <w:color w:val="000000"/>
                <w:sz w:val="20"/>
              </w:rPr>
              <w:t>
</w:t>
            </w:r>
            <w:r>
              <w:rPr>
                <w:rFonts w:ascii="Times New Roman"/>
                <w:b w:val="false"/>
                <w:i w:val="false"/>
                <w:color w:val="000000"/>
                <w:sz w:val="20"/>
              </w:rPr>
              <w:t>104 Транспортные услуги</w:t>
            </w:r>
          </w:p>
          <w:p>
            <w:pPr>
              <w:spacing w:after="20"/>
              <w:ind w:left="20"/>
              <w:jc w:val="both"/>
            </w:pPr>
            <w:r>
              <w:rPr>
                <w:rFonts w:ascii="Times New Roman"/>
                <w:b w:val="false"/>
                <w:i w:val="false"/>
                <w:color w:val="000000"/>
                <w:sz w:val="20"/>
              </w:rPr>
              <w:t>
1041 Транспортные услуги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10410600 - Эксплуатация водного транспорта (по профилю)</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5AB10410601 - Прикладной бакалавр эксплуатации водного транспорта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 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Удержание судна на заданном курсе и выполнение операций по технической эксплуатации судовых устройств и механизмов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мероприятий по борьбе за живучесть судна, охране судна с учетом знания устройства судов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требований по содержанию и обслуживанию навигационного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Обеспечение эксплуатации и обслуживания судовых энергетических установок, судовых систем и механизмов на вспомогательном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Пересдача вахты, контроль проведенных операций, отчет вахтенному начальнику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Управление судном и выполнение судовых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Обеспечение эксплуатации и обслуживания судовых энергетических установок, судовых систем и механизмов на вспомогательном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Управление операциями судна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Выполнение размещения, погрузки и выгрузки грузов на уровне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Ведение и оформление установленной судовой технической документации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Судовождение на уровне управления и организация несения общесудовой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Управление, координация и контроль размещения пассажиров, перевозки грузов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13. Командование операциями судна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305" w:id="831"/>
    <w:p>
      <w:pPr>
        <w:spacing w:after="0"/>
        <w:ind w:left="0"/>
        <w:jc w:val="both"/>
      </w:pPr>
      <w:r>
        <w:rPr>
          <w:rFonts w:ascii="Times New Roman"/>
          <w:b w:val="false"/>
          <w:i w:val="false"/>
          <w:color w:val="000000"/>
          <w:sz w:val="28"/>
        </w:rPr>
        <w:t>
      Примечание:</w:t>
      </w:r>
    </w:p>
    <w:bookmarkEnd w:id="831"/>
    <w:bookmarkStart w:name="z1306" w:id="832"/>
    <w:p>
      <w:pPr>
        <w:spacing w:after="0"/>
        <w:ind w:left="0"/>
        <w:jc w:val="both"/>
      </w:pPr>
      <w:r>
        <w:rPr>
          <w:rFonts w:ascii="Times New Roman"/>
          <w:b w:val="false"/>
          <w:i w:val="false"/>
          <w:color w:val="000000"/>
          <w:sz w:val="28"/>
        </w:rPr>
        <w:t xml:space="preserve">
      *Базовые и профессиональные модули изучаются с учетом перезачета результатов обучения, освоенных на предыдущем уровне образования. </w:t>
      </w:r>
    </w:p>
    <w:bookmarkEnd w:id="8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184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618</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2017 года № 553</w:t>
            </w:r>
          </w:p>
        </w:tc>
      </w:tr>
    </w:tbl>
    <w:bookmarkStart w:name="z1309" w:id="833"/>
    <w:p>
      <w:pPr>
        <w:spacing w:after="0"/>
        <w:ind w:left="0"/>
        <w:jc w:val="left"/>
      </w:pPr>
      <w:r>
        <w:rPr>
          <w:rFonts w:ascii="Times New Roman"/>
          <w:b/>
          <w:i w:val="false"/>
          <w:color w:val="000000"/>
        </w:rPr>
        <w:t xml:space="preserve"> Типовая учебная программа послесреднего образования по специальности "10410600 - Эксплуатация водного транспорта (по профилю)"</w:t>
      </w:r>
    </w:p>
    <w:bookmarkEnd w:id="8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и профессиональные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Развивать и совершенствовать физические качества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1. Развитие и совершенствование физических качеств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Укреплять здоровье и соблюдать принципы здорового образа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Совершенствовать физические качества и психофизиологические способности.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Применять информационно - коммуникационные и цифровые технологии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2. Применение информационно-коммуникационных и цифровых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Использовать различные виды информационно-коммуникационных технологий.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Использовать услуги информационно-справочных и интерактивных веб-порталов.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 Применять основы социальных наук для социализации и адаптации в обществе и трудовом коллективе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3. Применение основ социальных наук для социализации и адаптации в обществе и трудовом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Понимать морально-нравственные ценности и нормы, формирующие толерантность и активную личностную позицию.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3.2.Оперировать деловыми, культурными, правовыми и этическими нормами казахстанского общества.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Оценивать окружающую действительность на основе мировоззренческих позиций, сформированных знанием основ философии.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Использовать методы и приемы исторического описания для анализа причин и следствий событий современной истории Казахстана.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 Применять основные закономерности и механизмы функционирования современной экономической системы в профессиональной деятельности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4. Применение основных закономерностей и механизмов функционирования современной экономической системы в профессиональной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Владеть основными вопросами в области экономической теории.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Анализировать и оценивать экономические процессы, происходящие на предприятии.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Понимать тенденции развития мировой экономики, основные задачи перехода государства к "зеленой" экономике.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4.4. Владеть научными и законодательными основами организации и ведения предпринимательской деятельности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4.5. Оценивать проблемы, подходы и тенденции, отражающие современное состояние бизнеса.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"5AB10410601 - Прикладной бакалавр эксплуатации водного транспорта"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Удерживать судно, выполнять швартовку судна, техническую эксплуатацию судовых устройств и механизмов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 Удержание судна на заданном курсе и выполнение операций по технической эксплуатации судовых устройств и механизмов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 Удерживать судно на заданном курсе.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 Использовать судовые навигационные технические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 Использовать палубные механизмы судна.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Выполнять мероприятия по борьбе за живучесть судна, охране судна с учетом знания устройства судов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2. Выполнение мероприятий по борьбе за живучесть судна, охране судна с учетом знания устройства 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2.1. Различать основные типы судов.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2.2. Читать чертежи корпусов судов.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2.3. Обладать знаниями по общему устройству судов.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2.4. Использовать все средства и способы борьбы за живучесть судна.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2.5. Оказывать первую помощь на борту судна.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2.6. Проверять состав вооружения и оборудования судов.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 Выполнять требования по содержанию и обслуживанию навигационного оборудования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3. Выполнение требований по содержанию и обслуживанию навигационного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3.1. Участвовать в выставлении и снятии навигационного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3.2. Участвовать в содержании и обслуживании навигационного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3.3. Определять основные элементы рек, озер, водохранилищ и разновидности течений на внутренних судоходных путях.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3.4. Использовать основные положения организации службы на судах, правил плавания по внутренним водным путям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3.5. Владеть навыками работы при использовании судовых рулевых органов.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 Обеспечивать эксплуатацию и обслуживание судовых энергетических установок, судовых систем и механизмов на вспомогательном уровне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4. Обеспечение эксплуатации и обслуживания судовых энергетических установок, судовых систем и механизмов на вспомогательном уровне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4.1. Выполнять обязанности по эксплуатации и обслуживанию судовых энергетических установок.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4.2. Выполнять обязанности по эксплуатации и обслуживанию судовых систем и механизмов на вспомогательном уровне.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4.3. Производить ремонт на судне.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5. Пересдать вахту, провести контроль проведенных операций, отчитаться вахтенному начальнику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5. Пересдача вахты, контроль проведенных операций, отчет вахтенному начальнику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5.1. Проводить визуальный осмотр рулевого и всех используемых устройств и механизмов.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5.2. Осуществлять контроль за устройствами и механизмами судна.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5.3. Докладывать вахтенному начальнику о выполненной работе.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6. Управлять судном, маневрировать, обеспечивать безопасное плавание и стоянки судов, организовывать и выполнять судовые работы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6. Управление судном и выполнение судовых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6.1. Выполнять процедуры по организации и планированию рейса.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6.2. Управлять судном при движении и выполнении маневров.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6.3. Управлять судном в ходовом режиме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6.4. Использовать судовые навигационные приборы и и инструменты.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7. Обеспечивать эксплуатацию и обслуживание судовых энергетических установок, судовых систем и механизмов на вспомогательном уровне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7. Обеспечение эксплуатации и обслуживания судовых энергетических установок, судовых систем и механизмов на вспомогательном уровне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7.1. Выполнять обязанности по эксплуатации и обслуживанию судовых энергетических установок.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7.2. Выполнять обязанности по эксплуатации и обслуживанию судовых систем и механизмов на вспомогательном уровне.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7.3. Производить обслуживание и ремонт на судне.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8. Выполнять управление операциями судна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8. Управление операциями судна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8.1. Обеспечивать безопасность, надежность и работоспособность средств борьбы за живучесть.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8.2. Применять системы управления безопасностью судна.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8.3. Выполнять обязанности при транспортных происшествиях и аварийных случаях.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8.4. Выполнять обязанности при оставлении судна в аварийных ситуациях.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8.5. Выполнять обязанности по предупреждению и предотвращению загрязнения окружающей среды.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9. Размещать грузы, выполнять погрузку и выгрузку грузов на уровне управления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9. Выполнение размещения, погрузки и выгрузки грузов на уровне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9.1. Осуществлять организацию перевозки грузов.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9.2. Выполнять требования правил перевозки, погрузки и выгрузки грузов.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9.3. Выполнять проверку общей готовности судна к выполнению транспортных операций.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9.4. Выполнять проверку исправности, наладку и регулировку судовых машин, устройств и механизмов.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10. Вести и оформлять установленную судовую техническую документацию</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10. Ведение и оформление установленной судовой технической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10.1. Обеспечивать своевременное получение, хранение, учет и ведение технической документации своего заведования.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10.2. Оформлять судовые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10.3. Выполнять прием и передачу грузов по перевозочным документам.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11. Выполнять управление судном, включая организацию несения общесудовой службы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11. Судовождение на уровне управления и организация несения общесудовой службы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11.1. Планировать организацию рейса.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11.2. Определять местоположение судна в различных условиях.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11.3.Оценивать навигационную информацию для обеспечения безопасного судовождения.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 Управлять, координировать и контролировать размещение пассажиров и грузов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12. Управление, координация и контроль размещения пассажиров, перевозки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12.1. Выполнять организацию перевозки пассажиров.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12.2. Выполнять организацию перевозки груза.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12.3. Обеспечивать сохранность грузов.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13. Командовать операциями судна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13. Командование операциями судна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13.1. Обеспечивать безопасность перевозки пассажиров и груза.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13.2. Контролировать выполнение требований законодательства Республики Казахстан и нормы международного права в области водного транспорта и водных ресурсов.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 13.3. Разрабатывать планы действий в аварийных и других чрезвычайных ситуациях.</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