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29fdb" w14:textId="0d29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30 декабря 2014 года № 342 "Об утверждении Правил обеспечения промышленной безопасности для опасных производственных объектов в нефтехимической, нефтеперерабатывающей отраслях, нефтебаз и автозаправочных станций"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30 марта 2022 года № 89. Зарегистрирован в Министерстве юстиции Республики Казахстан 5 апреля 2022 года № 27417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декабря 2014 года № 342 "Об утверждении Правил обеспечения промышленной безопасности для опасных производственных объектов в нефтехимической, нефтеперерабатывающей отраслях, нефтебаз и автозаправочных станций" (зарегистрирован в Реестре государственной регистрации нормативных правовых актов под № 10256)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промышленной безопасности для опасных производственных объектов в нефтехимической, нефтеперерабатывающей отраслях, нефтебаз и автозаправочных станций,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"Общие положения":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Основные положения";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обеспечения промышленной безопасности для опасных производственных объектов в нефтехимической, нефтеперерабатывающей отраслях, нефтебаз и автозаправочных станций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12-2 Закона Республики Казахстан "О гражданской защите" (далее - Закон) и определяют порядок обеспечения промышленной безопасности для опасных производственных объектов в нефтехимической, нефтеперерабатывающей отраслях, нефтебаз и автозаправочных станций при проектировании, строительстве, эксплуатации, расширении, реконструкции, техническом перевооружении, консервации и ликвидации.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автозаправочная станция (далее - АЗС) – технологический комплекс и оборудование, обеспечивающие хранение и розничную реализацию нефтепродуктов, оснащенные контрольными приборами учета;";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"30. Эксплуатация резервуарных парков и отдельных резервуаров осуществляется в соответствии с Правилами обеспечения промышленной безопасности при эксплуатации и ремонте резервуаров для нефти и нефтепродуктов,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15 июня 2021 года № 286 (зарегистрирован в Реестре государственной регистрации нормативных правовых актов под № 23068).";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"43. Зачистка резервуаров производится в соответствии с требованиями Правил обеспечения промышленной безопасности при эксплуатации и ремонте резервуаров для нефти и нефтепродуктов,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15 июня 2021 года № 286 (зарегистрирован в Реестре государственной регистрации нормативных правовых актов под № 23068).";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"Порядок обеспечения промышленной безопасности для опасных производственных объектов в нефтехимической и нефтеперерабатывающей отраслях":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заголовки глав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Основные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3. Обеспечения промышленной безопасности к устройству и содержанию территории предприятия, зданий и сооружений";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"77. По истечении установленного срока службы здания и (или) сооружения проводится техническое обследование надежности и устойчивости здания и (или) сооружения с установлением возможности дальнейшей эксплуатации, необходимости проведения реконструкции или прекращения эксплуатации. Техническое обследование надежности и устойчивости зданий и сооружений также проводится при обнаружении нарушений целостности строительных конструкций (трещины, обнажение арматуры), перед реконструкцией технологического объекта или изменением функционального назначения здания или сооружения, а также после аварии с взрывом и/или пожаром.";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заголовки глав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Обеспечения промышленной безопасности к отдельным технологическим процессам и производствам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5. Обеспечения промышленной безопасности в лабораториях в нефтехимической и нефтеперерабатывающей отраслях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6. Обеспечения промышленной безопасности при эксплуатации и ремонте технологического оборудования и трубопроводов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7. Обеспечения промышленной безопасности к вспомогательным системам и объектам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8. Обеспечения промышленной безопасности при обслуживании производств";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"Порядок обеспечения промышленной безопасности при эксплуатации нефтебаз и автозаправочных станций":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9. Общие положения";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"470. Сооружение и размещение технологических трубопроводов, оборудования, запорной арматуры соответствуют условиям проектирования.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трубопроводы подвергаются испытаниям в соответствии с требованиями Инструкции по безопасности при эксплуатации технологических трубопроводов,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27 июля 2021 года № 359 (зарегистрирован в Реестре государственной регистрации нормативных правовых актов под № 23754).";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заголовки глав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10. Порядок обеспечения промышленной безопасности к автозаправочным станциям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11. Очистные сооружения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12. Лаборатории на нефтебазах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13. Молниезащита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14. Обеспечения промышленной безопасности при ремонтных работах на нефтебазах и АЗС".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промышленной безопасности Министерства по чрезвычайным ситуациям Республики Казахстан обеспечить: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 после его официального опубликования.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8" w:id="3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9" w:id="3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0" w:id="3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