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19ea7" w14:textId="b319e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30 апреля 2021 года № 200 "О некоторых мерах по реализации международной стипендии "Болашак"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8 апреля 2022 года № 144. Зарегистрирован в Министерстве юстиции Республики Казахстан 13 апреля 2022 года № 27545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30 апреля 2021 года № 200 "О некоторых мерах по реализации международной стипендии "Болашак" (зарегистрирован в Реестре государственной регистрации нормативных правовых актов под № 22675)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список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ведущих зарубежных высших учебных заведений, зарубежных организаций, рекомендуемых для обучения, прохождения языковых курсов победителями конкурса на присуждение международной стипендии "Болашак" на 2021-2023 годы,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международного сотрудничества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2022 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2021 года № 200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ведущих зарубежных высших учебных заведений, зарубежных организаций, рекомендуемых для обучения, прохождения языковых курсов победителями конкурса на присуждение международной стипендии "Болашак" на 2021-23 годы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высшего учебного заведения, зарубежной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в Интернете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Ведущие зарубежные высшие учебные заведения для академического обучения по всем специальностям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национальный университет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(Australian National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http://www.anu.edu.au/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Кертин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(Curtin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https://www.curtin.edu.au/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Дикина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(Deakin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https://www.deakin.edu.au/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Маккуори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(Macquarie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https://www.mq.edu.au/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Монаша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(Monash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www.unimelb.edu.au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Квинслендский технологический университет (Queensland University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https://www.qut.edu.au/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Аделаиды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Adelaide)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https://www.adelaide.edu.au/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Мельбурна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Melbourne)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www.unimelb.edu.au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Нового Южного Уэльса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New South Wales)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www.unsw.edu.au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Квинсленда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Queensland)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www.uq.edu.au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Сиднея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Sydney)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www.usyd.edu.au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университет Сиднея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(University of Technology Sydney)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https://www.uts.edu.au/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Западной Австралии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(University of Western Australia)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https://www.uwa.edu.au/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Вуллонгонг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Wollongong)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https://www.uow.edu.au/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Инсбрукский университет им. Леопольда и Франца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(Universität Innsbruck)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https://www.uibk.ac.at/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Венский университет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Vienna)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https://www.univie.ac.at/en/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Гентский университет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(Ghent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https://www.ugent.be/en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Левенский католический университет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(KU Leuven)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https://www.kuleuven.be/english/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Брюссельский свободный университет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(Universite libre de Bruxelles)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https://www.ulb.be/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Антверпенский университет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Antwerp)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https://www.uantwerpen.be/en/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Кардифф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(Cardiff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https://www.cardiff.ac.uk/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Дарема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(Durham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https://www.dur.ac.uk/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Имперский колледж Лондона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(Imperial College London)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https://www.imperial.ac.uk/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Королевский колледж Лондона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(King’s College London)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https://www.kcl.ac.uk/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Ланкастер 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(Lancaster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https://www.lancaster.ac.uk/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Лондонская школа экономики и политических наук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(London School of Economics and Political Science)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www.lse.ac.uk/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Ньюкаслский университет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(Newcastle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https://www.ugent.be/en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Лондонский университет королевы Марии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(Queen Mary University of London)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https://www.qmul.ac.uk/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колледж Лондона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College London)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https://www.ucl.ac.uk/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Абердинский университет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Aberdeen)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https://www.abdn.ac.uk/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Бата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Bath)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https://www.bath.ac.uk/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Бирмингемский университет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(University of Birmingham)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https://www.birmingham.ac.uk/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Бристольский университет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Bristol)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www.bristol.ac.uk/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Cambridge)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Восточной Англии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East Anglia)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https://www.uea.ac.uk/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Эдинбургский университет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Edinburgh)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www.ed.ac.uk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Эксетерский университет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Exeter)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https://www.exeter.ac.uk/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Глазго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Glasgow)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www.gla.ac.uk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Лидсский университет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Leeds)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https://www.leeds.ac.uk/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Ливерпульский университет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Liverpool)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https://www.liverpool.ac.uk/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Манчестерский университет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Manchester)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www.manchester.ac.uk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Ноттингемский университет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Nottingham)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https://www.nottingham.ac.uk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Oxford)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Редингский университет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Reading)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http://www.reading.ac.uk/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Шеффилда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Sheffield)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https://www.sheffield.ac.uk/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Саутгемптонский университет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Southampton)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https://www.southampton.ac.uk/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Сассекс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Sussex)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https://www.sussex.ac.uk/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Уорикский университет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Warwick)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www.warwick.ac.uk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Йоркский университет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York)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https://www.york.ac.uk/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Сент-Эндрюсский университет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St Andrews)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https://www.st-andrews.ac.uk/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Квинс в Белфасте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(Queen’s University Belfast)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https://www.qub.ac.uk/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Лестера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Leicester)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https://www.unist.ac.kr/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Франкфуртский университет им. Иоганна Вольфганга Гете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(Goethe University Frankfurt)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https://www.goethe-university-frankfu​rt.de/en?legacy_request=1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Гейдельбергский университет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(Heidelberg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https://www.uni-heidelberg.de/en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Карлсруэ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(Karlsruhe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https://www.kit.edu/english/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Мюнхенский университет имени Людвига и Максимилиана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(Ludwig-Maximilians-Universität München)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https://www.en.uni-muenchen.de/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Рейнско-Вестфальский технический университет Ахена (RWTH Aachen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https://www.rwth-aachen.de/go/id/a/?lidx=1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Берлинский технический университет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(Technical University of Berlin)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https://www.tu.berlin/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Мюнхенский технический университет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(Technical University of Munich)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https://www.tum.de/en/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Боннский университет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Bonn)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https://www.uni-bonn.de/the-univers​ity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Кельнский университет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(University of Cologne)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https://portal.uni-koeln.de/en/sub/uoc-home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Эрлангена — Нюрнберга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Erlangen-Nuremberg)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https://www.fau.eu/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Фрайбургский университет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(University of Freiburg)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https://uni-freiburg.de/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Геттингенский университет имени Георга-Августа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(University of Göttingen)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https://www.uni-goettingen.de/en/1.html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Тюбингенский университет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Tübingen)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https://uni-tuebingen.de/en/university/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Вюрцбургский университет имени Юлиуса и Максимилиана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Wuerzburg)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https://www.uni-wuerzburg.de/en/university/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университет административных наук Шпайера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(German University of Administrative Sciences Speyer)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https://www.uni-speyer.de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Гамбургский университет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(Universität Hamburg)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https://www.uni-hamburg.de/en.html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Дрездена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(Technische Universitat Dresden)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https://tu-dresden.de/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Орхусский университет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(Aarhus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https://international.au.dk/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Датский технический университет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(Technical University of Denmark)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https://www.dtu.dk/english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Копенгагенский университет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Copenhagen)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www.ku.dk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Еврейский университет в Иерусалиме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(Hebrew University of Jerusalem)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Израиль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https://en.huji.ac.il/en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Тель-Авивский университет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(Tel Aviv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Израиль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https://english.tau.ac.il/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колледж Дублина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College Dublin)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Ирландия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https://www.ucd.ie/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Тринити-колледж (Дублин)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(Trinity College Dublin)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Ирландия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https://www.tcd.ie/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Автономный университет Барселоны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(Autonomous University of Barcelona)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https://www.uab.cat/en/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Комплутенсе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(Complutense University of Madrid)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https://www.ucm.es/english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Наварры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Navarra)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https://www.unav.edu/en/home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Барселоны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(Universitat de Barcelona)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https://www.ub.edu/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Римский университет Сапиенца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(Sapienza University of Rome)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https://www.uniroma1.it/en/pagina-strutturale/​home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Болонский университет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Bologna)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https://www.unibo.it/en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Далхаузи 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(Dalhousie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https://www.dal.ca/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Макгилла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(McGill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https://www.mcgill.ca/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Макмастера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(McMaster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https://www.mcmaster.ca/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Альберты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Alberta)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https://www.ualberta.ca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Британской Колумбии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British Columbia)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https://www.ubc.ca/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Калгари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Calgary)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https://www.ucalgary.ca/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Оттавы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Ottawa)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https://www.uottawa.ca/en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Торонто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Toronto)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www.utoronto.ca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Ватерлоо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Waterloo)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https://uwaterloo.ca/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Монреальский университет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(Universitate de Montreal)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https://www.umontreal.ca/en/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Западной Онтарио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(Western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http://www.uwo.ca/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Пекинский педагогический университет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(Beijing Normal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https://english.bnu.edu.cn/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Фудань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(Fudan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https://www.fudan.edu.cn/en/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Харбинский политехнический университет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(Harbin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http://en.hit.edu.cn/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Нанкинский университет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(Nanjing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https://www.nju.edu.cn/en/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Пекинский университет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(Peking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http://english.pku.edu.cn/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Шанхайский университет транспорта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(Shanghai Jiao Tong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http://en.sjtu.edu.cn/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Сунь Ятсена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(Sun Yat-sen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http://www.sysu.edu.cn/en/index.htm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Цинхуа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(Tsinghua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https://www.tsinghua.edu.cn/en/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Научно-технический университет Китая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Science and Technology of China)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https://en.ustc.edu.cn/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Чжэцзянский университет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(Zhejiang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https://www.zju.edu.cn/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Китайский университет Гонконга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(Chinese University of Hong Kong)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административный район Гонконг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https://www.cuhk.edu.hk/english/index.html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университет Гонконга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(City University of Hong Kong)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административный район Гонконг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https://www.cityu.edu.hk/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Гонконгский политехнический университет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(Hong Kong Polytechnic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административный район Гонконг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https://www.polyu.edu.hk/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Гонконгский университет науки и технологии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(Hong Kong University of Science and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административный район Гонконг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https://hkust.edu.hk/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Гонконга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Hong Kong)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административный район Гонконг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https://www.hku.hk/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Делфтский технический университет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(Delft University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https://www.tudelft.nl/en/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Роттердамский университет Эразма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(Erasmus University Rotterdam)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http://www.emory.edu/home/index.html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Лейденский университет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(Leiden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https://www.universiteitleiden.nl/en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Маастрихтский университет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(Maastricht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https://www.maastrichtuniversity.nl/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Амстердамский университет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Amsterdam)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https://www.uva.nl/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Гронингенский университет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Groningen)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https://www.rug.nl/?lang=en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Утрехтский университет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(Utrecht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https://www.uu.nl/en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Амстердамский свободный университет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(Vrije Universiteit Amsterdam)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https://www.vu.nl/en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Вагенингенский университет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(Wageningen University &amp; Research)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https://www.wur.nl/en.htm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Эйндховена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(Eindhoven University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https://www.tue.nl/en/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Неймегена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(Radboud University in Nijmegen)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https://www.ru.nl/english/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Твенте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Twente)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https://www.utwente.nl/en/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Отаго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Otago)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Зеландия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https://www.otago.ac.nz/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Оклендский Университет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(The University of Auckland)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Зеландия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https://www.auckland.ac.nz/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Бергенский университет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Bergen)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Норвегия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https://www.uib.no/en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Осло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Oslo)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Норвегия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https://www.uio.no/english/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государственный университет им. М.В.Ломоносова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(Lomonosov Moscow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https://www.msu.ru/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государственный технический университет им. Н.Э. Баумана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(Bauman Moscow State Technical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https://www.bmstu.ru/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физико-технический институт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(Moscow Institute of Physics and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https://www.mipt.ru/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исследовательский ядерный университет "МИФИ"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(National Research Nuclear University MEPhI)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https://www.mephi.ru/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исследовательский университет "Высшая школа экономики"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(National Research University "The Higher School of Economics")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https://www.hse.ru/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исследовательский университет ИТМО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(ITMO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https://www.itmo.ru/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исследовательский технологический университет "МИСиС"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(National University Sciense and technology "MISIS")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https://www.misis.ru/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Санкт-Петербургский государственный университет (St. Petersburg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https://www.spbu.ru/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Наньянский технологический университет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(Nanyang Technological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https://www.ntu.edu.sg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университет Сингапура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(National University of Singapore)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nus.edu.sg/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Бостонский университет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(Boston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Брауна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(Brown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https://www.brown.edu/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технологический институт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(California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http://www.caltech.edu/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Карнеги-Меллона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(Carnegie Mellon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https://www.cmu.edu/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Кейсовский университет Западного резервного района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(Case Western Reserve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https://case.edu/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Колумбийский университет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(Columbia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https://www.columbia.edu/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Корнеллский университет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(Cornell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https://www.cornell.edu/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Дьюка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(Duke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https://www.duke.edu/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Эмори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(Emory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http://www.emory.edu/home/index.html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Флорида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(Florida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https://www.fsu.edu/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Джорджа Мейсона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(George Mason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https://www2.gmu.edu/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Джорджтаунский университет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(Georgetown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https://www.georgetown.edu/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Джорджии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Georgia Institute of Technology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https://www.gatech.edu/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Гарвардский университет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(Harvard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https://www.harvard.edu/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Индианский университет в Блумингтоне 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(Indiana University Bloomington)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https://www.iu.edu/index.html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Джонса Хопкинса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(Johns Hopkins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https://www.jhu.edu/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Мичиган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(Michigan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https://msu.edu/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Нью-Йоркский университет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(New York University_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https://www.nyu.edu/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Северо-Западный университет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(Northwestern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https://www.northwestern.edu/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Огайо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(Ohio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https://www.osu.edu/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Пенсильвания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(Pennsylvania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https://www.psu.edu/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Принстонский университет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(Princeton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https://www.princeton.edu/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Пердью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(Purdue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https://www.purdue.edu/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Райса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(Rice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https://www.rice.edu/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Кампус Рутгерского университета в Нью-Брунсвике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(Rutgers University, New Brunswick)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https://newbrunswick.rutgers.edu/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Стэнфордский университет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(Stanford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https://www.stanford.edu/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Техасский университет A&amp;M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(Texas A&amp;M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https://www.tamu.edu/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Тафтса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(Tufts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https://www.tufts.edu/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Аризонский университет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Arizona)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https://www.arizona.edu/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Berkeley)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https://www.berkeley.edu/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Дейвисе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Davis)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https://www.ucdavis.edu/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Ирвайне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Irvine)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https://uci.edu/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Лос-Анджелесе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Los Angeles)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www.ucla.edu/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Сан-Диего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San Diego)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https://ucsd.edu/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Санта-Барбаре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Santa Barbara)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https://www.ucsb.edu/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Чикаго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Chicago)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www.uchicago.edu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Колорадский университет в Боулдере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Colorado at Boulder)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https://www.colorado.edu/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Флориды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Florida)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https://www.ufl.edu/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Иллинойсский университет в Чикаго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Illinois at Chicago)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https://www.uic.edu/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Иллинойсский университет в Урбане-Шампейне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Illinois at Urbana-Champaign)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www.illinois.edu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Мэрилендский университет в Колледж-Парке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Maryland, College Park)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www.umd.edu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Массачусетса в Амхерсте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Massachusetts Amherst)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https://www.umass.edu/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Майами 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Miami)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https://welcome.miami.edu/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Мичиганский университет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Michigan, Ann Arbor)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https://umich.edu/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Миннесоты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Minnesota, Twin Cities)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https://twin-cities.umn.edu/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Северной Каролины в Чапел-Хилл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North Carolina at Chapel Hill)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www.unc.edu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Пенсильванский университет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Pennsylvania)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https://www.upenn.edu/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Питтсбургский университет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Pittsburgh)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https://www.pitt.edu/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Рочестерский университет 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Rochester)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https://www.rochester.edu/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Южной Флориды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South Florida)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https://www.usf.edu/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Южной Калифорнии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Southern California)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https://www.usc.edu/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Техасский университет в Остине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Texas at Austin)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www.utexas.edu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Юты 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Utah)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https://www.utah.edu/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Виргинский университет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Virginia)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https://www.virginia.edu/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Вашингтонский университет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Washington)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www.washington.edu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Висконсинский университет в Мадисоне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Wisconsin – Madison)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www.wisc.edu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Вандербильта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(Vanderbilt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https://www.vanderbilt.edu/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Вашингтона в Сент-Луисе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(Washington University in St Louis)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https://wustl.edu/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Йельский университет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(Yale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https://www.yale.edu/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Дартмут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(Dartmouth College)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https://home.dartmouth.edu/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Массачусетский технологический институт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(Massachusetts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www.mit.edu/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Аризона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(Arizona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https://www.asu.edu/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Нотр-Дам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Notre Dame)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https://www.nd.edu/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Хельсинки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Helsinki)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https://www.helsinki.fi/en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Аалто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(Aalto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https://www.aalto.fi/en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нормальная школа Лиона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(École Normale Supérieure de Lyon)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http://www.ens-lyon.fr/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Париж-Сакле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(Paris-Saclay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https://www.universite-paris-saclay.fr/en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исследовательский университет PSL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(PSL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https://www.psl.eu/en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Сорбонны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(Sorbonne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www.sorbonne-universite.fr/en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университет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Paris)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https://u-paris.fr/en/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Политехническая школа (Париж)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(Institut Polytechnique de Paris)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https://www.polytechnique.edu/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 университет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(Charles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Чешская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https://cuni.cz/uken-1.html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высшая техническая школа Цюриха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(Swiss Federal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https://ethz.ch/en.html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Базельский университет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Basel)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https://www.unibas.ch/de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Бернский университет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Bern)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https://www.unibe.ch/index_eng.html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Женевы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Geneva)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https://www.unige.ch/en/university/presentatio​n/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Лозаннский университет 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Lausanne)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https://www.unil.ch/index.html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Цюрихский университет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Zurich)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https://www.uzh.ch/en.html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Чалмерса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(Chalmers University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 Швеция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https://www.chlmers.se/en/Pages/default.aspx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Каролинский институт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(Karolinska Institute)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 Швеция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https://ki.se/start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Королевский технологический институт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(KTH Royal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 Швеция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https://www.kth.se/en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Лундский университет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(Lund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 Швеция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https://www.lu.se/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Стокгольмский университет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(Stockholm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 Швеция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https://www.su.se/english/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Гетеборгский университет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Gothenburg)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 Швеция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https://www.gu.se/english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Уппсальский университет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(Uppsala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 Швеция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https://www.uu.se/en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Ханьянг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(Hanyang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https://www.hanyang.ac.kr/web/eng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Корейский институт передовых технологий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(Korea Advanced Institute of Science &amp;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https://www.kaist.ac.kr/en/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Коре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(Korea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http://www.korea.edu/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Кенхи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(Kyung Hee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https://www.khu.ac.kr/eng/main/index.do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Сеульский национальный университет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(Seoul National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www.useoul.edu/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Сонгюнгван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(Sungkyunkwan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https://www.skku.edu/eng/index.do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Енсе 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(Yonsei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https://www.yonsei.ac.kr/en_sc/index.jsp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Пхоханский университет науки и технологии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(Pohang University of Science And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https://international.postech.ac.kr/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Ульсанский национальный институт науки и техники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(Ulsan National Institute of Science and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https://www.unist.ac.kr/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Кейптаунский университет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Cape Town)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Южно-Африканская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https://www.uct.ac.za/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Киотский университет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(Kyoto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Япония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https://www.kyoto-u.ac.jp/en/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Нагойский университет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(Nagoya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Япония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https://en.nagoya-u.ac.jp/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Тохоку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(Tohoku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Япония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http://www.tohoku.ac.jp/en/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Токийский технологический институт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(Tokyo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Япония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https://www.titech.ac.jp/english/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Токийский университет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Tokyo)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Япония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www.u-tokyo.ac.jp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Осака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(Osaka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Япония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https://www.osaka-u.ac.jp/en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Хоккайдо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(Hokkaido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Япония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https://www.global.hokudai.ac.jp/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Зарубежные организации для прохождения языковых курсов обладателями международной стипендии "Болашак"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UvA Talen, при Университете Амстердама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(UvA Talen, University of Amsterdam)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https://www.uvatalen.nl/en/about-uva-talen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Языковой центр при Университете Гронинген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(Language Center, University of Groningen)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https://www.rug.nl/language-centre/about-us/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Альянс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(Alliance Française)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www.alliancefr.org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Альянс в Бордо-Аквитании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(Alliance Française Bordeaux Aquitaine)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www.alliance-bordeaux.org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по изучению языков и средств массовой коммуникации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(Centre d'approches vivantes des langues et des medias)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www.cavilam.com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французского языка в факультете искусств и гуманитарий при университете Сорбона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(French Language courses at the Faculty of Arts and Humanities at Sorbonne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https://www.sorbonne-universite.fr/en/french-language-courses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Онз в Тулузе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(Langue Onze Toulouse)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www.langueonze.com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Accord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(Accord Ecole de langue)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https://www.accord-langues.com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Alpadia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(Alpadia Language School)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https://www.alpadia.com/en/adult-schools/learn-french/france/lyon.htm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немецкого языка при Университете Миттвайды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(German Language Courses, Hochschule Mittweida)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www.hs-mittweida.de/en/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Гете-Институт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(Goethe-Institut)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www.goethe.de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"SPEAK+write" в Марбурге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(SPEAK+write Marburg)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www.speak-marburg.de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"BWS Germanlingua" в Берлине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(BWS Germanlingua)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http://www.bws-germanlingua.de/en/the-schools/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"Humboldt Institut"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(Humboldt Institut)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https://www.humboldt-institut.org/en/the-institute/about-us/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итальянского языка Babilonia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(Babilonia Italian Language center)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https://www.babilonia.it/italian-language-school.html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итальянского язык Scuola Leonardo da Vinci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(Scuola Leonardo da Vinci)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https://www.scuolaleonardo.com/acknowledgements-and-collaborations.html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Cervantes Escuela Internacional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(Cervantes Escuela Internacional)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https://www.cervantes.to/es/preparation-university-access-exam.html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FEDELE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(FEDELE Espanol en Espana)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https://fedele.org/en/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Lingu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(Lingu)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Норвегия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https://lingu.no/engelskkurs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ASC Languages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(ASC Languages)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https://www.asc-languages.ch/geneve/en/about.php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школа языков в Цюрихе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(Languages Studies International Zurich)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http://www.lsizh.ch/en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обьединение для взрослых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(Folkuniversitetet)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Швеция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https://www.uu.se/en/about-uu/join-us/language-courses/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Studioskolen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(Studioskolen)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https://www.studieskolen.dk/en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при университете KU Leuven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(KU Leuven Language Institue)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https://ilt.kuleuven.be/english/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преподавания английского языка при университете Сиднея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(Center for English Teaching, University of Sydney)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http://sydney.edu.au/cet/graduate-academic-skills.html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по изучению японского языка при Токийском Университете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(Center for Japanese Language Education, University of Tokyo)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Япония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http://www.nkc.u-tokyo.ac.jp/course_info/index_e.html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Колумбийский университет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(Columbia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www.sps.columbia.edu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Образовательный центр японского языка и культуры при Киотском Университете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(Education Center for Japanese Language and Culture, Kyoto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Япония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https://www.z.k.kyoto-u.ac.jp/introduction/education-center-for-japanese/japanese-language-classes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Джорджии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(Georgia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www.esl.gatech.edu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Хоторн-Мельбурн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(Hawthorn-Melbourne)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http://www.hawthornenglish.edu.au/english-language-courses/umelbp/ http://www.hawthornenglish.edu.au/english-language-courses/iap/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непрерывного образования и обучение английскому языку носителей других языков при университете Квинсленда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(Institute of Continuing &amp; TESOL Education, University of Queensland)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https://icte.uq.edu.au/study/uq-pathways-and-support/academic-communication-skills-acs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Языковой центр при Корейском институте передовых технологий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(KAIST Language Center, Korea Advanced Institute of Science and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https://lang.kaist.ac.kr/pages/view/lang_03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обучения корейскому языку при Сеульском национальном университете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(Korean Language Education Center, Seoul National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https://lei.snu.ac.kr/mobile/en/klec/main/main.jsp https://lei.snu.ac.kr/mobile/en/klec/regular/​regular.jsp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Монаш при университете Монаша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(Monash College, Monash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https://www.monashcollege.edu.au/courses/english/introductory-academic-program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Альберты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Alberta)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www.ualberta.ca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Британской Колумбии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British Columbia)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www.ubc.ca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Колорадский университет в Боулдере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Colorado at Boulder)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www.colorado.edu/center/iec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Миннесоты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Minnesota, Twin Cities)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www.ccaps.umn.edu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Нового Южного Уэльса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New South Wales)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https://student.unsw.edu.au/ready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Пенсильвании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Pennsylvania)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www.elp.upenn.edu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Питтсбургский университет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Pittsburgh)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www.eli.pitt.edu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Техасский университет в Остине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Texas at Austin)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www.global.utexas.edu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Торонто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Toronto)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www.utoronto.ca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Berkeley)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www.extension.berkeley.edu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Лос-Анджелесе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Los Angeles)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www.uclaextension.edu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Сан-Диего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San Diego)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www.extension.ucsd.edu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Иллинойсский университет в Урбане-Шампейне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Illinois at Urbana-Champaign)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www.iei.illinois.edu</w:t>
            </w:r>
          </w:p>
        </w:tc>
      </w:tr>
    </w:tbl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претендентов рассматриваются Рабочим органом в индивидуальном порядке, в случае отсутствия специализированного зарубежного высшего учебного заведения, осуществляющего подготовку по медицинским специальностям или специальностям в области искусства.</w:t>
      </w:r>
    </w:p>
    <w:bookmarkEnd w:id="30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