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588a" w14:textId="9d25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отдельных товаров с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апреля 2022 года № 110. Зарегистрирован в Министерстве юстиции Республики Казахстан 18 апреля 2022 года № 27608. Срок действия приказа - до 15 июня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15.06.2022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распределения количественных ограничений (квот)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в отношении вывоза которых с территории Республики Казахстан вводятся количественные ограничения (квоты),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действует до 15 июня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2022 года № 110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 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по зерновому рынку (далее – оператор) – национальная компания в сфере агропромышленного комплекса, участвующая в обеспечении продовольственной безопасности посредством осуществления стабилизационной функции на зерновом рынке и полномочий по управлению резервным запасом зерна;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внешнеторговой деятельности (далее – заявитель) – 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 – товары, указанные в перечне товаров, в отношении вывоза которых с территории Республики Казахстан вводятся количественные ограничения (квоты)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территориальные подразделения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Распределение объемов квот на вывоз товаров с территории Республики Казахстан осуществляется в единой автоматизированной системе управления отраслями агропромышленного комплекса "e-Agriculture" (далее – ИС ЕАСУ) автоматически при выдаче фитосанитарных сертификатов в соответствии с Правилами по охране территории Республики Казахстан от карантинных объектов и чужеродных видов,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введения в действие настоящих Правил в ИС ЕАСУ формируется количественный лимит объема квоты по видам товаров.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распределению квоты на вывоз пшеницы с территории Республики Казахстан допускаются заявители, реализовавшие оператору 10 (десять) процентов от заявленного к вывозу с территории Республики Казахстан объема пшеницы по фиксированной цене посредством подписания приказа на продажу/покупку зерновой расписки в государственном электронном реестре держателей зерновых расписок на хлебоприемные предприятия.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на ежедневной основе направляет уполномоченному органу перечень заявителей, реализовавших 10 (десять) процентов от заявленного на экспорт к вывозу с территории Республики Казахстан объема пшеницы мягкой (Triticum aestivum L. 3 класса) по фиксированной цене.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Фиксированная цена и качественные показатели пшеницы, список и адреса хлебоприемных предприятий, на которые будет поставляться пшеница мягкая (Triticum aestivum L. 3 класса) публикуются, на официальном интернет-ресурсе Министерства сельского хозяйства Республики Казахстан www.gov.kz (далее – интернет-ресурс).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объема квоты на вывоз товаров с территории Республики Казахстан между заявителями осуществляется до полного исчерпания объема квоты по каждому виду товара, после чего уполномоченный орган отказывает в выдаче фитосанитарного сертификата.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период действия квоты допустимый лимит на вывоз пшеницы мягкой на одного заявителя составляет 50 (пятьдесят) тысяч тонн, муки – 10 (десять) тысяч тонн.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на ежедневной основе размещает на интернет-ресурсе следующую информацию: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выданного объема квоты по каждому виду товара;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доступный объем квоты, подлежащий распределению по каждому виду товара.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2022 года № 110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 отношении вывоза которых с территории Республики Казахстан вводятся количественные ограничения (квоты)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и меслин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июня 2022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1101 00 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или пшенично-ржаная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