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b2f75" w14:textId="33b2f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11 июня 2018 года № 233 "Об утверждении типовых контрактов на недропользование"</w:t>
      </w:r>
    </w:p>
    <w:p>
      <w:pPr>
        <w:spacing w:after="0"/>
        <w:ind w:left="0"/>
        <w:jc w:val="both"/>
      </w:pPr>
      <w:r>
        <w:rPr>
          <w:rFonts w:ascii="Times New Roman"/>
          <w:b w:val="false"/>
          <w:i w:val="false"/>
          <w:color w:val="000000"/>
          <w:sz w:val="28"/>
        </w:rPr>
        <w:t>Приказ Министра энергетики Республики Казахстан от 15 апреля 2022 года № 136. Зарегистрирован в Министерстве юстиции Республики Казахстан 19 апреля 2022 года № 27648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11 июня 2018 года № 233 "Об утверждении типовых контрактов на недропользование" (зарегистрирован в Реестре государственной регистрации нормативных правовых актов за № 17140)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8"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36 Кодекса Республики Казахстан "О недрах и недропользовании" </w:t>
      </w:r>
      <w:r>
        <w:rPr>
          <w:rFonts w:ascii="Times New Roman"/>
          <w:b/>
          <w:i w:val="false"/>
          <w:color w:val="000000"/>
          <w:sz w:val="28"/>
        </w:rPr>
        <w:t>ПРИКАЗЫВАЮ</w:t>
      </w:r>
      <w:r>
        <w:rPr>
          <w:rFonts w:ascii="Times New Roman"/>
          <w:b w:val="false"/>
          <w:i w:val="false"/>
          <w:color w:val="000000"/>
          <w:sz w:val="28"/>
        </w:rPr>
        <w:t>:";</w:t>
      </w:r>
    </w:p>
    <w:bookmarkEnd w:id="2"/>
    <w:bookmarkStart w:name="z9"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контракте</w:t>
      </w:r>
      <w:r>
        <w:rPr>
          <w:rFonts w:ascii="Times New Roman"/>
          <w:b w:val="false"/>
          <w:i w:val="false"/>
          <w:color w:val="000000"/>
          <w:sz w:val="28"/>
        </w:rPr>
        <w:t xml:space="preserve"> на разведку и добычу углеводородов, утвержденном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 </w:t>
      </w:r>
    </w:p>
    <w:bookmarkStart w:name="z11" w:id="4"/>
    <w:p>
      <w:pPr>
        <w:spacing w:after="0"/>
        <w:ind w:left="0"/>
        <w:jc w:val="both"/>
      </w:pPr>
      <w:r>
        <w:rPr>
          <w:rFonts w:ascii="Times New Roman"/>
          <w:b w:val="false"/>
          <w:i w:val="false"/>
          <w:color w:val="000000"/>
          <w:sz w:val="28"/>
        </w:rPr>
        <w:t>
      "18. При условии соблюдения положений, предусмотренных законодательством Республики Казахстан о недрах и недропользовании и Контрактом, недропользователь вправе:</w:t>
      </w:r>
    </w:p>
    <w:bookmarkEnd w:id="4"/>
    <w:bookmarkStart w:name="z12" w:id="5"/>
    <w:p>
      <w:pPr>
        <w:spacing w:after="0"/>
        <w:ind w:left="0"/>
        <w:jc w:val="both"/>
      </w:pPr>
      <w:r>
        <w:rPr>
          <w:rFonts w:ascii="Times New Roman"/>
          <w:b w:val="false"/>
          <w:i w:val="false"/>
          <w:color w:val="000000"/>
          <w:sz w:val="28"/>
        </w:rPr>
        <w:t>
      1) на возмездной основе пользоваться недрами в пределах выделенного участка недр в предпринимательских целях;</w:t>
      </w:r>
    </w:p>
    <w:bookmarkEnd w:id="5"/>
    <w:bookmarkStart w:name="z13" w:id="6"/>
    <w:p>
      <w:pPr>
        <w:spacing w:after="0"/>
        <w:ind w:left="0"/>
        <w:jc w:val="both"/>
      </w:pPr>
      <w:r>
        <w:rPr>
          <w:rFonts w:ascii="Times New Roman"/>
          <w:b w:val="false"/>
          <w:i w:val="false"/>
          <w:color w:val="000000"/>
          <w:sz w:val="28"/>
        </w:rPr>
        <w:t xml:space="preserve">
      2) использовать по своему усмотрению результаты своей деятельности, в том числе добытые углеводороды, если иное не предусмотрено </w:t>
      </w:r>
      <w:r>
        <w:rPr>
          <w:rFonts w:ascii="Times New Roman"/>
          <w:b w:val="false"/>
          <w:i w:val="false"/>
          <w:color w:val="000000"/>
          <w:sz w:val="28"/>
        </w:rPr>
        <w:t>Кодексом</w:t>
      </w:r>
      <w:r>
        <w:rPr>
          <w:rFonts w:ascii="Times New Roman"/>
          <w:b w:val="false"/>
          <w:i w:val="false"/>
          <w:color w:val="000000"/>
          <w:sz w:val="28"/>
        </w:rPr>
        <w:t xml:space="preserve"> или Контрактом;</w:t>
      </w:r>
    </w:p>
    <w:bookmarkEnd w:id="6"/>
    <w:bookmarkStart w:name="z14" w:id="7"/>
    <w:p>
      <w:pPr>
        <w:spacing w:after="0"/>
        <w:ind w:left="0"/>
        <w:jc w:val="both"/>
      </w:pPr>
      <w:r>
        <w:rPr>
          <w:rFonts w:ascii="Times New Roman"/>
          <w:b w:val="false"/>
          <w:i w:val="false"/>
          <w:color w:val="000000"/>
          <w:sz w:val="28"/>
        </w:rPr>
        <w:t>
      3) сооружать на территории участка недр,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территории участка недр, так и вне ее пределов;</w:t>
      </w:r>
    </w:p>
    <w:bookmarkEnd w:id="7"/>
    <w:bookmarkStart w:name="z15" w:id="8"/>
    <w:p>
      <w:pPr>
        <w:spacing w:after="0"/>
        <w:ind w:left="0"/>
        <w:jc w:val="both"/>
      </w:pPr>
      <w:r>
        <w:rPr>
          <w:rFonts w:ascii="Times New Roman"/>
          <w:b w:val="false"/>
          <w:i w:val="false"/>
          <w:color w:val="000000"/>
          <w:sz w:val="28"/>
        </w:rPr>
        <w:t>
      4) назначить оператора по Контракту;</w:t>
      </w:r>
    </w:p>
    <w:bookmarkEnd w:id="8"/>
    <w:bookmarkStart w:name="z16" w:id="9"/>
    <w:p>
      <w:pPr>
        <w:spacing w:after="0"/>
        <w:ind w:left="0"/>
        <w:jc w:val="both"/>
      </w:pPr>
      <w:r>
        <w:rPr>
          <w:rFonts w:ascii="Times New Roman"/>
          <w:b w:val="false"/>
          <w:i w:val="false"/>
          <w:color w:val="000000"/>
          <w:sz w:val="28"/>
        </w:rPr>
        <w:t xml:space="preserve">
      5) досрочно прекратить операции по недропользованию посредством возврата всего участка разведки или добычи в порядке и на условиях, установленных </w:t>
      </w:r>
      <w:r>
        <w:rPr>
          <w:rFonts w:ascii="Times New Roman"/>
          <w:b w:val="false"/>
          <w:i w:val="false"/>
          <w:color w:val="000000"/>
          <w:sz w:val="28"/>
        </w:rPr>
        <w:t>Кодексом</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xml:space="preserve">
      6) в течение периода разведки и с учетом ограничений, установленных </w:t>
      </w:r>
      <w:r>
        <w:rPr>
          <w:rFonts w:ascii="Times New Roman"/>
          <w:b w:val="false"/>
          <w:i w:val="false"/>
          <w:color w:val="000000"/>
          <w:sz w:val="28"/>
        </w:rPr>
        <w:t>Кодексом</w:t>
      </w:r>
      <w:r>
        <w:rPr>
          <w:rFonts w:ascii="Times New Roman"/>
          <w:b w:val="false"/>
          <w:i w:val="false"/>
          <w:color w:val="000000"/>
          <w:sz w:val="28"/>
        </w:rPr>
        <w:t>, проводить на территории любые виды работ по разведке углеводородов;</w:t>
      </w:r>
    </w:p>
    <w:bookmarkEnd w:id="10"/>
    <w:bookmarkStart w:name="z18" w:id="11"/>
    <w:p>
      <w:pPr>
        <w:spacing w:after="0"/>
        <w:ind w:left="0"/>
        <w:jc w:val="both"/>
      </w:pPr>
      <w:r>
        <w:rPr>
          <w:rFonts w:ascii="Times New Roman"/>
          <w:b w:val="false"/>
          <w:i w:val="false"/>
          <w:color w:val="000000"/>
          <w:sz w:val="28"/>
        </w:rPr>
        <w:t>
      7) в течение подготовительного периода осуществлять разработку, утверждение и проведение предусмотренных Кодексом и иными законами Республики Казахстан экспертиз проекта разработки месторождения, а также (при необходимости) обустройство месторождения углеводородов;</w:t>
      </w:r>
    </w:p>
    <w:bookmarkEnd w:id="11"/>
    <w:bookmarkStart w:name="z19" w:id="12"/>
    <w:p>
      <w:pPr>
        <w:spacing w:after="0"/>
        <w:ind w:left="0"/>
        <w:jc w:val="both"/>
      </w:pPr>
      <w:r>
        <w:rPr>
          <w:rFonts w:ascii="Times New Roman"/>
          <w:b w:val="false"/>
          <w:i w:val="false"/>
          <w:color w:val="000000"/>
          <w:sz w:val="28"/>
        </w:rPr>
        <w:t>
      8) в течение периода добычи осуществлять добычу любых углеводородов, а также проводить доизучение (доразведку) участка добычи с целью уточнения геологического строения и запасов месторождения углеводородов;</w:t>
      </w:r>
    </w:p>
    <w:bookmarkEnd w:id="12"/>
    <w:bookmarkStart w:name="z20" w:id="13"/>
    <w:p>
      <w:pPr>
        <w:spacing w:after="0"/>
        <w:ind w:left="0"/>
        <w:jc w:val="both"/>
      </w:pPr>
      <w:r>
        <w:rPr>
          <w:rFonts w:ascii="Times New Roman"/>
          <w:b w:val="false"/>
          <w:i w:val="false"/>
          <w:color w:val="000000"/>
          <w:sz w:val="28"/>
        </w:rPr>
        <w:t>
      9) в любое время до истечения периода разведки или периода добычи производить консервацию или ликвидацию отдельных технологических объектов, используемых при проведении операций по недропользованию, включая сооружения, оборудование, скважины и иное имущество;</w:t>
      </w:r>
    </w:p>
    <w:bookmarkEnd w:id="13"/>
    <w:bookmarkStart w:name="z21" w:id="14"/>
    <w:p>
      <w:pPr>
        <w:spacing w:after="0"/>
        <w:ind w:left="0"/>
        <w:jc w:val="both"/>
      </w:pPr>
      <w:r>
        <w:rPr>
          <w:rFonts w:ascii="Times New Roman"/>
          <w:b w:val="false"/>
          <w:i w:val="false"/>
          <w:color w:val="000000"/>
          <w:sz w:val="28"/>
        </w:rPr>
        <w:t>
      10) подавать заявления на продление периода разведки, а также на закрепление участка добычи и периода добычи либо подготовительного периода;</w:t>
      </w:r>
    </w:p>
    <w:bookmarkEnd w:id="14"/>
    <w:bookmarkStart w:name="z22" w:id="15"/>
    <w:p>
      <w:pPr>
        <w:spacing w:after="0"/>
        <w:ind w:left="0"/>
        <w:jc w:val="both"/>
      </w:pPr>
      <w:r>
        <w:rPr>
          <w:rFonts w:ascii="Times New Roman"/>
          <w:b w:val="false"/>
          <w:i w:val="false"/>
          <w:color w:val="000000"/>
          <w:sz w:val="28"/>
        </w:rPr>
        <w:t>
      11) подавать заявления на продление периода добычи;</w:t>
      </w:r>
    </w:p>
    <w:bookmarkEnd w:id="15"/>
    <w:bookmarkStart w:name="z23" w:id="16"/>
    <w:p>
      <w:pPr>
        <w:spacing w:after="0"/>
        <w:ind w:left="0"/>
        <w:jc w:val="both"/>
      </w:pPr>
      <w:r>
        <w:rPr>
          <w:rFonts w:ascii="Times New Roman"/>
          <w:b w:val="false"/>
          <w:i w:val="false"/>
          <w:color w:val="000000"/>
          <w:sz w:val="28"/>
        </w:rPr>
        <w:t>
      12) подавать заявления на преобразование участка недр;</w:t>
      </w:r>
    </w:p>
    <w:bookmarkEnd w:id="16"/>
    <w:bookmarkStart w:name="z24" w:id="17"/>
    <w:p>
      <w:pPr>
        <w:spacing w:after="0"/>
        <w:ind w:left="0"/>
        <w:jc w:val="both"/>
      </w:pPr>
      <w:r>
        <w:rPr>
          <w:rFonts w:ascii="Times New Roman"/>
          <w:b w:val="false"/>
          <w:i w:val="false"/>
          <w:color w:val="000000"/>
          <w:sz w:val="28"/>
        </w:rPr>
        <w:t>
      13) осуществлять попутное извлечение подземных вод при добыче углеводородов без получения специальных разрешений или лицензий. Дальнейшее использование попутно добытых подземных вод осуществляется в соответствии с водным и экологическим законодательством Республики Казахстан;</w:t>
      </w:r>
    </w:p>
    <w:bookmarkEnd w:id="17"/>
    <w:bookmarkStart w:name="z25" w:id="18"/>
    <w:p>
      <w:pPr>
        <w:spacing w:after="0"/>
        <w:ind w:left="0"/>
        <w:jc w:val="both"/>
      </w:pPr>
      <w:r>
        <w:rPr>
          <w:rFonts w:ascii="Times New Roman"/>
          <w:b w:val="false"/>
          <w:i w:val="false"/>
          <w:color w:val="000000"/>
          <w:sz w:val="28"/>
        </w:rPr>
        <w:t>
      14) оспорить законность досрочного прекращения компетентным органом действия Контракта в суде в течение двух месяцев со дня получения им соответствующего уведомления;</w:t>
      </w:r>
    </w:p>
    <w:bookmarkEnd w:id="18"/>
    <w:bookmarkStart w:name="z26" w:id="19"/>
    <w:p>
      <w:pPr>
        <w:spacing w:after="0"/>
        <w:ind w:left="0"/>
        <w:jc w:val="both"/>
      </w:pPr>
      <w:r>
        <w:rPr>
          <w:rFonts w:ascii="Times New Roman"/>
          <w:b w:val="false"/>
          <w:i w:val="false"/>
          <w:color w:val="000000"/>
          <w:sz w:val="28"/>
        </w:rPr>
        <w:t xml:space="preserve">
      15) заключить соглашение о стимулировании предпринимательства в области углеводородов на добровольной основе, направленное на поддержку местных производителей в соответствии со </w:t>
      </w:r>
      <w:r>
        <w:rPr>
          <w:rFonts w:ascii="Times New Roman"/>
          <w:b w:val="false"/>
          <w:i w:val="false"/>
          <w:color w:val="000000"/>
          <w:sz w:val="28"/>
        </w:rPr>
        <w:t>статьей 28-1</w:t>
      </w:r>
      <w:r>
        <w:rPr>
          <w:rFonts w:ascii="Times New Roman"/>
          <w:b w:val="false"/>
          <w:i w:val="false"/>
          <w:color w:val="000000"/>
          <w:sz w:val="28"/>
        </w:rPr>
        <w:t xml:space="preserve"> Кодекса.";</w:t>
      </w:r>
    </w:p>
    <w:bookmarkEnd w:id="19"/>
    <w:bookmarkStart w:name="z27" w:id="20"/>
    <w:p>
      <w:pPr>
        <w:spacing w:after="0"/>
        <w:ind w:left="0"/>
        <w:jc w:val="both"/>
      </w:pPr>
      <w:r>
        <w:rPr>
          <w:rFonts w:ascii="Times New Roman"/>
          <w:b w:val="false"/>
          <w:i w:val="false"/>
          <w:color w:val="000000"/>
          <w:sz w:val="28"/>
        </w:rPr>
        <w:t>
      дополнить пунктами 19-1 и 19-2 следующего содержания:</w:t>
      </w:r>
    </w:p>
    <w:bookmarkEnd w:id="20"/>
    <w:bookmarkStart w:name="z28" w:id="21"/>
    <w:p>
      <w:pPr>
        <w:spacing w:after="0"/>
        <w:ind w:left="0"/>
        <w:jc w:val="both"/>
      </w:pPr>
      <w:r>
        <w:rPr>
          <w:rFonts w:ascii="Times New Roman"/>
          <w:b w:val="false"/>
          <w:i w:val="false"/>
          <w:color w:val="000000"/>
          <w:sz w:val="28"/>
        </w:rPr>
        <w:t>
      "19-1. Недропользователь составляет проект разведочных работ в течение одного года со дня регистрации Контракта.</w:t>
      </w:r>
    </w:p>
    <w:bookmarkEnd w:id="21"/>
    <w:bookmarkStart w:name="z29" w:id="22"/>
    <w:p>
      <w:pPr>
        <w:spacing w:after="0"/>
        <w:ind w:left="0"/>
        <w:jc w:val="both"/>
      </w:pPr>
      <w:r>
        <w:rPr>
          <w:rFonts w:ascii="Times New Roman"/>
          <w:b w:val="false"/>
          <w:i w:val="false"/>
          <w:color w:val="000000"/>
          <w:sz w:val="28"/>
        </w:rPr>
        <w:t xml:space="preserve">
      Проект разведочных работ после его составления подлежит государственной экспертизе базовых проектных документов в сфере недропользования по углеводородам в соответствии со </w:t>
      </w:r>
      <w:r>
        <w:rPr>
          <w:rFonts w:ascii="Times New Roman"/>
          <w:b w:val="false"/>
          <w:i w:val="false"/>
          <w:color w:val="000000"/>
          <w:sz w:val="28"/>
        </w:rPr>
        <w:t>статьей 140</w:t>
      </w:r>
      <w:r>
        <w:rPr>
          <w:rFonts w:ascii="Times New Roman"/>
          <w:b w:val="false"/>
          <w:i w:val="false"/>
          <w:color w:val="000000"/>
          <w:sz w:val="28"/>
        </w:rPr>
        <w:t xml:space="preserve"> Кодекса.</w:t>
      </w:r>
    </w:p>
    <w:bookmarkEnd w:id="22"/>
    <w:bookmarkStart w:name="z30" w:id="23"/>
    <w:p>
      <w:pPr>
        <w:spacing w:after="0"/>
        <w:ind w:left="0"/>
        <w:jc w:val="both"/>
      </w:pPr>
      <w:r>
        <w:rPr>
          <w:rFonts w:ascii="Times New Roman"/>
          <w:b w:val="false"/>
          <w:i w:val="false"/>
          <w:color w:val="000000"/>
          <w:sz w:val="28"/>
        </w:rPr>
        <w:t>
      19-2. При наступлении окончания срока действия контракта, установленного пунктом 5 Контракта, недропользователь обязан прекратить любые операции по недропользованию, за исключением операции, связанных с консервацией или ликвидацией технологических объектов и последствий недропользования.";</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Start w:name="z32" w:id="24"/>
    <w:p>
      <w:pPr>
        <w:spacing w:after="0"/>
        <w:ind w:left="0"/>
        <w:jc w:val="both"/>
      </w:pPr>
      <w:r>
        <w:rPr>
          <w:rFonts w:ascii="Times New Roman"/>
          <w:b w:val="false"/>
          <w:i w:val="false"/>
          <w:color w:val="000000"/>
          <w:sz w:val="28"/>
        </w:rPr>
        <w:t>
      "22. В течение периода добычи, начиная со второго года, недропользователь обязан ежегодно:</w:t>
      </w:r>
    </w:p>
    <w:bookmarkEnd w:id="24"/>
    <w:bookmarkStart w:name="z33" w:id="25"/>
    <w:p>
      <w:pPr>
        <w:spacing w:after="0"/>
        <w:ind w:left="0"/>
        <w:jc w:val="both"/>
      </w:pPr>
      <w:r>
        <w:rPr>
          <w:rFonts w:ascii="Times New Roman"/>
          <w:b w:val="false"/>
          <w:i w:val="false"/>
          <w:color w:val="000000"/>
          <w:sz w:val="28"/>
        </w:rPr>
        <w:t xml:space="preserve">
      1)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финансирования обучения казахстанских кадров в размере одного процента от затрат на добычу, понесенных недропользователем в период добычи углеводородов и (или) урана по итогам предыдущего года, утвержденными совместным приказом Министра энергетики Республики Казахстан от 15 мая 2018 года № 185 и Министра образования и науки Республики Казахстан от 17 мая 2018 года № 211 (зарегистрирован в Реестре государственной регистрации нормативных правовых актов за № 17020);</w:t>
      </w:r>
    </w:p>
    <w:bookmarkEnd w:id="25"/>
    <w:bookmarkStart w:name="z34" w:id="26"/>
    <w:p>
      <w:pPr>
        <w:spacing w:after="0"/>
        <w:ind w:left="0"/>
        <w:jc w:val="both"/>
      </w:pPr>
      <w:r>
        <w:rPr>
          <w:rFonts w:ascii="Times New Roman"/>
          <w:b w:val="false"/>
          <w:i w:val="false"/>
          <w:color w:val="000000"/>
          <w:sz w:val="28"/>
        </w:rPr>
        <w:t xml:space="preserve">
      2) осуществлять финансирование научно-исследовательских, научно-технических и (или) опытно-конструкторских работ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финансирования научно-исследовательских, научно-технических и (или) опытно-конструкторских работ недропользователями в период добычи углеводородов и урана, утвержденными совместным приказом Министра энергетики Республики Казахстан от 31 мая 2018 года № 222 и Министра образования и науки Республики Казахстан от 31 мая 2018 года № 244 (зарегистрирован в Реестре государственной регистрации нормативных правовых актов за № 17096);</w:t>
      </w:r>
    </w:p>
    <w:bookmarkEnd w:id="26"/>
    <w:bookmarkStart w:name="z35" w:id="27"/>
    <w:p>
      <w:pPr>
        <w:spacing w:after="0"/>
        <w:ind w:left="0"/>
        <w:jc w:val="both"/>
      </w:pPr>
      <w:r>
        <w:rPr>
          <w:rFonts w:ascii="Times New Roman"/>
          <w:b w:val="false"/>
          <w:i w:val="false"/>
          <w:color w:val="000000"/>
          <w:sz w:val="28"/>
        </w:rPr>
        <w:t>
      3)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в период добычи углеводородов по итогам предыдущего года.</w:t>
      </w:r>
    </w:p>
    <w:bookmarkEnd w:id="27"/>
    <w:bookmarkStart w:name="z36" w:id="28"/>
    <w:p>
      <w:pPr>
        <w:spacing w:after="0"/>
        <w:ind w:left="0"/>
        <w:jc w:val="both"/>
      </w:pPr>
      <w:r>
        <w:rPr>
          <w:rFonts w:ascii="Times New Roman"/>
          <w:b w:val="false"/>
          <w:i w:val="false"/>
          <w:color w:val="000000"/>
          <w:sz w:val="28"/>
        </w:rPr>
        <w:t>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bookmarkEnd w:id="28"/>
    <w:bookmarkStart w:name="z37" w:id="29"/>
    <w:p>
      <w:pPr>
        <w:spacing w:after="0"/>
        <w:ind w:left="0"/>
        <w:jc w:val="both"/>
      </w:pPr>
      <w:r>
        <w:rPr>
          <w:rFonts w:ascii="Times New Roman"/>
          <w:b w:val="false"/>
          <w:i w:val="false"/>
          <w:color w:val="000000"/>
          <w:sz w:val="28"/>
        </w:rPr>
        <w:t>
      Объем финансирования, осуществленного в соответствии с настоящим пунктом, превышающий установленный минимум, учитывается в счет исполнения соответствующих обязательств недропользователя в следующем году.</w:t>
      </w:r>
    </w:p>
    <w:bookmarkEnd w:id="29"/>
    <w:bookmarkStart w:name="z38" w:id="30"/>
    <w:p>
      <w:pPr>
        <w:spacing w:after="0"/>
        <w:ind w:left="0"/>
        <w:jc w:val="both"/>
      </w:pPr>
      <w:r>
        <w:rPr>
          <w:rFonts w:ascii="Times New Roman"/>
          <w:b w:val="false"/>
          <w:i w:val="false"/>
          <w:color w:val="000000"/>
          <w:sz w:val="28"/>
        </w:rPr>
        <w:t xml:space="preserve">
      23. Приобретение товаров, работ и услуг, используемых при проведении операций по разведке или добыче углеводородов, осуществляется недропользователем и его подрядчиками, за исключением недропользователей, приобретающих товары, работы и услуги в соответствии с законодательством Республики Казахстан о государственных закупках, а также юридических лиц, обладающие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 утвержденными приказом Министра энергетики Республики Казахстан от 18 мая 2018 года № 196 (зарегистрирован в Реестре государственной регистрации нормативных правовых актов за № 17122).";</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40" w:id="31"/>
    <w:p>
      <w:pPr>
        <w:spacing w:after="0"/>
        <w:ind w:left="0"/>
        <w:jc w:val="both"/>
      </w:pPr>
      <w:r>
        <w:rPr>
          <w:rFonts w:ascii="Times New Roman"/>
          <w:b w:val="false"/>
          <w:i w:val="false"/>
          <w:color w:val="000000"/>
          <w:sz w:val="28"/>
        </w:rPr>
        <w:t>
      "26. При проведении операций по разведке и (или) добыче углеводородов недропользователь обязан отдавать предпочтение казахстанским кадрам. Минимальная доля внутристрановой ценности в кадрах должна составлять _% по руководителям и их заместителям, _% по руководителям структурных подразделений, _% по специалистам и _% по квалифицированным рабочим.</w:t>
      </w:r>
    </w:p>
    <w:bookmarkEnd w:id="31"/>
    <w:bookmarkStart w:name="z41" w:id="32"/>
    <w:p>
      <w:pPr>
        <w:spacing w:after="0"/>
        <w:ind w:left="0"/>
        <w:jc w:val="both"/>
      </w:pPr>
      <w:r>
        <w:rPr>
          <w:rFonts w:ascii="Times New Roman"/>
          <w:b w:val="false"/>
          <w:i w:val="false"/>
          <w:color w:val="000000"/>
          <w:sz w:val="28"/>
        </w:rPr>
        <w:t xml:space="preserve">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 Расчет доли внутристрановой ценности в кадрах осуществляется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расчета доли внутристрановой ценности в кадрах, утвержденной приказом Министра труда и социальной защиты населения Республики Казахстан от 18 мая 2018 года № 193 (зарегистрирован в Реестре государственной регистрации нормативных правовых актов за № 17021).";</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43" w:id="33"/>
    <w:p>
      <w:pPr>
        <w:spacing w:after="0"/>
        <w:ind w:left="0"/>
        <w:jc w:val="both"/>
      </w:pPr>
      <w:r>
        <w:rPr>
          <w:rFonts w:ascii="Times New Roman"/>
          <w:b w:val="false"/>
          <w:i w:val="false"/>
          <w:color w:val="000000"/>
          <w:sz w:val="28"/>
        </w:rPr>
        <w:t xml:space="preserve">
      "28. Доля внутристрановой ценности в работах и услугах, приобретаемых для проведения операций по недропользованию, в том числе по видам работ и услуг, включенных в </w:t>
      </w:r>
      <w:r>
        <w:rPr>
          <w:rFonts w:ascii="Times New Roman"/>
          <w:b w:val="false"/>
          <w:i w:val="false"/>
          <w:color w:val="000000"/>
          <w:sz w:val="28"/>
        </w:rPr>
        <w:t>Перечень</w:t>
      </w:r>
      <w:r>
        <w:rPr>
          <w:rFonts w:ascii="Times New Roman"/>
          <w:b w:val="false"/>
          <w:i w:val="false"/>
          <w:color w:val="000000"/>
          <w:sz w:val="28"/>
        </w:rPr>
        <w:t xml:space="preserve"> приоритетных работ и услуг, утвержденный приказом исполняющего обязанности Министра энергетики Республики Казахстан от 13 апреля 2018 года № 124 (зарегистрирован в Реестре государственной регистрации нормативных правовых актов за № 16851), должна составлять не менее пятидесяти процентов от общего объема приобретенных работ и услуг в течение календарного года.</w:t>
      </w:r>
    </w:p>
    <w:bookmarkEnd w:id="33"/>
    <w:bookmarkStart w:name="z44" w:id="34"/>
    <w:p>
      <w:pPr>
        <w:spacing w:after="0"/>
        <w:ind w:left="0"/>
        <w:jc w:val="both"/>
      </w:pPr>
      <w:r>
        <w:rPr>
          <w:rFonts w:ascii="Times New Roman"/>
          <w:b w:val="false"/>
          <w:i w:val="false"/>
          <w:color w:val="000000"/>
          <w:sz w:val="28"/>
        </w:rPr>
        <w:t>
      Примечание: в случае, если победитель аукциона на этапе подачи заявления на участие в аукционе предложил минимальные обязательства по внутристрановой ценности в работах, услугах более пятидесяти процентов, в настоящем пункте закрепляются предложенные обязательства.</w:t>
      </w:r>
    </w:p>
    <w:bookmarkEnd w:id="34"/>
    <w:bookmarkStart w:name="z45" w:id="35"/>
    <w:p>
      <w:pPr>
        <w:spacing w:after="0"/>
        <w:ind w:left="0"/>
        <w:jc w:val="both"/>
      </w:pPr>
      <w:r>
        <w:rPr>
          <w:rFonts w:ascii="Times New Roman"/>
          <w:b w:val="false"/>
          <w:i w:val="false"/>
          <w:color w:val="000000"/>
          <w:sz w:val="28"/>
        </w:rPr>
        <w:t xml:space="preserve">
      Расчет доли внутристрановой ценности в товарах, работах и услугах осуществляется в соответствии с </w:t>
      </w:r>
      <w:r>
        <w:rPr>
          <w:rFonts w:ascii="Times New Roman"/>
          <w:b w:val="false"/>
          <w:i w:val="false"/>
          <w:color w:val="000000"/>
          <w:sz w:val="28"/>
        </w:rPr>
        <w:t>Единой методикой</w:t>
      </w:r>
      <w:r>
        <w:rPr>
          <w:rFonts w:ascii="Times New Roman"/>
          <w:b w:val="false"/>
          <w:i w:val="false"/>
          <w:color w:val="000000"/>
          <w:sz w:val="28"/>
        </w:rPr>
        <w:t xml:space="preserve"> расчета организациями внутристрановой ценности при закупке товаров, работ и услуг, утвержденной приказом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за № 16942).";</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47" w:id="36"/>
    <w:p>
      <w:pPr>
        <w:spacing w:after="0"/>
        <w:ind w:left="0"/>
        <w:jc w:val="both"/>
      </w:pPr>
      <w:r>
        <w:rPr>
          <w:rFonts w:ascii="Times New Roman"/>
          <w:b w:val="false"/>
          <w:i w:val="false"/>
          <w:color w:val="000000"/>
          <w:sz w:val="28"/>
        </w:rPr>
        <w:t xml:space="preserve">
      "50. Виды, состав и требования к содержанию проектных документов, необходимых для проведения соответствующих операций по недропользованию, определяются </w:t>
      </w:r>
      <w:r>
        <w:rPr>
          <w:rFonts w:ascii="Times New Roman"/>
          <w:b w:val="false"/>
          <w:i w:val="false"/>
          <w:color w:val="000000"/>
          <w:sz w:val="28"/>
        </w:rPr>
        <w:t>Едиными правилами</w:t>
      </w:r>
      <w:r>
        <w:rPr>
          <w:rFonts w:ascii="Times New Roman"/>
          <w:b w:val="false"/>
          <w:i w:val="false"/>
          <w:color w:val="000000"/>
          <w:sz w:val="28"/>
        </w:rPr>
        <w:t xml:space="preserve"> по рациональному и комплексному использованию недр, утвержденными приказом Министра энергетики Республики Казахстан от 15 июня 2018 года № 239 (зарегистрирован в Реестре государственной регистрации нормативных правовых актов за № 17131).";</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49" w:id="37"/>
    <w:p>
      <w:pPr>
        <w:spacing w:after="0"/>
        <w:ind w:left="0"/>
        <w:jc w:val="both"/>
      </w:pPr>
      <w:r>
        <w:rPr>
          <w:rFonts w:ascii="Times New Roman"/>
          <w:b w:val="false"/>
          <w:i w:val="false"/>
          <w:color w:val="000000"/>
          <w:sz w:val="28"/>
        </w:rPr>
        <w:t>
      "54. С учетом положений пункта 55 Контракта Республика Казахстан имеет преимущественное перед другими лицами право на приобретение углеводородов по ценам, не превышающим цены, применяемые недропользователем при совершении сделок, сложившиеся на дату совершения сделки, за вычетом транспортных расходов и затрат на реализацию углеводородов.</w:t>
      </w:r>
    </w:p>
    <w:bookmarkEnd w:id="37"/>
    <w:bookmarkStart w:name="z50" w:id="38"/>
    <w:p>
      <w:pPr>
        <w:spacing w:after="0"/>
        <w:ind w:left="0"/>
        <w:jc w:val="both"/>
      </w:pPr>
      <w:r>
        <w:rPr>
          <w:rFonts w:ascii="Times New Roman"/>
          <w:b w:val="false"/>
          <w:i w:val="false"/>
          <w:color w:val="000000"/>
          <w:sz w:val="28"/>
        </w:rPr>
        <w:t>
      При этом объем приобретаемых у недропользователя углеводородов при реализации государством преимущественного права на приобретение добытого объема углеводородов будет определяться исходя из общей потребности государства с учетом потребностей регионов и пропорционален доле добычи региона нахождения недропользователя от общего объема добычи углеводородов в регионе и Республике Казахстан.</w:t>
      </w:r>
    </w:p>
    <w:bookmarkEnd w:id="38"/>
    <w:bookmarkStart w:name="z51" w:id="39"/>
    <w:p>
      <w:pPr>
        <w:spacing w:after="0"/>
        <w:ind w:left="0"/>
        <w:jc w:val="both"/>
      </w:pPr>
      <w:r>
        <w:rPr>
          <w:rFonts w:ascii="Times New Roman"/>
          <w:b w:val="false"/>
          <w:i w:val="false"/>
          <w:color w:val="000000"/>
          <w:sz w:val="28"/>
        </w:rPr>
        <w:t>
      Оплата стоимости приобретаемых углеводородов осуществляется в тенге.</w:t>
      </w:r>
    </w:p>
    <w:bookmarkEnd w:id="39"/>
    <w:bookmarkStart w:name="z52" w:id="40"/>
    <w:p>
      <w:pPr>
        <w:spacing w:after="0"/>
        <w:ind w:left="0"/>
        <w:jc w:val="both"/>
      </w:pPr>
      <w:r>
        <w:rPr>
          <w:rFonts w:ascii="Times New Roman"/>
          <w:b w:val="false"/>
          <w:i w:val="false"/>
          <w:color w:val="000000"/>
          <w:sz w:val="28"/>
        </w:rPr>
        <w:t>
      В случае отсутствия информации о ценах углеводородов,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углеводородов, за вычетом транспортных расходов и затрат на реализацию углеводородов.";</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54" w:id="41"/>
    <w:p>
      <w:pPr>
        <w:spacing w:after="0"/>
        <w:ind w:left="0"/>
        <w:jc w:val="both"/>
      </w:pPr>
      <w:r>
        <w:rPr>
          <w:rFonts w:ascii="Times New Roman"/>
          <w:b w:val="false"/>
          <w:i w:val="false"/>
          <w:color w:val="000000"/>
          <w:sz w:val="28"/>
        </w:rPr>
        <w:t xml:space="preserve">
      "58. В случаях, предусмотренных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пункта 3 статьи 77 Кодекса, уполномоченный орган по изучению недр раскрывает геологическую информацию путем ее опубликования или предоставления к ней открытого доступа.";</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p>
    <w:bookmarkStart w:name="z56" w:id="42"/>
    <w:p>
      <w:pPr>
        <w:spacing w:after="0"/>
        <w:ind w:left="0"/>
        <w:jc w:val="both"/>
      </w:pPr>
      <w:r>
        <w:rPr>
          <w:rFonts w:ascii="Times New Roman"/>
          <w:b w:val="false"/>
          <w:i w:val="false"/>
          <w:color w:val="000000"/>
          <w:sz w:val="28"/>
        </w:rPr>
        <w:t>
      "61. Обязательными условиями проведения разведки и добычи углеводородов, в том числе на море, являются:</w:t>
      </w:r>
    </w:p>
    <w:bookmarkEnd w:id="42"/>
    <w:bookmarkStart w:name="z57" w:id="43"/>
    <w:p>
      <w:pPr>
        <w:spacing w:after="0"/>
        <w:ind w:left="0"/>
        <w:jc w:val="both"/>
      </w:pPr>
      <w:r>
        <w:rPr>
          <w:rFonts w:ascii="Times New Roman"/>
          <w:b w:val="false"/>
          <w:i w:val="false"/>
          <w:color w:val="000000"/>
          <w:sz w:val="28"/>
        </w:rPr>
        <w:t>
      1) обеспечение охраны недр;</w:t>
      </w:r>
    </w:p>
    <w:bookmarkEnd w:id="43"/>
    <w:bookmarkStart w:name="z58" w:id="44"/>
    <w:p>
      <w:pPr>
        <w:spacing w:after="0"/>
        <w:ind w:left="0"/>
        <w:jc w:val="both"/>
      </w:pPr>
      <w:r>
        <w:rPr>
          <w:rFonts w:ascii="Times New Roman"/>
          <w:b w:val="false"/>
          <w:i w:val="false"/>
          <w:color w:val="000000"/>
          <w:sz w:val="28"/>
        </w:rPr>
        <w:t>
      2) рациональное и экономически эффективное использование недр на основе применения высоких технологий и положительной практики пользования недрами;</w:t>
      </w:r>
    </w:p>
    <w:bookmarkEnd w:id="44"/>
    <w:bookmarkStart w:name="z59" w:id="45"/>
    <w:p>
      <w:pPr>
        <w:spacing w:after="0"/>
        <w:ind w:left="0"/>
        <w:jc w:val="both"/>
      </w:pPr>
      <w:r>
        <w:rPr>
          <w:rFonts w:ascii="Times New Roman"/>
          <w:b w:val="false"/>
          <w:i w:val="false"/>
          <w:color w:val="000000"/>
          <w:sz w:val="28"/>
        </w:rPr>
        <w:t>
      3) соблюдение требований промышленной безопасности и экологического законодательства Республики Казахстан;</w:t>
      </w:r>
    </w:p>
    <w:bookmarkEnd w:id="45"/>
    <w:bookmarkStart w:name="z60" w:id="46"/>
    <w:p>
      <w:pPr>
        <w:spacing w:after="0"/>
        <w:ind w:left="0"/>
        <w:jc w:val="both"/>
      </w:pPr>
      <w:r>
        <w:rPr>
          <w:rFonts w:ascii="Times New Roman"/>
          <w:b w:val="false"/>
          <w:i w:val="false"/>
          <w:color w:val="000000"/>
          <w:sz w:val="28"/>
        </w:rPr>
        <w:t>
      4) оснащение производственных объектов приборами учҰта сырой нефти и газового конденсата и обеспечение их функционирования.";</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p>
    <w:bookmarkStart w:name="z62" w:id="47"/>
    <w:p>
      <w:pPr>
        <w:spacing w:after="0"/>
        <w:ind w:left="0"/>
        <w:jc w:val="both"/>
      </w:pPr>
      <w:r>
        <w:rPr>
          <w:rFonts w:ascii="Times New Roman"/>
          <w:b w:val="false"/>
          <w:i w:val="false"/>
          <w:color w:val="000000"/>
          <w:sz w:val="28"/>
        </w:rPr>
        <w:t>
      "70. Недропользователь обязуется вести учет проводимых операций по недропользованию и предоставлять следующие отчеты:</w:t>
      </w:r>
    </w:p>
    <w:bookmarkEnd w:id="47"/>
    <w:bookmarkStart w:name="z63" w:id="48"/>
    <w:p>
      <w:pPr>
        <w:spacing w:after="0"/>
        <w:ind w:left="0"/>
        <w:jc w:val="both"/>
      </w:pPr>
      <w:r>
        <w:rPr>
          <w:rFonts w:ascii="Times New Roman"/>
          <w:b w:val="false"/>
          <w:i w:val="false"/>
          <w:color w:val="000000"/>
          <w:sz w:val="28"/>
        </w:rPr>
        <w:t>
      1) геологический отчет;</w:t>
      </w:r>
    </w:p>
    <w:bookmarkEnd w:id="48"/>
    <w:bookmarkStart w:name="z64" w:id="49"/>
    <w:p>
      <w:pPr>
        <w:spacing w:after="0"/>
        <w:ind w:left="0"/>
        <w:jc w:val="both"/>
      </w:pPr>
      <w:r>
        <w:rPr>
          <w:rFonts w:ascii="Times New Roman"/>
          <w:b w:val="false"/>
          <w:i w:val="false"/>
          <w:color w:val="000000"/>
          <w:sz w:val="28"/>
        </w:rPr>
        <w:t>
      2) отчет об исполнении лицензионно-контрактных условий;</w:t>
      </w:r>
    </w:p>
    <w:bookmarkEnd w:id="49"/>
    <w:bookmarkStart w:name="z65" w:id="50"/>
    <w:p>
      <w:pPr>
        <w:spacing w:after="0"/>
        <w:ind w:left="0"/>
        <w:jc w:val="both"/>
      </w:pPr>
      <w:r>
        <w:rPr>
          <w:rFonts w:ascii="Times New Roman"/>
          <w:b w:val="false"/>
          <w:i w:val="false"/>
          <w:color w:val="000000"/>
          <w:sz w:val="28"/>
        </w:rPr>
        <w:t>
      3) отчет о приобретенных товарах, работах и услугах, а также объеме внутристрановой ценности в них;</w:t>
      </w:r>
    </w:p>
    <w:bookmarkEnd w:id="50"/>
    <w:bookmarkStart w:name="z66" w:id="51"/>
    <w:p>
      <w:pPr>
        <w:spacing w:after="0"/>
        <w:ind w:left="0"/>
        <w:jc w:val="both"/>
      </w:pPr>
      <w:r>
        <w:rPr>
          <w:rFonts w:ascii="Times New Roman"/>
          <w:b w:val="false"/>
          <w:i w:val="false"/>
          <w:color w:val="000000"/>
          <w:sz w:val="28"/>
        </w:rPr>
        <w:t>
      4) отчет о внутристрановой ценности в кадрах;</w:t>
      </w:r>
    </w:p>
    <w:bookmarkEnd w:id="51"/>
    <w:bookmarkStart w:name="z67" w:id="52"/>
    <w:p>
      <w:pPr>
        <w:spacing w:after="0"/>
        <w:ind w:left="0"/>
        <w:jc w:val="both"/>
      </w:pPr>
      <w:r>
        <w:rPr>
          <w:rFonts w:ascii="Times New Roman"/>
          <w:b w:val="false"/>
          <w:i w:val="false"/>
          <w:color w:val="000000"/>
          <w:sz w:val="28"/>
        </w:rPr>
        <w:t>
      5) отчет о расходах по финансированию обучения казахстанских кадров;</w:t>
      </w:r>
    </w:p>
    <w:bookmarkEnd w:id="52"/>
    <w:bookmarkStart w:name="z68" w:id="53"/>
    <w:p>
      <w:pPr>
        <w:spacing w:after="0"/>
        <w:ind w:left="0"/>
        <w:jc w:val="both"/>
      </w:pPr>
      <w:r>
        <w:rPr>
          <w:rFonts w:ascii="Times New Roman"/>
          <w:b w:val="false"/>
          <w:i w:val="false"/>
          <w:color w:val="000000"/>
          <w:sz w:val="28"/>
        </w:rPr>
        <w:t>
      6) отчет о расходах на научно-исследовательские, научно-технические и опытно-конструкторские работы;</w:t>
      </w:r>
    </w:p>
    <w:bookmarkEnd w:id="53"/>
    <w:bookmarkStart w:name="z69" w:id="54"/>
    <w:p>
      <w:pPr>
        <w:spacing w:after="0"/>
        <w:ind w:left="0"/>
        <w:jc w:val="both"/>
      </w:pPr>
      <w:r>
        <w:rPr>
          <w:rFonts w:ascii="Times New Roman"/>
          <w:b w:val="false"/>
          <w:i w:val="false"/>
          <w:color w:val="000000"/>
          <w:sz w:val="28"/>
        </w:rPr>
        <w:t>
      7) отчет о составе лиц и (или) организаций, прямо или косвенно контролирующих недропользователя.</w:t>
      </w:r>
    </w:p>
    <w:bookmarkEnd w:id="54"/>
    <w:bookmarkStart w:name="z70" w:id="55"/>
    <w:p>
      <w:pPr>
        <w:spacing w:after="0"/>
        <w:ind w:left="0"/>
        <w:jc w:val="both"/>
      </w:pPr>
      <w:r>
        <w:rPr>
          <w:rFonts w:ascii="Times New Roman"/>
          <w:b w:val="false"/>
          <w:i w:val="false"/>
          <w:color w:val="000000"/>
          <w:sz w:val="28"/>
        </w:rPr>
        <w:t xml:space="preserve">
      Отчет, предусмотренный подпунктом 1) настоящего пункта типового Контракта, представляется уполномоченному органу по изучению недр по форме, утвержденном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мая 2018 года № 418 (зарегистрирован в Реестре государственной регистрации нормативных правовых актов за № 17069).</w:t>
      </w:r>
    </w:p>
    <w:bookmarkEnd w:id="55"/>
    <w:bookmarkStart w:name="z71" w:id="56"/>
    <w:p>
      <w:pPr>
        <w:spacing w:after="0"/>
        <w:ind w:left="0"/>
        <w:jc w:val="both"/>
      </w:pPr>
      <w:r>
        <w:rPr>
          <w:rFonts w:ascii="Times New Roman"/>
          <w:b w:val="false"/>
          <w:i w:val="false"/>
          <w:color w:val="000000"/>
          <w:sz w:val="28"/>
        </w:rPr>
        <w:t xml:space="preserve">
      Отчет, предусмотренный подпунктом 2) настоящего пункта типового Контракта, представляется компетентному органу по форме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bookmarkEnd w:id="56"/>
    <w:bookmarkStart w:name="z72" w:id="57"/>
    <w:p>
      <w:pPr>
        <w:spacing w:after="0"/>
        <w:ind w:left="0"/>
        <w:jc w:val="both"/>
      </w:pPr>
      <w:r>
        <w:rPr>
          <w:rFonts w:ascii="Times New Roman"/>
          <w:b w:val="false"/>
          <w:i w:val="false"/>
          <w:color w:val="000000"/>
          <w:sz w:val="28"/>
        </w:rPr>
        <w:t xml:space="preserve">
      Отчеты, предусмотренные подпунктами 3) – 7) настоящего пункта типового Контракта, представляются уполномоченному органу в области углеводородов по формам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98</w:t>
      </w:r>
      <w:r>
        <w:rPr>
          <w:rFonts w:ascii="Times New Roman"/>
          <w:b w:val="false"/>
          <w:i w:val="false"/>
          <w:color w:val="000000"/>
          <w:sz w:val="28"/>
        </w:rPr>
        <w:t xml:space="preserve"> изложить в следующей редакции:</w:t>
      </w:r>
    </w:p>
    <w:bookmarkStart w:name="z74" w:id="58"/>
    <w:p>
      <w:pPr>
        <w:spacing w:after="0"/>
        <w:ind w:left="0"/>
        <w:jc w:val="both"/>
      </w:pPr>
      <w:r>
        <w:rPr>
          <w:rFonts w:ascii="Times New Roman"/>
          <w:b w:val="false"/>
          <w:i w:val="false"/>
          <w:color w:val="000000"/>
          <w:sz w:val="28"/>
        </w:rPr>
        <w:t>
      "98. Недропользователь несет ответственность в виде уплаты неустойки за неисполнение, ненадлежащее исполнение принятых им следующих обязательств:</w:t>
      </w:r>
    </w:p>
    <w:bookmarkEnd w:id="58"/>
    <w:bookmarkStart w:name="z75" w:id="59"/>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и услугах – в размере 10% от суммы не исполненных за отчетный период обязательств;</w:t>
      </w:r>
    </w:p>
    <w:bookmarkEnd w:id="59"/>
    <w:bookmarkStart w:name="z76" w:id="60"/>
    <w:p>
      <w:pPr>
        <w:spacing w:after="0"/>
        <w:ind w:left="0"/>
        <w:jc w:val="both"/>
      </w:pPr>
      <w:r>
        <w:rPr>
          <w:rFonts w:ascii="Times New Roman"/>
          <w:b w:val="false"/>
          <w:i w:val="false"/>
          <w:color w:val="000000"/>
          <w:sz w:val="28"/>
        </w:rPr>
        <w:t>
      2) за невыполнение обязательств по внутристрановой ценности в кадрах в любом из отчетных кварталов соответствующего года – в размере 2 000 МРП, но не более одного раза в год;</w:t>
      </w:r>
    </w:p>
    <w:bookmarkEnd w:id="60"/>
    <w:bookmarkStart w:name="z77" w:id="61"/>
    <w:p>
      <w:pPr>
        <w:spacing w:after="0"/>
        <w:ind w:left="0"/>
        <w:jc w:val="both"/>
      </w:pPr>
      <w:r>
        <w:rPr>
          <w:rFonts w:ascii="Times New Roman"/>
          <w:b w:val="false"/>
          <w:i w:val="false"/>
          <w:color w:val="000000"/>
          <w:sz w:val="28"/>
        </w:rPr>
        <w:t>
      3) за неисполнение или ненадлежащее исполнение финансовых обязательств, предусмотренных пунктами 21 и 22 типового Контракта, – в размере 10% от суммы неисполненного за отчетный период обязательства. При этом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но при этом физический объем обязательств недропользователя, указанных в пункте 21 Контракта, исполнен в полном объеме, такое уменьшение фактических расходов недропользователя не является нарушением обязательств по Контракту;</w:t>
      </w:r>
    </w:p>
    <w:bookmarkEnd w:id="61"/>
    <w:bookmarkStart w:name="z78" w:id="62"/>
    <w:p>
      <w:pPr>
        <w:spacing w:after="0"/>
        <w:ind w:left="0"/>
        <w:jc w:val="both"/>
      </w:pPr>
      <w:r>
        <w:rPr>
          <w:rFonts w:ascii="Times New Roman"/>
          <w:b w:val="false"/>
          <w:i w:val="false"/>
          <w:color w:val="000000"/>
          <w:sz w:val="28"/>
        </w:rPr>
        <w:t>
      4) за неисполнение или ненадлежащее исполнение обязанности поставлять нефть для переработки на территории Республики Казахстан и за ее пределами в объемах, определенных графиками, в соответствии с пунктом 41 Контракта – в размере 10 000 МРП;</w:t>
      </w:r>
    </w:p>
    <w:bookmarkEnd w:id="62"/>
    <w:bookmarkStart w:name="z79" w:id="63"/>
    <w:p>
      <w:pPr>
        <w:spacing w:after="0"/>
        <w:ind w:left="0"/>
        <w:jc w:val="both"/>
      </w:pPr>
      <w:r>
        <w:rPr>
          <w:rFonts w:ascii="Times New Roman"/>
          <w:b w:val="false"/>
          <w:i w:val="false"/>
          <w:color w:val="000000"/>
          <w:sz w:val="28"/>
        </w:rPr>
        <w:t>
      5) за нарушение обязательства по соблюдению недропользователем и (или) его подрядчиками установленного законодательством Республики Казахстан о недрах и недропользовании порядка приобретения товаров, работ и услуг при проведении операций по разведке или добыче углеводородов – в размере 5% от суммы нарушения, совершенного в виде:</w:t>
      </w:r>
    </w:p>
    <w:bookmarkEnd w:id="63"/>
    <w:bookmarkStart w:name="z80" w:id="64"/>
    <w:p>
      <w:pPr>
        <w:spacing w:after="0"/>
        <w:ind w:left="0"/>
        <w:jc w:val="both"/>
      </w:pPr>
      <w:r>
        <w:rPr>
          <w:rFonts w:ascii="Times New Roman"/>
          <w:b w:val="false"/>
          <w:i w:val="false"/>
          <w:color w:val="000000"/>
          <w:sz w:val="28"/>
        </w:rPr>
        <w:t>
      приобретения товаров, работ и услуг способами, не предусмотренными порядком приобретения товаров, работ и услуг при проведении операций по разведке или добыче углеводородов, а равно с нарушением требований порядка к выбору способа закупа;</w:t>
      </w:r>
    </w:p>
    <w:bookmarkEnd w:id="64"/>
    <w:bookmarkStart w:name="z81" w:id="65"/>
    <w:p>
      <w:pPr>
        <w:spacing w:after="0"/>
        <w:ind w:left="0"/>
        <w:jc w:val="both"/>
      </w:pPr>
      <w:r>
        <w:rPr>
          <w:rFonts w:ascii="Times New Roman"/>
          <w:b w:val="false"/>
          <w:i w:val="false"/>
          <w:color w:val="000000"/>
          <w:sz w:val="28"/>
        </w:rPr>
        <w:t>
      составления конкурсной документации с нарушением требований порядка приобретения товаров, работ и услуг при проведении операций по разведке или добыче углеводородов;</w:t>
      </w:r>
    </w:p>
    <w:bookmarkEnd w:id="65"/>
    <w:bookmarkStart w:name="z82" w:id="66"/>
    <w:p>
      <w:pPr>
        <w:spacing w:after="0"/>
        <w:ind w:left="0"/>
        <w:jc w:val="both"/>
      </w:pPr>
      <w:r>
        <w:rPr>
          <w:rFonts w:ascii="Times New Roman"/>
          <w:b w:val="false"/>
          <w:i w:val="false"/>
          <w:color w:val="000000"/>
          <w:sz w:val="28"/>
        </w:rPr>
        <w:t>
      установления к потенциальным поставщикам требований, не предусмотренных порядком приобретения товаров, работ и услуг при проведении операций по разведке или добыче углеводородов;</w:t>
      </w:r>
    </w:p>
    <w:bookmarkEnd w:id="66"/>
    <w:bookmarkStart w:name="z83" w:id="67"/>
    <w:p>
      <w:pPr>
        <w:spacing w:after="0"/>
        <w:ind w:left="0"/>
        <w:jc w:val="both"/>
      </w:pPr>
      <w:r>
        <w:rPr>
          <w:rFonts w:ascii="Times New Roman"/>
          <w:b w:val="false"/>
          <w:i w:val="false"/>
          <w:color w:val="000000"/>
          <w:sz w:val="28"/>
        </w:rPr>
        <w:t>
      необоснованного отклонения и/или необоснованного допуска конкурсных заявок потенциальных поставщиков;</w:t>
      </w:r>
    </w:p>
    <w:bookmarkEnd w:id="67"/>
    <w:bookmarkStart w:name="z84" w:id="68"/>
    <w:p>
      <w:pPr>
        <w:spacing w:after="0"/>
        <w:ind w:left="0"/>
        <w:jc w:val="both"/>
      </w:pPr>
      <w:r>
        <w:rPr>
          <w:rFonts w:ascii="Times New Roman"/>
          <w:b w:val="false"/>
          <w:i w:val="false"/>
          <w:color w:val="000000"/>
          <w:sz w:val="28"/>
        </w:rPr>
        <w:t>
      заключения договора с нарушением требований порядка приобретения товаров, работ и услуг при проведении операций по разведке или добыче углеводородов;</w:t>
      </w:r>
    </w:p>
    <w:bookmarkEnd w:id="68"/>
    <w:bookmarkStart w:name="z85" w:id="69"/>
    <w:p>
      <w:pPr>
        <w:spacing w:after="0"/>
        <w:ind w:left="0"/>
        <w:jc w:val="both"/>
      </w:pPr>
      <w:r>
        <w:rPr>
          <w:rFonts w:ascii="Times New Roman"/>
          <w:b w:val="false"/>
          <w:i w:val="false"/>
          <w:color w:val="000000"/>
          <w:sz w:val="28"/>
        </w:rPr>
        <w:t>
      закуп товаров, работ и услуг способом из одного источника с нарушением требований порядка приобретения товаров, работ и услуг при проведении операций по разведке или добыче углеводородов.</w:t>
      </w:r>
    </w:p>
    <w:bookmarkEnd w:id="69"/>
    <w:bookmarkStart w:name="z86" w:id="70"/>
    <w:p>
      <w:pPr>
        <w:spacing w:after="0"/>
        <w:ind w:left="0"/>
        <w:jc w:val="both"/>
      </w:pPr>
      <w:r>
        <w:rPr>
          <w:rFonts w:ascii="Times New Roman"/>
          <w:b w:val="false"/>
          <w:i w:val="false"/>
          <w:color w:val="000000"/>
          <w:sz w:val="28"/>
        </w:rPr>
        <w:t>
      Примечание: при заключении Контракта с юридическим лицом, пятьюдесятью и более процентами акций (долей участия) которых прямо или косвенно владеет национальный управляющий холдинг, а также для недропользователей, приобретающих товары, работы и услуги в соответствии законодательством Республики Казахстан о государственных закупках, данный подпункт не применяется;</w:t>
      </w:r>
    </w:p>
    <w:bookmarkEnd w:id="70"/>
    <w:bookmarkStart w:name="z87" w:id="71"/>
    <w:p>
      <w:pPr>
        <w:spacing w:after="0"/>
        <w:ind w:left="0"/>
        <w:jc w:val="both"/>
      </w:pPr>
      <w:r>
        <w:rPr>
          <w:rFonts w:ascii="Times New Roman"/>
          <w:b w:val="false"/>
          <w:i w:val="false"/>
          <w:color w:val="000000"/>
          <w:sz w:val="28"/>
        </w:rPr>
        <w:t>
      6) за непредоставление или несвоевременное предоставление программ, информации и отчетов в соответствии с пунктами 24 и 25 Контракта – в размере 100 МРП;</w:t>
      </w:r>
    </w:p>
    <w:bookmarkEnd w:id="71"/>
    <w:bookmarkStart w:name="z88" w:id="72"/>
    <w:p>
      <w:pPr>
        <w:spacing w:after="0"/>
        <w:ind w:left="0"/>
        <w:jc w:val="both"/>
      </w:pPr>
      <w:r>
        <w:rPr>
          <w:rFonts w:ascii="Times New Roman"/>
          <w:b w:val="false"/>
          <w:i w:val="false"/>
          <w:color w:val="000000"/>
          <w:sz w:val="28"/>
        </w:rPr>
        <w:t>
      7) за ненаправление или несвоевременное направление уведомлений в соответствии с:</w:t>
      </w:r>
    </w:p>
    <w:bookmarkEnd w:id="72"/>
    <w:bookmarkStart w:name="z89" w:id="73"/>
    <w:p>
      <w:pPr>
        <w:spacing w:after="0"/>
        <w:ind w:left="0"/>
        <w:jc w:val="both"/>
      </w:pPr>
      <w:r>
        <w:rPr>
          <w:rFonts w:ascii="Times New Roman"/>
          <w:b w:val="false"/>
          <w:i w:val="false"/>
          <w:color w:val="000000"/>
          <w:sz w:val="28"/>
        </w:rPr>
        <w:t>
      пунктами 29 и 31 типового Контракта – в размере 5 000 МРП;</w:t>
      </w:r>
    </w:p>
    <w:bookmarkEnd w:id="73"/>
    <w:bookmarkStart w:name="z90" w:id="74"/>
    <w:p>
      <w:pPr>
        <w:spacing w:after="0"/>
        <w:ind w:left="0"/>
        <w:jc w:val="both"/>
      </w:pPr>
      <w:r>
        <w:rPr>
          <w:rFonts w:ascii="Times New Roman"/>
          <w:b w:val="false"/>
          <w:i w:val="false"/>
          <w:color w:val="000000"/>
          <w:sz w:val="28"/>
        </w:rPr>
        <w:t>
      пунктами 20 и 30 типового Контракта – в размере 2 000 МРП;</w:t>
      </w:r>
    </w:p>
    <w:bookmarkEnd w:id="74"/>
    <w:bookmarkStart w:name="z91" w:id="75"/>
    <w:p>
      <w:pPr>
        <w:spacing w:after="0"/>
        <w:ind w:left="0"/>
        <w:jc w:val="both"/>
      </w:pPr>
      <w:r>
        <w:rPr>
          <w:rFonts w:ascii="Times New Roman"/>
          <w:b w:val="false"/>
          <w:i w:val="false"/>
          <w:color w:val="000000"/>
          <w:sz w:val="28"/>
        </w:rPr>
        <w:t>
      пунктом 32 типового Контракта – в размере 100 МРП;</w:t>
      </w:r>
    </w:p>
    <w:bookmarkEnd w:id="75"/>
    <w:bookmarkStart w:name="z92" w:id="76"/>
    <w:p>
      <w:pPr>
        <w:spacing w:after="0"/>
        <w:ind w:left="0"/>
        <w:jc w:val="both"/>
      </w:pPr>
      <w:r>
        <w:rPr>
          <w:rFonts w:ascii="Times New Roman"/>
          <w:b w:val="false"/>
          <w:i w:val="false"/>
          <w:color w:val="000000"/>
          <w:sz w:val="28"/>
        </w:rPr>
        <w:t>
      8) за неисполнение, ненадлежащее исполнение одного из показателей проектных документов, указанных в пункте 44 Контракта, – 20 000 МРП.";</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110</w:t>
      </w:r>
      <w:r>
        <w:rPr>
          <w:rFonts w:ascii="Times New Roman"/>
          <w:b w:val="false"/>
          <w:i w:val="false"/>
          <w:color w:val="000000"/>
          <w:sz w:val="28"/>
        </w:rPr>
        <w:t xml:space="preserve"> изложить в следующей редакции:</w:t>
      </w:r>
    </w:p>
    <w:bookmarkStart w:name="z94" w:id="77"/>
    <w:p>
      <w:pPr>
        <w:spacing w:after="0"/>
        <w:ind w:left="0"/>
        <w:jc w:val="both"/>
      </w:pPr>
      <w:r>
        <w:rPr>
          <w:rFonts w:ascii="Times New Roman"/>
          <w:b w:val="false"/>
          <w:i w:val="false"/>
          <w:color w:val="000000"/>
          <w:sz w:val="28"/>
        </w:rPr>
        <w:t>
      "110. Информация, касающаяся исполнения контрактных и лицензионных обязательств в части внутристрановой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не признается конфиденциальной.";</w:t>
      </w:r>
    </w:p>
    <w:bookmarkEnd w:id="77"/>
    <w:bookmarkStart w:name="z95" w:id="78"/>
    <w:p>
      <w:pPr>
        <w:spacing w:after="0"/>
        <w:ind w:left="0"/>
        <w:jc w:val="both"/>
      </w:pPr>
      <w:r>
        <w:rPr>
          <w:rFonts w:ascii="Times New Roman"/>
          <w:b w:val="false"/>
          <w:i w:val="false"/>
          <w:color w:val="000000"/>
          <w:sz w:val="28"/>
        </w:rPr>
        <w:t>
      дополнить пунктом 116 следующего содержания:</w:t>
      </w:r>
    </w:p>
    <w:bookmarkEnd w:id="78"/>
    <w:bookmarkStart w:name="z96" w:id="79"/>
    <w:p>
      <w:pPr>
        <w:spacing w:after="0"/>
        <w:ind w:left="0"/>
        <w:jc w:val="both"/>
      </w:pPr>
      <w:r>
        <w:rPr>
          <w:rFonts w:ascii="Times New Roman"/>
          <w:b w:val="false"/>
          <w:i w:val="false"/>
          <w:color w:val="000000"/>
          <w:sz w:val="28"/>
        </w:rPr>
        <w:t xml:space="preserve">
      "116. Компетентный орган вправе досрочно прекратить действие контракта на недропользование по основаниям, предусмотренным </w:t>
      </w:r>
      <w:r>
        <w:rPr>
          <w:rFonts w:ascii="Times New Roman"/>
          <w:b w:val="false"/>
          <w:i w:val="false"/>
          <w:color w:val="000000"/>
          <w:sz w:val="28"/>
        </w:rPr>
        <w:t>статьей 106</w:t>
      </w:r>
      <w:r>
        <w:rPr>
          <w:rFonts w:ascii="Times New Roman"/>
          <w:b w:val="false"/>
          <w:i w:val="false"/>
          <w:color w:val="000000"/>
          <w:sz w:val="28"/>
        </w:rPr>
        <w:t xml:space="preserve"> Кодекса.";</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117</w:t>
      </w:r>
      <w:r>
        <w:rPr>
          <w:rFonts w:ascii="Times New Roman"/>
          <w:b w:val="false"/>
          <w:i w:val="false"/>
          <w:color w:val="000000"/>
          <w:sz w:val="28"/>
        </w:rPr>
        <w:t xml:space="preserve"> изложить в следующей редакции:</w:t>
      </w:r>
    </w:p>
    <w:bookmarkStart w:name="z98" w:id="80"/>
    <w:p>
      <w:pPr>
        <w:spacing w:after="0"/>
        <w:ind w:left="0"/>
        <w:jc w:val="both"/>
      </w:pPr>
      <w:r>
        <w:rPr>
          <w:rFonts w:ascii="Times New Roman"/>
          <w:b w:val="false"/>
          <w:i w:val="false"/>
          <w:color w:val="000000"/>
          <w:sz w:val="28"/>
        </w:rPr>
        <w:t>
      "117. Со дня прекращения действия Контракта право недропользования прекращается, а участок (участки) недр, закрепленный (закрепленные) в Контракте, является возвращенным (являются возвращенными) государству.";</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15</w:t>
      </w:r>
      <w:r>
        <w:rPr>
          <w:rFonts w:ascii="Times New Roman"/>
          <w:b w:val="false"/>
          <w:i w:val="false"/>
          <w:color w:val="000000"/>
          <w:sz w:val="28"/>
        </w:rPr>
        <w:t xml:space="preserve"> изложить в следующей редакции:</w:t>
      </w:r>
    </w:p>
    <w:bookmarkStart w:name="z100" w:id="81"/>
    <w:p>
      <w:pPr>
        <w:spacing w:after="0"/>
        <w:ind w:left="0"/>
        <w:jc w:val="both"/>
      </w:pPr>
      <w:r>
        <w:rPr>
          <w:rFonts w:ascii="Times New Roman"/>
          <w:b w:val="false"/>
          <w:i w:val="false"/>
          <w:color w:val="000000"/>
          <w:sz w:val="28"/>
        </w:rPr>
        <w:t>
      "Глава 15. Заключительные положения</w:t>
      </w:r>
    </w:p>
    <w:bookmarkEnd w:id="81"/>
    <w:bookmarkStart w:name="z101" w:id="82"/>
    <w:p>
      <w:pPr>
        <w:spacing w:after="0"/>
        <w:ind w:left="0"/>
        <w:jc w:val="both"/>
      </w:pPr>
      <w:r>
        <w:rPr>
          <w:rFonts w:ascii="Times New Roman"/>
          <w:b w:val="false"/>
          <w:i w:val="false"/>
          <w:color w:val="000000"/>
          <w:sz w:val="28"/>
        </w:rPr>
        <w:t>
      118. Применимым правом по Контракту является право Республики Казахстан.</w:t>
      </w:r>
    </w:p>
    <w:bookmarkEnd w:id="82"/>
    <w:bookmarkStart w:name="z102" w:id="83"/>
    <w:p>
      <w:pPr>
        <w:spacing w:after="0"/>
        <w:ind w:left="0"/>
        <w:jc w:val="both"/>
      </w:pPr>
      <w:r>
        <w:rPr>
          <w:rFonts w:ascii="Times New Roman"/>
          <w:b w:val="false"/>
          <w:i w:val="false"/>
          <w:color w:val="000000"/>
          <w:sz w:val="28"/>
        </w:rPr>
        <w:t>
      119. К сделкам по переходу права недропользования применяется право Республики Казахстан.</w:t>
      </w:r>
    </w:p>
    <w:bookmarkEnd w:id="83"/>
    <w:bookmarkStart w:name="z103" w:id="84"/>
    <w:p>
      <w:pPr>
        <w:spacing w:after="0"/>
        <w:ind w:left="0"/>
        <w:jc w:val="both"/>
      </w:pPr>
      <w:r>
        <w:rPr>
          <w:rFonts w:ascii="Times New Roman"/>
          <w:b w:val="false"/>
          <w:i w:val="false"/>
          <w:color w:val="000000"/>
          <w:sz w:val="28"/>
        </w:rPr>
        <w:t>
      120. Контракт составлен на казахском и русском языках, по одному экземпляру на казахском и русском языках для каждой из сторон. Все экземпляры идентичны.</w:t>
      </w:r>
    </w:p>
    <w:bookmarkEnd w:id="84"/>
    <w:bookmarkStart w:name="z104" w:id="85"/>
    <w:p>
      <w:pPr>
        <w:spacing w:after="0"/>
        <w:ind w:left="0"/>
        <w:jc w:val="both"/>
      </w:pPr>
      <w:r>
        <w:rPr>
          <w:rFonts w:ascii="Times New Roman"/>
          <w:b w:val="false"/>
          <w:i w:val="false"/>
          <w:color w:val="000000"/>
          <w:sz w:val="28"/>
        </w:rPr>
        <w:t>
      121. По соглашению Сторон текст Контракта может быть также переведен на иной язык.</w:t>
      </w:r>
    </w:p>
    <w:bookmarkEnd w:id="85"/>
    <w:bookmarkStart w:name="z105" w:id="86"/>
    <w:p>
      <w:pPr>
        <w:spacing w:after="0"/>
        <w:ind w:left="0"/>
        <w:jc w:val="both"/>
      </w:pPr>
      <w:r>
        <w:rPr>
          <w:rFonts w:ascii="Times New Roman"/>
          <w:b w:val="false"/>
          <w:i w:val="false"/>
          <w:color w:val="000000"/>
          <w:sz w:val="28"/>
        </w:rPr>
        <w:t>
      122. Стороны договариваются, что казахский и (или) русский языки будут использоваться как языки общения.</w:t>
      </w:r>
    </w:p>
    <w:bookmarkEnd w:id="86"/>
    <w:bookmarkStart w:name="z106" w:id="87"/>
    <w:p>
      <w:pPr>
        <w:spacing w:after="0"/>
        <w:ind w:left="0"/>
        <w:jc w:val="both"/>
      </w:pPr>
      <w:r>
        <w:rPr>
          <w:rFonts w:ascii="Times New Roman"/>
          <w:b w:val="false"/>
          <w:i w:val="false"/>
          <w:color w:val="000000"/>
          <w:sz w:val="28"/>
        </w:rPr>
        <w:t>
      123. Техническая документация и информация относительно проведения операций по недропользованию по Контракту составляются на казахском и (или) русском языке.</w:t>
      </w:r>
    </w:p>
    <w:bookmarkEnd w:id="87"/>
    <w:bookmarkStart w:name="z107" w:id="88"/>
    <w:p>
      <w:pPr>
        <w:spacing w:after="0"/>
        <w:ind w:left="0"/>
        <w:jc w:val="both"/>
      </w:pPr>
      <w:r>
        <w:rPr>
          <w:rFonts w:ascii="Times New Roman"/>
          <w:b w:val="false"/>
          <w:i w:val="false"/>
          <w:color w:val="000000"/>
          <w:sz w:val="28"/>
        </w:rPr>
        <w:t>
      124. Стороны извещаются посредством уведомлений, составляемых в письменной форме, и (или) публикаций в периодических печатных изданиях, распространяемых на всей территории Республики Казахстан, а также посредством размещения на интернет-ресурсе соответствующего государственного органа на казахском и русском языках.</w:t>
      </w:r>
    </w:p>
    <w:bookmarkEnd w:id="88"/>
    <w:bookmarkStart w:name="z108" w:id="89"/>
    <w:p>
      <w:pPr>
        <w:spacing w:after="0"/>
        <w:ind w:left="0"/>
        <w:jc w:val="both"/>
      </w:pPr>
      <w:r>
        <w:rPr>
          <w:rFonts w:ascii="Times New Roman"/>
          <w:b w:val="false"/>
          <w:i w:val="false"/>
          <w:color w:val="000000"/>
          <w:sz w:val="28"/>
        </w:rPr>
        <w:t>
      125. При изменении почтового адреса по Контракту каждая из Сторон обязана представить письменное уведомление другой Стороне в течение семи дней. Сторона, не исполнившая требование, предусмотренное настоящим пунктом, утрачивает право ссылаться на неполучение уведомлений от другой Стороны.</w:t>
      </w:r>
    </w:p>
    <w:bookmarkEnd w:id="89"/>
    <w:bookmarkStart w:name="z109" w:id="90"/>
    <w:p>
      <w:pPr>
        <w:spacing w:after="0"/>
        <w:ind w:left="0"/>
        <w:jc w:val="both"/>
      </w:pPr>
      <w:r>
        <w:rPr>
          <w:rFonts w:ascii="Times New Roman"/>
          <w:b w:val="false"/>
          <w:i w:val="false"/>
          <w:color w:val="000000"/>
          <w:sz w:val="28"/>
        </w:rPr>
        <w:t>
      126. Все приложения к Контракту рассматриваются как его неотъемлемые части. При наличии каких-либо расхождений между положениями приложений и самим Контрактом, положения Контракта имеют преимущественную силу.</w:t>
      </w:r>
    </w:p>
    <w:bookmarkEnd w:id="90"/>
    <w:bookmarkStart w:name="z110" w:id="91"/>
    <w:p>
      <w:pPr>
        <w:spacing w:after="0"/>
        <w:ind w:left="0"/>
        <w:jc w:val="both"/>
      </w:pPr>
      <w:r>
        <w:rPr>
          <w:rFonts w:ascii="Times New Roman"/>
          <w:b w:val="false"/>
          <w:i w:val="false"/>
          <w:color w:val="000000"/>
          <w:sz w:val="28"/>
        </w:rPr>
        <w:t xml:space="preserve">
      127. Определения и термины, используемые в Контракте, имеют значения, определенные для них в </w:t>
      </w:r>
      <w:r>
        <w:rPr>
          <w:rFonts w:ascii="Times New Roman"/>
          <w:b w:val="false"/>
          <w:i w:val="false"/>
          <w:color w:val="000000"/>
          <w:sz w:val="28"/>
        </w:rPr>
        <w:t>Кодексе</w:t>
      </w:r>
      <w:r>
        <w:rPr>
          <w:rFonts w:ascii="Times New Roman"/>
          <w:b w:val="false"/>
          <w:i w:val="false"/>
          <w:color w:val="000000"/>
          <w:sz w:val="28"/>
        </w:rPr>
        <w:t xml:space="preserve"> и (или) в соответствующих нормативных правовых актах Республики Казахстан.</w:t>
      </w:r>
    </w:p>
    <w:bookmarkEnd w:id="91"/>
    <w:bookmarkStart w:name="z111" w:id="92"/>
    <w:p>
      <w:pPr>
        <w:spacing w:after="0"/>
        <w:ind w:left="0"/>
        <w:jc w:val="both"/>
      </w:pPr>
      <w:r>
        <w:rPr>
          <w:rFonts w:ascii="Times New Roman"/>
          <w:b w:val="false"/>
          <w:i w:val="false"/>
          <w:color w:val="000000"/>
          <w:sz w:val="28"/>
        </w:rPr>
        <w:t>
      128. Отношения Сторон, их права и обязанности, не урегулированные Контрактом, регулируются законодательством Республики Казахстан.</w:t>
      </w:r>
    </w:p>
    <w:bookmarkEnd w:id="92"/>
    <w:bookmarkStart w:name="z112" w:id="93"/>
    <w:p>
      <w:pPr>
        <w:spacing w:after="0"/>
        <w:ind w:left="0"/>
        <w:jc w:val="both"/>
      </w:pPr>
      <w:r>
        <w:rPr>
          <w:rFonts w:ascii="Times New Roman"/>
          <w:b w:val="false"/>
          <w:i w:val="false"/>
          <w:color w:val="000000"/>
          <w:sz w:val="28"/>
        </w:rPr>
        <w:t>
      129. Настоящий Контракт заключен ________ (дня), _______ (месяца) 20___ года в городе ___________ (Республика Казахстан), уполномоченными представителями Сторон.</w:t>
      </w:r>
    </w:p>
    <w:bookmarkEnd w:id="93"/>
    <w:bookmarkStart w:name="z113" w:id="94"/>
    <w:p>
      <w:pPr>
        <w:spacing w:after="0"/>
        <w:ind w:left="0"/>
        <w:jc w:val="both"/>
      </w:pPr>
      <w:r>
        <w:rPr>
          <w:rFonts w:ascii="Times New Roman"/>
          <w:b w:val="false"/>
          <w:i w:val="false"/>
          <w:color w:val="000000"/>
          <w:sz w:val="28"/>
        </w:rPr>
        <w:t>
      130. Юридические адреса и подписи Сторон:";</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131</w:t>
      </w:r>
      <w:r>
        <w:rPr>
          <w:rFonts w:ascii="Times New Roman"/>
          <w:b w:val="false"/>
          <w:i w:val="false"/>
          <w:color w:val="000000"/>
          <w:sz w:val="28"/>
        </w:rPr>
        <w:t xml:space="preserve"> исключить;</w:t>
      </w:r>
    </w:p>
    <w:bookmarkStart w:name="z115" w:id="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контракте</w:t>
      </w:r>
      <w:r>
        <w:rPr>
          <w:rFonts w:ascii="Times New Roman"/>
          <w:b w:val="false"/>
          <w:i w:val="false"/>
          <w:color w:val="000000"/>
          <w:sz w:val="28"/>
        </w:rPr>
        <w:t xml:space="preserve"> на добычу углеводородов, утвержденном указанным приказом: </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 </w:t>
      </w:r>
    </w:p>
    <w:bookmarkStart w:name="z117" w:id="96"/>
    <w:p>
      <w:pPr>
        <w:spacing w:after="0"/>
        <w:ind w:left="0"/>
        <w:jc w:val="both"/>
      </w:pPr>
      <w:r>
        <w:rPr>
          <w:rFonts w:ascii="Times New Roman"/>
          <w:b w:val="false"/>
          <w:i w:val="false"/>
          <w:color w:val="000000"/>
          <w:sz w:val="28"/>
        </w:rPr>
        <w:t>
      "15. При условии соблюдения положений, предусмотренных законодательством Республики Казахстан о недрах и недропользовании и Контрактом, недропользователь вправе:</w:t>
      </w:r>
    </w:p>
    <w:bookmarkEnd w:id="96"/>
    <w:bookmarkStart w:name="z118" w:id="97"/>
    <w:p>
      <w:pPr>
        <w:spacing w:after="0"/>
        <w:ind w:left="0"/>
        <w:jc w:val="both"/>
      </w:pPr>
      <w:r>
        <w:rPr>
          <w:rFonts w:ascii="Times New Roman"/>
          <w:b w:val="false"/>
          <w:i w:val="false"/>
          <w:color w:val="000000"/>
          <w:sz w:val="28"/>
        </w:rPr>
        <w:t>
      1) на возмездной основе пользоваться недрами в пределах выделенного участка недр в предпринимательских целях;</w:t>
      </w:r>
    </w:p>
    <w:bookmarkEnd w:id="97"/>
    <w:bookmarkStart w:name="z119" w:id="98"/>
    <w:p>
      <w:pPr>
        <w:spacing w:after="0"/>
        <w:ind w:left="0"/>
        <w:jc w:val="both"/>
      </w:pPr>
      <w:r>
        <w:rPr>
          <w:rFonts w:ascii="Times New Roman"/>
          <w:b w:val="false"/>
          <w:i w:val="false"/>
          <w:color w:val="000000"/>
          <w:sz w:val="28"/>
        </w:rPr>
        <w:t>
      2) использовать по своему усмотрению результаты своей деятельности, в том числе добытые углеводороды, если иное не предусмотрено Кодексом или Контрактом;</w:t>
      </w:r>
    </w:p>
    <w:bookmarkEnd w:id="98"/>
    <w:bookmarkStart w:name="z120" w:id="99"/>
    <w:p>
      <w:pPr>
        <w:spacing w:after="0"/>
        <w:ind w:left="0"/>
        <w:jc w:val="both"/>
      </w:pPr>
      <w:r>
        <w:rPr>
          <w:rFonts w:ascii="Times New Roman"/>
          <w:b w:val="false"/>
          <w:i w:val="false"/>
          <w:color w:val="000000"/>
          <w:sz w:val="28"/>
        </w:rPr>
        <w:t>
      3) сооружать на территории участка недр,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территории участка недр, так и вне ее пределов;</w:t>
      </w:r>
    </w:p>
    <w:bookmarkEnd w:id="99"/>
    <w:bookmarkStart w:name="z121" w:id="100"/>
    <w:p>
      <w:pPr>
        <w:spacing w:after="0"/>
        <w:ind w:left="0"/>
        <w:jc w:val="both"/>
      </w:pPr>
      <w:r>
        <w:rPr>
          <w:rFonts w:ascii="Times New Roman"/>
          <w:b w:val="false"/>
          <w:i w:val="false"/>
          <w:color w:val="000000"/>
          <w:sz w:val="28"/>
        </w:rPr>
        <w:t>
      4) назначить оператора по Контракту;</w:t>
      </w:r>
    </w:p>
    <w:bookmarkEnd w:id="100"/>
    <w:bookmarkStart w:name="z122" w:id="101"/>
    <w:p>
      <w:pPr>
        <w:spacing w:after="0"/>
        <w:ind w:left="0"/>
        <w:jc w:val="both"/>
      </w:pPr>
      <w:r>
        <w:rPr>
          <w:rFonts w:ascii="Times New Roman"/>
          <w:b w:val="false"/>
          <w:i w:val="false"/>
          <w:color w:val="000000"/>
          <w:sz w:val="28"/>
        </w:rPr>
        <w:t>
      5) досрочно прекратить операции по недропользованию посредством возврата всего участка добычи в порядке и на условиях, установленных Кодексом;</w:t>
      </w:r>
    </w:p>
    <w:bookmarkEnd w:id="101"/>
    <w:bookmarkStart w:name="z123" w:id="102"/>
    <w:p>
      <w:pPr>
        <w:spacing w:after="0"/>
        <w:ind w:left="0"/>
        <w:jc w:val="both"/>
      </w:pPr>
      <w:r>
        <w:rPr>
          <w:rFonts w:ascii="Times New Roman"/>
          <w:b w:val="false"/>
          <w:i w:val="false"/>
          <w:color w:val="000000"/>
          <w:sz w:val="28"/>
        </w:rPr>
        <w:t>
      6) в течение подготовительного периода осуществлять разработку, утверждение и проведение предусмотренных Кодексом и иными законами Республики Казахстан экспертиз проекта разработки месторождения, а также (при необходимости) обустройство месторождения углеводородов;</w:t>
      </w:r>
    </w:p>
    <w:bookmarkEnd w:id="102"/>
    <w:bookmarkStart w:name="z124" w:id="103"/>
    <w:p>
      <w:pPr>
        <w:spacing w:after="0"/>
        <w:ind w:left="0"/>
        <w:jc w:val="both"/>
      </w:pPr>
      <w:r>
        <w:rPr>
          <w:rFonts w:ascii="Times New Roman"/>
          <w:b w:val="false"/>
          <w:i w:val="false"/>
          <w:color w:val="000000"/>
          <w:sz w:val="28"/>
        </w:rPr>
        <w:t>
      7) в течение периода добычи осуществлять добычу любых углеводородов, а также проводить доизучение (доразведку) участка добычи с целью уточнения геологического строения и запасов месторождения углеводородов;</w:t>
      </w:r>
    </w:p>
    <w:bookmarkEnd w:id="103"/>
    <w:bookmarkStart w:name="z125" w:id="104"/>
    <w:p>
      <w:pPr>
        <w:spacing w:after="0"/>
        <w:ind w:left="0"/>
        <w:jc w:val="both"/>
      </w:pPr>
      <w:r>
        <w:rPr>
          <w:rFonts w:ascii="Times New Roman"/>
          <w:b w:val="false"/>
          <w:i w:val="false"/>
          <w:color w:val="000000"/>
          <w:sz w:val="28"/>
        </w:rPr>
        <w:t>
      8) в любое время до истечения периода добычи производить консервацию или ликвидацию отдельных технологических объектов, используемых при проведении операций по недропользованию, включая сооружения, оборудование, скважины и иное имущество;</w:t>
      </w:r>
    </w:p>
    <w:bookmarkEnd w:id="104"/>
    <w:bookmarkStart w:name="z126" w:id="105"/>
    <w:p>
      <w:pPr>
        <w:spacing w:after="0"/>
        <w:ind w:left="0"/>
        <w:jc w:val="both"/>
      </w:pPr>
      <w:r>
        <w:rPr>
          <w:rFonts w:ascii="Times New Roman"/>
          <w:b w:val="false"/>
          <w:i w:val="false"/>
          <w:color w:val="000000"/>
          <w:sz w:val="28"/>
        </w:rPr>
        <w:t>
      9) подавать заявления на закрепление периода добычи;</w:t>
      </w:r>
    </w:p>
    <w:bookmarkEnd w:id="105"/>
    <w:bookmarkStart w:name="z127" w:id="106"/>
    <w:p>
      <w:pPr>
        <w:spacing w:after="0"/>
        <w:ind w:left="0"/>
        <w:jc w:val="both"/>
      </w:pPr>
      <w:r>
        <w:rPr>
          <w:rFonts w:ascii="Times New Roman"/>
          <w:b w:val="false"/>
          <w:i w:val="false"/>
          <w:color w:val="000000"/>
          <w:sz w:val="28"/>
        </w:rPr>
        <w:t>
      10) подавать заявления на продление периода добычи;</w:t>
      </w:r>
    </w:p>
    <w:bookmarkEnd w:id="106"/>
    <w:bookmarkStart w:name="z128" w:id="107"/>
    <w:p>
      <w:pPr>
        <w:spacing w:after="0"/>
        <w:ind w:left="0"/>
        <w:jc w:val="both"/>
      </w:pPr>
      <w:r>
        <w:rPr>
          <w:rFonts w:ascii="Times New Roman"/>
          <w:b w:val="false"/>
          <w:i w:val="false"/>
          <w:color w:val="000000"/>
          <w:sz w:val="28"/>
        </w:rPr>
        <w:t>
      11) подавать заявления на преобразование участка недр;</w:t>
      </w:r>
    </w:p>
    <w:bookmarkEnd w:id="107"/>
    <w:bookmarkStart w:name="z129" w:id="108"/>
    <w:p>
      <w:pPr>
        <w:spacing w:after="0"/>
        <w:ind w:left="0"/>
        <w:jc w:val="both"/>
      </w:pPr>
      <w:r>
        <w:rPr>
          <w:rFonts w:ascii="Times New Roman"/>
          <w:b w:val="false"/>
          <w:i w:val="false"/>
          <w:color w:val="000000"/>
          <w:sz w:val="28"/>
        </w:rPr>
        <w:t>
      12) осуществлять попутное извлечение подземных вод при добыче углеводородов без получения специальных разрешений или лицензий. Дальнейшее использование попутно добытых подземных вод осуществляется в соответствии с водным и экологическим законодательством Республики Казахстан;</w:t>
      </w:r>
    </w:p>
    <w:bookmarkEnd w:id="108"/>
    <w:bookmarkStart w:name="z130" w:id="109"/>
    <w:p>
      <w:pPr>
        <w:spacing w:after="0"/>
        <w:ind w:left="0"/>
        <w:jc w:val="both"/>
      </w:pPr>
      <w:r>
        <w:rPr>
          <w:rFonts w:ascii="Times New Roman"/>
          <w:b w:val="false"/>
          <w:i w:val="false"/>
          <w:color w:val="000000"/>
          <w:sz w:val="28"/>
        </w:rPr>
        <w:t>
      13) оспорить законность досрочного прекращения компетентным органом действия Контракта в суде в течение двух месяцев со дня получения им соответствующего уведомления;</w:t>
      </w:r>
    </w:p>
    <w:bookmarkEnd w:id="109"/>
    <w:bookmarkStart w:name="z131" w:id="110"/>
    <w:p>
      <w:pPr>
        <w:spacing w:after="0"/>
        <w:ind w:left="0"/>
        <w:jc w:val="both"/>
      </w:pPr>
      <w:r>
        <w:rPr>
          <w:rFonts w:ascii="Times New Roman"/>
          <w:b w:val="false"/>
          <w:i w:val="false"/>
          <w:color w:val="000000"/>
          <w:sz w:val="28"/>
        </w:rPr>
        <w:t xml:space="preserve">
      14) заключить соглашение о стимулировании предпринимательства в области углеводородов на добровольной основе, направленное на поддержку местных производителей в соответствии со </w:t>
      </w:r>
      <w:r>
        <w:rPr>
          <w:rFonts w:ascii="Times New Roman"/>
          <w:b w:val="false"/>
          <w:i w:val="false"/>
          <w:color w:val="000000"/>
          <w:sz w:val="28"/>
        </w:rPr>
        <w:t>статьей 28-1</w:t>
      </w:r>
      <w:r>
        <w:rPr>
          <w:rFonts w:ascii="Times New Roman"/>
          <w:b w:val="false"/>
          <w:i w:val="false"/>
          <w:color w:val="000000"/>
          <w:sz w:val="28"/>
        </w:rPr>
        <w:t xml:space="preserve"> Кодекса.";</w:t>
      </w:r>
    </w:p>
    <w:bookmarkEnd w:id="110"/>
    <w:bookmarkStart w:name="z132" w:id="111"/>
    <w:p>
      <w:pPr>
        <w:spacing w:after="0"/>
        <w:ind w:left="0"/>
        <w:jc w:val="both"/>
      </w:pPr>
      <w:r>
        <w:rPr>
          <w:rFonts w:ascii="Times New Roman"/>
          <w:b w:val="false"/>
          <w:i w:val="false"/>
          <w:color w:val="000000"/>
          <w:sz w:val="28"/>
        </w:rPr>
        <w:t>
      дополнить пунктом 16-1 следующего содержания:</w:t>
      </w:r>
    </w:p>
    <w:bookmarkEnd w:id="111"/>
    <w:bookmarkStart w:name="z133" w:id="112"/>
    <w:p>
      <w:pPr>
        <w:spacing w:after="0"/>
        <w:ind w:left="0"/>
        <w:jc w:val="both"/>
      </w:pPr>
      <w:r>
        <w:rPr>
          <w:rFonts w:ascii="Times New Roman"/>
          <w:b w:val="false"/>
          <w:i w:val="false"/>
          <w:color w:val="000000"/>
          <w:sz w:val="28"/>
        </w:rPr>
        <w:t>
      "16-1. При наступлении окончания срока действия контракта, установленного пунктом 5 Контракта, недропользователь обязан прекратить любые операции по недропользованию, за исключением операции, связанных с консервацией или ликвидацией технологических объектов и последствий недропользования.";</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135" w:id="113"/>
    <w:p>
      <w:pPr>
        <w:spacing w:after="0"/>
        <w:ind w:left="0"/>
        <w:jc w:val="both"/>
      </w:pPr>
      <w:r>
        <w:rPr>
          <w:rFonts w:ascii="Times New Roman"/>
          <w:b w:val="false"/>
          <w:i w:val="false"/>
          <w:color w:val="000000"/>
          <w:sz w:val="28"/>
        </w:rPr>
        <w:t>
      "18. В течение периода добычи, начиная со второго года, недропользователь обязан ежегодно:</w:t>
      </w:r>
    </w:p>
    <w:bookmarkEnd w:id="113"/>
    <w:bookmarkStart w:name="z136" w:id="114"/>
    <w:p>
      <w:pPr>
        <w:spacing w:after="0"/>
        <w:ind w:left="0"/>
        <w:jc w:val="both"/>
      </w:pPr>
      <w:r>
        <w:rPr>
          <w:rFonts w:ascii="Times New Roman"/>
          <w:b w:val="false"/>
          <w:i w:val="false"/>
          <w:color w:val="000000"/>
          <w:sz w:val="28"/>
        </w:rPr>
        <w:t xml:space="preserve">
      1)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финансирования обучения казахстанских кадров в размере одного процента от затрат на добычу, понесенных недропользователем в период добычи углеводородов и (или) урана по итогам предыдущего года, утвержденными совместным приказом Министра энергетики Республики Казахстан от 15 мая 2018 года № 185 и Министра образования и науки Республики Казахстан от 17 мая 2018 года № 211 (зарегистрирован в Реестре государственной регистрации нормативных правовых актов за № 17020);</w:t>
      </w:r>
    </w:p>
    <w:bookmarkEnd w:id="114"/>
    <w:bookmarkStart w:name="z137" w:id="115"/>
    <w:p>
      <w:pPr>
        <w:spacing w:after="0"/>
        <w:ind w:left="0"/>
        <w:jc w:val="both"/>
      </w:pPr>
      <w:r>
        <w:rPr>
          <w:rFonts w:ascii="Times New Roman"/>
          <w:b w:val="false"/>
          <w:i w:val="false"/>
          <w:color w:val="000000"/>
          <w:sz w:val="28"/>
        </w:rPr>
        <w:t xml:space="preserve">
      2) осуществлять финансирование научно-исследовательских, научно-технических и (или) опытно-конструкторских работ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финансирования научно-исследовательских, научно-технических и (или) опытно-конструкторских работ недропользователями в период добычи углеводородов и урана, утвержденными совместным приказом Министра энергетики Республики Казахстан от 31 мая 2018 года № 222 и Министра образования и науки Республики Казахстан от 31 мая 2018 года № 244 (зарегистрирован в Реестре государственной регистрации нормативных правовых актов за № 17096);</w:t>
      </w:r>
    </w:p>
    <w:bookmarkEnd w:id="115"/>
    <w:bookmarkStart w:name="z138" w:id="116"/>
    <w:p>
      <w:pPr>
        <w:spacing w:after="0"/>
        <w:ind w:left="0"/>
        <w:jc w:val="both"/>
      </w:pPr>
      <w:r>
        <w:rPr>
          <w:rFonts w:ascii="Times New Roman"/>
          <w:b w:val="false"/>
          <w:i w:val="false"/>
          <w:color w:val="000000"/>
          <w:sz w:val="28"/>
        </w:rPr>
        <w:t>
      3)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в период добычи углеводородов по итогам предыдущего года.</w:t>
      </w:r>
    </w:p>
    <w:bookmarkEnd w:id="116"/>
    <w:bookmarkStart w:name="z139" w:id="117"/>
    <w:p>
      <w:pPr>
        <w:spacing w:after="0"/>
        <w:ind w:left="0"/>
        <w:jc w:val="both"/>
      </w:pPr>
      <w:r>
        <w:rPr>
          <w:rFonts w:ascii="Times New Roman"/>
          <w:b w:val="false"/>
          <w:i w:val="false"/>
          <w:color w:val="000000"/>
          <w:sz w:val="28"/>
        </w:rPr>
        <w:t>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bookmarkEnd w:id="117"/>
    <w:bookmarkStart w:name="z140" w:id="118"/>
    <w:p>
      <w:pPr>
        <w:spacing w:after="0"/>
        <w:ind w:left="0"/>
        <w:jc w:val="both"/>
      </w:pPr>
      <w:r>
        <w:rPr>
          <w:rFonts w:ascii="Times New Roman"/>
          <w:b w:val="false"/>
          <w:i w:val="false"/>
          <w:color w:val="000000"/>
          <w:sz w:val="28"/>
        </w:rPr>
        <w:t>
      Объем финансирования, осуществленного в соответствии с настоящим пунктом, превышающий установленный минимум, учитывается в счет исполнения соответствующих обязательств недропользователя в следующем году.</w:t>
      </w:r>
    </w:p>
    <w:bookmarkEnd w:id="118"/>
    <w:bookmarkStart w:name="z141" w:id="119"/>
    <w:p>
      <w:pPr>
        <w:spacing w:after="0"/>
        <w:ind w:left="0"/>
        <w:jc w:val="both"/>
      </w:pPr>
      <w:r>
        <w:rPr>
          <w:rFonts w:ascii="Times New Roman"/>
          <w:b w:val="false"/>
          <w:i w:val="false"/>
          <w:color w:val="000000"/>
          <w:sz w:val="28"/>
        </w:rPr>
        <w:t xml:space="preserve">
      19. Приобретение товаров, работ и услуг, используемых при проведении операций по добыче углеводородов, осуществляется недропользователем и его подрядчиками, за исключением недропользователей, приобретающих товары, работы и услуги в соответствии с законодательством Республики Казахстан о государственных закупках, а также юридических лиц, обладающие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 утвержденными приказом Министра энергетики Республики Казахстан от 18 мая 2018 года № 196 (зарегистрирован в Реестре государственной регистрации нормативных правовых актов за № 17122).";</w:t>
      </w:r>
    </w:p>
    <w:bookmarkEnd w:id="119"/>
    <w:bookmarkStart w:name="z142" w:id="1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вносятся изменения на казахском языке, текст на русском языке не меняется;</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144" w:id="121"/>
    <w:p>
      <w:pPr>
        <w:spacing w:after="0"/>
        <w:ind w:left="0"/>
        <w:jc w:val="both"/>
      </w:pPr>
      <w:r>
        <w:rPr>
          <w:rFonts w:ascii="Times New Roman"/>
          <w:b w:val="false"/>
          <w:i w:val="false"/>
          <w:color w:val="000000"/>
          <w:sz w:val="28"/>
        </w:rPr>
        <w:t>
      "22. При проведении операций по добыче углеводородов недропользователь обязан отдавать предпочтение казахстанским кадрам. Минимальная доля внутристрановой ценности в кадрах должна составлять _% по руководителям и их заместителям, _% по руководителям структурных подразделений, _% по специалистам и _% по квалифицированным рабочим.</w:t>
      </w:r>
    </w:p>
    <w:bookmarkEnd w:id="121"/>
    <w:bookmarkStart w:name="z145" w:id="122"/>
    <w:p>
      <w:pPr>
        <w:spacing w:after="0"/>
        <w:ind w:left="0"/>
        <w:jc w:val="both"/>
      </w:pPr>
      <w:r>
        <w:rPr>
          <w:rFonts w:ascii="Times New Roman"/>
          <w:b w:val="false"/>
          <w:i w:val="false"/>
          <w:color w:val="000000"/>
          <w:sz w:val="28"/>
        </w:rPr>
        <w:t xml:space="preserve">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 Расчет доли внутристрановой ценности в кадрах осуществляется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расчета доли внутристрановой ценности в кадрах, утвержденной приказом Министра труда и социальной защиты населения Республики Казахстан от 18 мая 2018 года № 193 (зарегистрирован в Реестре государственной регистрации нормативных правовых актов за № 17021).";</w:t>
      </w:r>
    </w:p>
    <w:bookmarkEnd w:id="122"/>
    <w:bookmarkStart w:name="z146" w:id="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23</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148" w:id="124"/>
    <w:p>
      <w:pPr>
        <w:spacing w:after="0"/>
        <w:ind w:left="0"/>
        <w:jc w:val="both"/>
      </w:pPr>
      <w:r>
        <w:rPr>
          <w:rFonts w:ascii="Times New Roman"/>
          <w:b w:val="false"/>
          <w:i w:val="false"/>
          <w:color w:val="000000"/>
          <w:sz w:val="28"/>
        </w:rPr>
        <w:t xml:space="preserve">
      "24. Доля внутристрановой ценности в работах и услугах, приобретаемых для проведения операций по недропользованию, в том числе по видам работ и услуг, включенных в </w:t>
      </w:r>
      <w:r>
        <w:rPr>
          <w:rFonts w:ascii="Times New Roman"/>
          <w:b w:val="false"/>
          <w:i w:val="false"/>
          <w:color w:val="000000"/>
          <w:sz w:val="28"/>
        </w:rPr>
        <w:t>Перечень</w:t>
      </w:r>
      <w:r>
        <w:rPr>
          <w:rFonts w:ascii="Times New Roman"/>
          <w:b w:val="false"/>
          <w:i w:val="false"/>
          <w:color w:val="000000"/>
          <w:sz w:val="28"/>
        </w:rPr>
        <w:t xml:space="preserve"> приоритетных работ и услуг, утвержденный приказом исполняющего обязанности Министра энергетики Республики Казахстан от 13 апреля 2018 года № 124 (зарегистрирован в Реестре государственной регистрации нормативных правовых актов за № 16851), должна составлять не менее пятидесяти процентов от общего объема приобретенных работ и услуг в течение календарного года.</w:t>
      </w:r>
    </w:p>
    <w:bookmarkEnd w:id="124"/>
    <w:bookmarkStart w:name="z149" w:id="125"/>
    <w:p>
      <w:pPr>
        <w:spacing w:after="0"/>
        <w:ind w:left="0"/>
        <w:jc w:val="both"/>
      </w:pPr>
      <w:r>
        <w:rPr>
          <w:rFonts w:ascii="Times New Roman"/>
          <w:b w:val="false"/>
          <w:i w:val="false"/>
          <w:color w:val="000000"/>
          <w:sz w:val="28"/>
        </w:rPr>
        <w:t>
      Примечание: в случае, если победитель аукциона на этапе подачи заявления на участие в аукционе предложил минимальные обязательства по внутристрановой ценности в работах, услугах более пятидесяти процентов, в настоящем пункте закрепляются предложенные обязательства.</w:t>
      </w:r>
    </w:p>
    <w:bookmarkEnd w:id="125"/>
    <w:bookmarkStart w:name="z150" w:id="126"/>
    <w:p>
      <w:pPr>
        <w:spacing w:after="0"/>
        <w:ind w:left="0"/>
        <w:jc w:val="both"/>
      </w:pPr>
      <w:r>
        <w:rPr>
          <w:rFonts w:ascii="Times New Roman"/>
          <w:b w:val="false"/>
          <w:i w:val="false"/>
          <w:color w:val="000000"/>
          <w:sz w:val="28"/>
        </w:rPr>
        <w:t xml:space="preserve">
      Расчет доли внутристрановой ценности в товарах, работах и услугах осуществляется в соответствии с </w:t>
      </w:r>
      <w:r>
        <w:rPr>
          <w:rFonts w:ascii="Times New Roman"/>
          <w:b w:val="false"/>
          <w:i w:val="false"/>
          <w:color w:val="000000"/>
          <w:sz w:val="28"/>
        </w:rPr>
        <w:t>Единой методикой</w:t>
      </w:r>
      <w:r>
        <w:rPr>
          <w:rFonts w:ascii="Times New Roman"/>
          <w:b w:val="false"/>
          <w:i w:val="false"/>
          <w:color w:val="000000"/>
          <w:sz w:val="28"/>
        </w:rPr>
        <w:t xml:space="preserve"> расчета внутристрановой ценности при закупке товаров, работ и услуг, утвержденной приказом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за № 16942).";</w:t>
      </w:r>
    </w:p>
    <w:bookmarkEnd w:id="126"/>
    <w:bookmarkStart w:name="z151" w:id="1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вносятся изменения на казахском языке, текст на русском языке не меняется;</w:t>
      </w:r>
    </w:p>
    <w:bookmarkEnd w:id="127"/>
    <w:bookmarkStart w:name="z152" w:id="1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вносятся изменения на казахском языке, текст на русском языке не меняется;</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154" w:id="129"/>
    <w:p>
      <w:pPr>
        <w:spacing w:after="0"/>
        <w:ind w:left="0"/>
        <w:jc w:val="both"/>
      </w:pPr>
      <w:r>
        <w:rPr>
          <w:rFonts w:ascii="Times New Roman"/>
          <w:b w:val="false"/>
          <w:i w:val="false"/>
          <w:color w:val="000000"/>
          <w:sz w:val="28"/>
        </w:rPr>
        <w:t xml:space="preserve">
      "43. Виды, состав и требования к содержанию проектных документов, необходимых для проведения соответствующих операций по недропользованию, определяются </w:t>
      </w:r>
      <w:r>
        <w:rPr>
          <w:rFonts w:ascii="Times New Roman"/>
          <w:b w:val="false"/>
          <w:i w:val="false"/>
          <w:color w:val="000000"/>
          <w:sz w:val="28"/>
        </w:rPr>
        <w:t>Едиными правилами</w:t>
      </w:r>
      <w:r>
        <w:rPr>
          <w:rFonts w:ascii="Times New Roman"/>
          <w:b w:val="false"/>
          <w:i w:val="false"/>
          <w:color w:val="000000"/>
          <w:sz w:val="28"/>
        </w:rPr>
        <w:t xml:space="preserve"> по рациональному и комплексному использованию недр, утвержденными приказом Министра энергетики Республики Казахстан от 15 июня 2018 года № 239 (зарегистрирован в Реестре государственной регистрации нормативных правовых актов за № 17131).";</w:t>
      </w:r>
    </w:p>
    <w:bookmarkEnd w:id="129"/>
    <w:bookmarkStart w:name="z155" w:id="1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вносятся изменения на казахском языке, текст на русском языке не меняется;</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157" w:id="131"/>
    <w:p>
      <w:pPr>
        <w:spacing w:after="0"/>
        <w:ind w:left="0"/>
        <w:jc w:val="both"/>
      </w:pPr>
      <w:r>
        <w:rPr>
          <w:rFonts w:ascii="Times New Roman"/>
          <w:b w:val="false"/>
          <w:i w:val="false"/>
          <w:color w:val="000000"/>
          <w:sz w:val="28"/>
        </w:rPr>
        <w:t>
      "47. С учетом положений пункта 48 Контракта Республика Казахстан имеет преимущественное перед другими лицами право на приобретение углеводородов по ценам, не превышающим цены, применяемые недропользователем при совершении сделок, сложившиеся на дату совершения сделки, за вычетом транспортных расходов и затрат на реализацию углеводородов.</w:t>
      </w:r>
    </w:p>
    <w:bookmarkEnd w:id="131"/>
    <w:bookmarkStart w:name="z158" w:id="132"/>
    <w:p>
      <w:pPr>
        <w:spacing w:after="0"/>
        <w:ind w:left="0"/>
        <w:jc w:val="both"/>
      </w:pPr>
      <w:r>
        <w:rPr>
          <w:rFonts w:ascii="Times New Roman"/>
          <w:b w:val="false"/>
          <w:i w:val="false"/>
          <w:color w:val="000000"/>
          <w:sz w:val="28"/>
        </w:rPr>
        <w:t>
      При этом объем приобретаемых у недропользователя углеводородов при реализации государством преимущественного права на приобретение добытого объема углеводородов будет определяться исходя из общей потребности государства с учетом потребностей регионов и пропорционален доле добычи региона нахождения недропользователя от общего объема добычи углеводородов в регионе и Республике Казахстан.</w:t>
      </w:r>
    </w:p>
    <w:bookmarkEnd w:id="132"/>
    <w:bookmarkStart w:name="z159" w:id="133"/>
    <w:p>
      <w:pPr>
        <w:spacing w:after="0"/>
        <w:ind w:left="0"/>
        <w:jc w:val="both"/>
      </w:pPr>
      <w:r>
        <w:rPr>
          <w:rFonts w:ascii="Times New Roman"/>
          <w:b w:val="false"/>
          <w:i w:val="false"/>
          <w:color w:val="000000"/>
          <w:sz w:val="28"/>
        </w:rPr>
        <w:t>
      Оплата стоимости приобретаемых углеводородов осуществляется в тенге.</w:t>
      </w:r>
    </w:p>
    <w:bookmarkEnd w:id="133"/>
    <w:bookmarkStart w:name="z160" w:id="134"/>
    <w:p>
      <w:pPr>
        <w:spacing w:after="0"/>
        <w:ind w:left="0"/>
        <w:jc w:val="both"/>
      </w:pPr>
      <w:r>
        <w:rPr>
          <w:rFonts w:ascii="Times New Roman"/>
          <w:b w:val="false"/>
          <w:i w:val="false"/>
          <w:color w:val="000000"/>
          <w:sz w:val="28"/>
        </w:rPr>
        <w:t>
      В случае отсутствия информации о ценах углеводородов,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углеводородов, за вычетом транспортных расходов и затрат на реализацию углеводородов.";</w:t>
      </w:r>
    </w:p>
    <w:bookmarkEnd w:id="134"/>
    <w:bookmarkStart w:name="z161" w:id="1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вносятся изменения на казахском языке, текст на русском языке не меняется;</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163" w:id="136"/>
    <w:p>
      <w:pPr>
        <w:spacing w:after="0"/>
        <w:ind w:left="0"/>
        <w:jc w:val="both"/>
      </w:pPr>
      <w:r>
        <w:rPr>
          <w:rFonts w:ascii="Times New Roman"/>
          <w:b w:val="false"/>
          <w:i w:val="false"/>
          <w:color w:val="000000"/>
          <w:sz w:val="28"/>
        </w:rPr>
        <w:t xml:space="preserve">
      "51. В случаях, предусмотренных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пункта 3 статьи 77 Кодекса, уполномоченный орган по изучению недр раскрывает геологическую информацию путем ее опубликования или предоставления к ней открытого доступа.";</w:t>
      </w:r>
    </w:p>
    <w:bookmarkEnd w:id="136"/>
    <w:bookmarkStart w:name="z164" w:id="1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52</w:t>
      </w:r>
      <w:r>
        <w:rPr>
          <w:rFonts w:ascii="Times New Roman"/>
          <w:b w:val="false"/>
          <w:i w:val="false"/>
          <w:color w:val="000000"/>
          <w:sz w:val="28"/>
        </w:rPr>
        <w:t xml:space="preserve"> и </w:t>
      </w:r>
      <w:r>
        <w:rPr>
          <w:rFonts w:ascii="Times New Roman"/>
          <w:b w:val="false"/>
          <w:i w:val="false"/>
          <w:color w:val="000000"/>
          <w:sz w:val="28"/>
        </w:rPr>
        <w:t>53</w:t>
      </w:r>
      <w:r>
        <w:rPr>
          <w:rFonts w:ascii="Times New Roman"/>
          <w:b w:val="false"/>
          <w:i w:val="false"/>
          <w:color w:val="000000"/>
          <w:sz w:val="28"/>
        </w:rPr>
        <w:t xml:space="preserve"> вносятся изменения на казахском языке, текст на русском языке не меняется;</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166" w:id="138"/>
    <w:p>
      <w:pPr>
        <w:spacing w:after="0"/>
        <w:ind w:left="0"/>
        <w:jc w:val="both"/>
      </w:pPr>
      <w:r>
        <w:rPr>
          <w:rFonts w:ascii="Times New Roman"/>
          <w:b w:val="false"/>
          <w:i w:val="false"/>
          <w:color w:val="000000"/>
          <w:sz w:val="28"/>
        </w:rPr>
        <w:t>
      "54. Обязательными условиями проведения добычи углеводородов, в том числе на море, являются:</w:t>
      </w:r>
    </w:p>
    <w:bookmarkEnd w:id="138"/>
    <w:bookmarkStart w:name="z167" w:id="139"/>
    <w:p>
      <w:pPr>
        <w:spacing w:after="0"/>
        <w:ind w:left="0"/>
        <w:jc w:val="both"/>
      </w:pPr>
      <w:r>
        <w:rPr>
          <w:rFonts w:ascii="Times New Roman"/>
          <w:b w:val="false"/>
          <w:i w:val="false"/>
          <w:color w:val="000000"/>
          <w:sz w:val="28"/>
        </w:rPr>
        <w:t>
      1) обеспечение охраны недр;</w:t>
      </w:r>
    </w:p>
    <w:bookmarkEnd w:id="139"/>
    <w:bookmarkStart w:name="z168" w:id="140"/>
    <w:p>
      <w:pPr>
        <w:spacing w:after="0"/>
        <w:ind w:left="0"/>
        <w:jc w:val="both"/>
      </w:pPr>
      <w:r>
        <w:rPr>
          <w:rFonts w:ascii="Times New Roman"/>
          <w:b w:val="false"/>
          <w:i w:val="false"/>
          <w:color w:val="000000"/>
          <w:sz w:val="28"/>
        </w:rPr>
        <w:t>
      2) рациональное и экономически эффективное использование недр на основе применения высоких технологий и положительной практики пользования недрами;</w:t>
      </w:r>
    </w:p>
    <w:bookmarkEnd w:id="140"/>
    <w:bookmarkStart w:name="z169" w:id="141"/>
    <w:p>
      <w:pPr>
        <w:spacing w:after="0"/>
        <w:ind w:left="0"/>
        <w:jc w:val="both"/>
      </w:pPr>
      <w:r>
        <w:rPr>
          <w:rFonts w:ascii="Times New Roman"/>
          <w:b w:val="false"/>
          <w:i w:val="false"/>
          <w:color w:val="000000"/>
          <w:sz w:val="28"/>
        </w:rPr>
        <w:t>
      3) соблюдение требований промышленной безопасности и экологического законодательства Республики Казахстан;</w:t>
      </w:r>
    </w:p>
    <w:bookmarkEnd w:id="141"/>
    <w:bookmarkStart w:name="z170" w:id="142"/>
    <w:p>
      <w:pPr>
        <w:spacing w:after="0"/>
        <w:ind w:left="0"/>
        <w:jc w:val="both"/>
      </w:pPr>
      <w:r>
        <w:rPr>
          <w:rFonts w:ascii="Times New Roman"/>
          <w:b w:val="false"/>
          <w:i w:val="false"/>
          <w:color w:val="000000"/>
          <w:sz w:val="28"/>
        </w:rPr>
        <w:t>
      4) оснащение производственных объектов приборами учҰта сырой нефти и газового конденсата и обеспечение их функционирования.";</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p>
    <w:bookmarkStart w:name="z172" w:id="143"/>
    <w:p>
      <w:pPr>
        <w:spacing w:after="0"/>
        <w:ind w:left="0"/>
        <w:jc w:val="both"/>
      </w:pPr>
      <w:r>
        <w:rPr>
          <w:rFonts w:ascii="Times New Roman"/>
          <w:b w:val="false"/>
          <w:i w:val="false"/>
          <w:color w:val="000000"/>
          <w:sz w:val="28"/>
        </w:rPr>
        <w:t>
      "63. Недропользователь обязуется вести учет проводимых операций по недропользованию и предоставлять следующие отчеты:</w:t>
      </w:r>
    </w:p>
    <w:bookmarkEnd w:id="143"/>
    <w:bookmarkStart w:name="z173" w:id="144"/>
    <w:p>
      <w:pPr>
        <w:spacing w:after="0"/>
        <w:ind w:left="0"/>
        <w:jc w:val="both"/>
      </w:pPr>
      <w:r>
        <w:rPr>
          <w:rFonts w:ascii="Times New Roman"/>
          <w:b w:val="false"/>
          <w:i w:val="false"/>
          <w:color w:val="000000"/>
          <w:sz w:val="28"/>
        </w:rPr>
        <w:t>
      1) геологический отчет;</w:t>
      </w:r>
    </w:p>
    <w:bookmarkEnd w:id="144"/>
    <w:bookmarkStart w:name="z174" w:id="145"/>
    <w:p>
      <w:pPr>
        <w:spacing w:after="0"/>
        <w:ind w:left="0"/>
        <w:jc w:val="both"/>
      </w:pPr>
      <w:r>
        <w:rPr>
          <w:rFonts w:ascii="Times New Roman"/>
          <w:b w:val="false"/>
          <w:i w:val="false"/>
          <w:color w:val="000000"/>
          <w:sz w:val="28"/>
        </w:rPr>
        <w:t>
      2) отчет об исполнении лицензионно-контрактных условий;</w:t>
      </w:r>
    </w:p>
    <w:bookmarkEnd w:id="145"/>
    <w:bookmarkStart w:name="z175" w:id="146"/>
    <w:p>
      <w:pPr>
        <w:spacing w:after="0"/>
        <w:ind w:left="0"/>
        <w:jc w:val="both"/>
      </w:pPr>
      <w:r>
        <w:rPr>
          <w:rFonts w:ascii="Times New Roman"/>
          <w:b w:val="false"/>
          <w:i w:val="false"/>
          <w:color w:val="000000"/>
          <w:sz w:val="28"/>
        </w:rPr>
        <w:t>
      3) отчет о приобретенных товарах, работах и услугах, а также объеме внутристрановой ценности в них;</w:t>
      </w:r>
    </w:p>
    <w:bookmarkEnd w:id="146"/>
    <w:bookmarkStart w:name="z176" w:id="147"/>
    <w:p>
      <w:pPr>
        <w:spacing w:after="0"/>
        <w:ind w:left="0"/>
        <w:jc w:val="both"/>
      </w:pPr>
      <w:r>
        <w:rPr>
          <w:rFonts w:ascii="Times New Roman"/>
          <w:b w:val="false"/>
          <w:i w:val="false"/>
          <w:color w:val="000000"/>
          <w:sz w:val="28"/>
        </w:rPr>
        <w:t>
      4) отчет о внутристрановой ценности в кадрах;</w:t>
      </w:r>
    </w:p>
    <w:bookmarkEnd w:id="147"/>
    <w:bookmarkStart w:name="z177" w:id="148"/>
    <w:p>
      <w:pPr>
        <w:spacing w:after="0"/>
        <w:ind w:left="0"/>
        <w:jc w:val="both"/>
      </w:pPr>
      <w:r>
        <w:rPr>
          <w:rFonts w:ascii="Times New Roman"/>
          <w:b w:val="false"/>
          <w:i w:val="false"/>
          <w:color w:val="000000"/>
          <w:sz w:val="28"/>
        </w:rPr>
        <w:t>
      5) отчет о расходах по финансированию обучения казахстанских кадров;</w:t>
      </w:r>
    </w:p>
    <w:bookmarkEnd w:id="148"/>
    <w:bookmarkStart w:name="z178" w:id="149"/>
    <w:p>
      <w:pPr>
        <w:spacing w:after="0"/>
        <w:ind w:left="0"/>
        <w:jc w:val="both"/>
      </w:pPr>
      <w:r>
        <w:rPr>
          <w:rFonts w:ascii="Times New Roman"/>
          <w:b w:val="false"/>
          <w:i w:val="false"/>
          <w:color w:val="000000"/>
          <w:sz w:val="28"/>
        </w:rPr>
        <w:t>
      6) отчет о расходах на научно-исследовательские, научно-технические и опытно-конструкторские работы;</w:t>
      </w:r>
    </w:p>
    <w:bookmarkEnd w:id="149"/>
    <w:bookmarkStart w:name="z179" w:id="150"/>
    <w:p>
      <w:pPr>
        <w:spacing w:after="0"/>
        <w:ind w:left="0"/>
        <w:jc w:val="both"/>
      </w:pPr>
      <w:r>
        <w:rPr>
          <w:rFonts w:ascii="Times New Roman"/>
          <w:b w:val="false"/>
          <w:i w:val="false"/>
          <w:color w:val="000000"/>
          <w:sz w:val="28"/>
        </w:rPr>
        <w:t>
      7) отчет о составе лиц и (или) организаций, прямо или косвенно контролирующих недропользователя.</w:t>
      </w:r>
    </w:p>
    <w:bookmarkEnd w:id="150"/>
    <w:bookmarkStart w:name="z180" w:id="151"/>
    <w:p>
      <w:pPr>
        <w:spacing w:after="0"/>
        <w:ind w:left="0"/>
        <w:jc w:val="both"/>
      </w:pPr>
      <w:r>
        <w:rPr>
          <w:rFonts w:ascii="Times New Roman"/>
          <w:b w:val="false"/>
          <w:i w:val="false"/>
          <w:color w:val="000000"/>
          <w:sz w:val="28"/>
        </w:rPr>
        <w:t xml:space="preserve">
      Отчет, предусмотренный подпунктом 1) настоящего пункта типового Контракта, представляется уполномоченному органу по изучению недр по форме, утвержденном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мая 2018 года № 418 (зарегистрирован в Реестре государственной регистрации нормативных правовых актов за № 17069).</w:t>
      </w:r>
    </w:p>
    <w:bookmarkEnd w:id="151"/>
    <w:bookmarkStart w:name="z181" w:id="152"/>
    <w:p>
      <w:pPr>
        <w:spacing w:after="0"/>
        <w:ind w:left="0"/>
        <w:jc w:val="both"/>
      </w:pPr>
      <w:r>
        <w:rPr>
          <w:rFonts w:ascii="Times New Roman"/>
          <w:b w:val="false"/>
          <w:i w:val="false"/>
          <w:color w:val="000000"/>
          <w:sz w:val="28"/>
        </w:rPr>
        <w:t xml:space="preserve">
      Отчет, предусмотренный подпунктом 2) настоящего пункта типового Контракта, представляется компетентному органу по форме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bookmarkEnd w:id="152"/>
    <w:bookmarkStart w:name="z182" w:id="153"/>
    <w:p>
      <w:pPr>
        <w:spacing w:after="0"/>
        <w:ind w:left="0"/>
        <w:jc w:val="both"/>
      </w:pPr>
      <w:r>
        <w:rPr>
          <w:rFonts w:ascii="Times New Roman"/>
          <w:b w:val="false"/>
          <w:i w:val="false"/>
          <w:color w:val="000000"/>
          <w:sz w:val="28"/>
        </w:rPr>
        <w:t xml:space="preserve">
      Отчеты, предусмотренные подпунктами 3) – 7) настоящего пункта типового Контракта, представляются уполномоченному органу в области углеводородов по формам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изложить в следующей редакции:</w:t>
      </w:r>
    </w:p>
    <w:bookmarkStart w:name="z184" w:id="154"/>
    <w:p>
      <w:pPr>
        <w:spacing w:after="0"/>
        <w:ind w:left="0"/>
        <w:jc w:val="both"/>
      </w:pPr>
      <w:r>
        <w:rPr>
          <w:rFonts w:ascii="Times New Roman"/>
          <w:b w:val="false"/>
          <w:i w:val="false"/>
          <w:color w:val="000000"/>
          <w:sz w:val="28"/>
        </w:rPr>
        <w:t xml:space="preserve">
      "90. Недропользователь несет ответственность в виде уплаты неустойки за неисполнение, ненадлежащее исполнение принятых им следующих обязательств: </w:t>
      </w:r>
    </w:p>
    <w:bookmarkEnd w:id="154"/>
    <w:bookmarkStart w:name="z185" w:id="155"/>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и услугах – в размере 10% от суммы не исполненных за отчетный период обязательств;</w:t>
      </w:r>
    </w:p>
    <w:bookmarkEnd w:id="155"/>
    <w:bookmarkStart w:name="z186" w:id="156"/>
    <w:p>
      <w:pPr>
        <w:spacing w:after="0"/>
        <w:ind w:left="0"/>
        <w:jc w:val="both"/>
      </w:pPr>
      <w:r>
        <w:rPr>
          <w:rFonts w:ascii="Times New Roman"/>
          <w:b w:val="false"/>
          <w:i w:val="false"/>
          <w:color w:val="000000"/>
          <w:sz w:val="28"/>
        </w:rPr>
        <w:t xml:space="preserve">
      2) за невыполнение обязательств по внутристрановой ценности в кадрах в любом из отчетных кварталов соответствующего года – в размере 2 000 МРП, но не более одного раза в год; </w:t>
      </w:r>
    </w:p>
    <w:bookmarkEnd w:id="156"/>
    <w:bookmarkStart w:name="z187" w:id="157"/>
    <w:p>
      <w:pPr>
        <w:spacing w:after="0"/>
        <w:ind w:left="0"/>
        <w:jc w:val="both"/>
      </w:pPr>
      <w:r>
        <w:rPr>
          <w:rFonts w:ascii="Times New Roman"/>
          <w:b w:val="false"/>
          <w:i w:val="false"/>
          <w:color w:val="000000"/>
          <w:sz w:val="28"/>
        </w:rPr>
        <w:t>
      3) за неисполнение или ненадлежащее исполнение финансовых обязательств, предусмотренных Контрактом, – в размере 10 % от суммы неисполненного за отчетный период обязательства;</w:t>
      </w:r>
    </w:p>
    <w:bookmarkEnd w:id="157"/>
    <w:bookmarkStart w:name="z188" w:id="158"/>
    <w:p>
      <w:pPr>
        <w:spacing w:after="0"/>
        <w:ind w:left="0"/>
        <w:jc w:val="both"/>
      </w:pPr>
      <w:r>
        <w:rPr>
          <w:rFonts w:ascii="Times New Roman"/>
          <w:b w:val="false"/>
          <w:i w:val="false"/>
          <w:color w:val="000000"/>
          <w:sz w:val="28"/>
        </w:rPr>
        <w:t>
      4) за неисполнение или ненадлежащее исполнение обязанности поставлять нефть для переработки на территории Республики Казахстан и за ее пределами в объемах, определенных графиками, в соответствии с пунктом 35 Контракта – в размере 10 000 МРП;</w:t>
      </w:r>
    </w:p>
    <w:bookmarkEnd w:id="158"/>
    <w:bookmarkStart w:name="z189" w:id="159"/>
    <w:p>
      <w:pPr>
        <w:spacing w:after="0"/>
        <w:ind w:left="0"/>
        <w:jc w:val="both"/>
      </w:pPr>
      <w:r>
        <w:rPr>
          <w:rFonts w:ascii="Times New Roman"/>
          <w:b w:val="false"/>
          <w:i w:val="false"/>
          <w:color w:val="000000"/>
          <w:sz w:val="28"/>
        </w:rPr>
        <w:t>
      5) за нарушение обязательства по соблюдению недропользователем и (или) его подрядчиками установленного законодательством Республики Казахстан о недрах и недропользовании порядка приобретения товаров, работ и услуг при проведении операций по разведке или добыче углеводородов – в размере 5 % от суммы нарушения, совершенного в виде:</w:t>
      </w:r>
    </w:p>
    <w:bookmarkEnd w:id="159"/>
    <w:bookmarkStart w:name="z190" w:id="160"/>
    <w:p>
      <w:pPr>
        <w:spacing w:after="0"/>
        <w:ind w:left="0"/>
        <w:jc w:val="both"/>
      </w:pPr>
      <w:r>
        <w:rPr>
          <w:rFonts w:ascii="Times New Roman"/>
          <w:b w:val="false"/>
          <w:i w:val="false"/>
          <w:color w:val="000000"/>
          <w:sz w:val="28"/>
        </w:rPr>
        <w:t>
      приобретения товаров, работ и услуг способами, не предусмотренными порядком приобретения товаров, работ и услуг при проведении операций по разведке или добыче углеводородов, а равно с нарушением требований порядка к выбору способа закупа;</w:t>
      </w:r>
    </w:p>
    <w:bookmarkEnd w:id="160"/>
    <w:bookmarkStart w:name="z191" w:id="161"/>
    <w:p>
      <w:pPr>
        <w:spacing w:after="0"/>
        <w:ind w:left="0"/>
        <w:jc w:val="both"/>
      </w:pPr>
      <w:r>
        <w:rPr>
          <w:rFonts w:ascii="Times New Roman"/>
          <w:b w:val="false"/>
          <w:i w:val="false"/>
          <w:color w:val="000000"/>
          <w:sz w:val="28"/>
        </w:rPr>
        <w:t>
      составления конкурсной документации с нарушением требований порядка приобретения товаров, работ и услуг при проведении операций по разведке или добыче углеводородов;</w:t>
      </w:r>
    </w:p>
    <w:bookmarkEnd w:id="161"/>
    <w:bookmarkStart w:name="z192" w:id="162"/>
    <w:p>
      <w:pPr>
        <w:spacing w:after="0"/>
        <w:ind w:left="0"/>
        <w:jc w:val="both"/>
      </w:pPr>
      <w:r>
        <w:rPr>
          <w:rFonts w:ascii="Times New Roman"/>
          <w:b w:val="false"/>
          <w:i w:val="false"/>
          <w:color w:val="000000"/>
          <w:sz w:val="28"/>
        </w:rPr>
        <w:t>
      установления к потенциальным поставщикам требований, не предусмотренных порядком приобретения товаров, работ и услуг при проведении операций по разведке или добыче углеводородов;</w:t>
      </w:r>
    </w:p>
    <w:bookmarkEnd w:id="162"/>
    <w:bookmarkStart w:name="z193" w:id="163"/>
    <w:p>
      <w:pPr>
        <w:spacing w:after="0"/>
        <w:ind w:left="0"/>
        <w:jc w:val="both"/>
      </w:pPr>
      <w:r>
        <w:rPr>
          <w:rFonts w:ascii="Times New Roman"/>
          <w:b w:val="false"/>
          <w:i w:val="false"/>
          <w:color w:val="000000"/>
          <w:sz w:val="28"/>
        </w:rPr>
        <w:t>
      необоснованного отклонения и/или необоснованного допуска конкурсных заявок потенциальных поставщиков;</w:t>
      </w:r>
    </w:p>
    <w:bookmarkEnd w:id="163"/>
    <w:bookmarkStart w:name="z194" w:id="164"/>
    <w:p>
      <w:pPr>
        <w:spacing w:after="0"/>
        <w:ind w:left="0"/>
        <w:jc w:val="both"/>
      </w:pPr>
      <w:r>
        <w:rPr>
          <w:rFonts w:ascii="Times New Roman"/>
          <w:b w:val="false"/>
          <w:i w:val="false"/>
          <w:color w:val="000000"/>
          <w:sz w:val="28"/>
        </w:rPr>
        <w:t>
      заключения договора с нарушением требований порядка приобретения товаров, работ и услуг при проведении операций по разведке или добыче углеводородов;</w:t>
      </w:r>
    </w:p>
    <w:bookmarkEnd w:id="164"/>
    <w:bookmarkStart w:name="z195" w:id="165"/>
    <w:p>
      <w:pPr>
        <w:spacing w:after="0"/>
        <w:ind w:left="0"/>
        <w:jc w:val="both"/>
      </w:pPr>
      <w:r>
        <w:rPr>
          <w:rFonts w:ascii="Times New Roman"/>
          <w:b w:val="false"/>
          <w:i w:val="false"/>
          <w:color w:val="000000"/>
          <w:sz w:val="28"/>
        </w:rPr>
        <w:t>
      закуп товаров, работ и услуг способом из одного источника с нарушением требований порядка приобретения товаров, работ и услуг при проведении операций по разведке или добыче углеводородов.</w:t>
      </w:r>
    </w:p>
    <w:bookmarkEnd w:id="165"/>
    <w:bookmarkStart w:name="z196" w:id="166"/>
    <w:p>
      <w:pPr>
        <w:spacing w:after="0"/>
        <w:ind w:left="0"/>
        <w:jc w:val="both"/>
      </w:pPr>
      <w:r>
        <w:rPr>
          <w:rFonts w:ascii="Times New Roman"/>
          <w:b w:val="false"/>
          <w:i w:val="false"/>
          <w:color w:val="000000"/>
          <w:sz w:val="28"/>
        </w:rPr>
        <w:t>
      Примечание: при заключении Контракта с юридическим лицом, пятьюдесятью и более процентами акций (долей участия) которых прямо или косвенно владеет национальный управляющий холдинг, а также для недропользователей, приобретающих товары, работы и услуги в соответствии законодательством Республики Казахстан о государственных закупках, данный подпункт не применяется;</w:t>
      </w:r>
    </w:p>
    <w:bookmarkEnd w:id="166"/>
    <w:bookmarkStart w:name="z197" w:id="167"/>
    <w:p>
      <w:pPr>
        <w:spacing w:after="0"/>
        <w:ind w:left="0"/>
        <w:jc w:val="both"/>
      </w:pPr>
      <w:r>
        <w:rPr>
          <w:rFonts w:ascii="Times New Roman"/>
          <w:b w:val="false"/>
          <w:i w:val="false"/>
          <w:color w:val="000000"/>
          <w:sz w:val="28"/>
        </w:rPr>
        <w:t>
      6) за непредоставление или несвоевременное предоставление программ, информации и отчетов в соответствии с пунктами 21 и 22 типового Контракта – в размере 100 МРП;</w:t>
      </w:r>
    </w:p>
    <w:bookmarkEnd w:id="167"/>
    <w:bookmarkStart w:name="z198" w:id="168"/>
    <w:p>
      <w:pPr>
        <w:spacing w:after="0"/>
        <w:ind w:left="0"/>
        <w:jc w:val="both"/>
      </w:pPr>
      <w:r>
        <w:rPr>
          <w:rFonts w:ascii="Times New Roman"/>
          <w:b w:val="false"/>
          <w:i w:val="false"/>
          <w:color w:val="000000"/>
          <w:sz w:val="28"/>
        </w:rPr>
        <w:t>
      7) за ненаправление или несвоевременное направление уведомлений в соответствии с:</w:t>
      </w:r>
    </w:p>
    <w:bookmarkEnd w:id="168"/>
    <w:bookmarkStart w:name="z199" w:id="169"/>
    <w:p>
      <w:pPr>
        <w:spacing w:after="0"/>
        <w:ind w:left="0"/>
        <w:jc w:val="both"/>
      </w:pPr>
      <w:r>
        <w:rPr>
          <w:rFonts w:ascii="Times New Roman"/>
          <w:b w:val="false"/>
          <w:i w:val="false"/>
          <w:color w:val="000000"/>
          <w:sz w:val="28"/>
        </w:rPr>
        <w:t>
      пунктом 25 типового Контракта – в размере 5 000 МРП;</w:t>
      </w:r>
    </w:p>
    <w:bookmarkEnd w:id="169"/>
    <w:bookmarkStart w:name="z200" w:id="170"/>
    <w:p>
      <w:pPr>
        <w:spacing w:after="0"/>
        <w:ind w:left="0"/>
        <w:jc w:val="both"/>
      </w:pPr>
      <w:r>
        <w:rPr>
          <w:rFonts w:ascii="Times New Roman"/>
          <w:b w:val="false"/>
          <w:i w:val="false"/>
          <w:color w:val="000000"/>
          <w:sz w:val="28"/>
        </w:rPr>
        <w:t>
      пунктами 17 и 26 типового Контракта – в размере 2 000 МРП;</w:t>
      </w:r>
    </w:p>
    <w:bookmarkEnd w:id="170"/>
    <w:bookmarkStart w:name="z201" w:id="171"/>
    <w:p>
      <w:pPr>
        <w:spacing w:after="0"/>
        <w:ind w:left="0"/>
        <w:jc w:val="both"/>
      </w:pPr>
      <w:r>
        <w:rPr>
          <w:rFonts w:ascii="Times New Roman"/>
          <w:b w:val="false"/>
          <w:i w:val="false"/>
          <w:color w:val="000000"/>
          <w:sz w:val="28"/>
        </w:rPr>
        <w:t>
      8) за неисполнение, ненадлежащее исполнение одного из показателей проектных документов, указанных в пункте 38 Контракта, – 20 000 МРП.";</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102</w:t>
      </w:r>
      <w:r>
        <w:rPr>
          <w:rFonts w:ascii="Times New Roman"/>
          <w:b w:val="false"/>
          <w:i w:val="false"/>
          <w:color w:val="000000"/>
          <w:sz w:val="28"/>
        </w:rPr>
        <w:t xml:space="preserve"> изложить в следующей редакции:</w:t>
      </w:r>
    </w:p>
    <w:bookmarkStart w:name="z203" w:id="172"/>
    <w:p>
      <w:pPr>
        <w:spacing w:after="0"/>
        <w:ind w:left="0"/>
        <w:jc w:val="both"/>
      </w:pPr>
      <w:r>
        <w:rPr>
          <w:rFonts w:ascii="Times New Roman"/>
          <w:b w:val="false"/>
          <w:i w:val="false"/>
          <w:color w:val="000000"/>
          <w:sz w:val="28"/>
        </w:rPr>
        <w:t>
      "102. Информация, касающаяся исполнения контрактных обязательств в части внутристрановой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не признается конфиденциальной.";</w:t>
      </w:r>
    </w:p>
    <w:bookmarkEnd w:id="172"/>
    <w:bookmarkStart w:name="z204" w:id="1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контракте</w:t>
      </w:r>
      <w:r>
        <w:rPr>
          <w:rFonts w:ascii="Times New Roman"/>
          <w:b w:val="false"/>
          <w:i w:val="false"/>
          <w:color w:val="000000"/>
          <w:sz w:val="28"/>
        </w:rPr>
        <w:t xml:space="preserve"> на добычу урана, утвержденном указанным приказом: </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206" w:id="174"/>
    <w:p>
      <w:pPr>
        <w:spacing w:after="0"/>
        <w:ind w:left="0"/>
        <w:jc w:val="both"/>
      </w:pPr>
      <w:r>
        <w:rPr>
          <w:rFonts w:ascii="Times New Roman"/>
          <w:b w:val="false"/>
          <w:i w:val="false"/>
          <w:color w:val="000000"/>
          <w:sz w:val="28"/>
        </w:rPr>
        <w:t>
       "17. При условии соблюдения положений, предусмотренных законодательством Республики Казахстан о недрах и недропользовании и Контрактом, недропользователь вправе:</w:t>
      </w:r>
    </w:p>
    <w:bookmarkEnd w:id="174"/>
    <w:bookmarkStart w:name="z207" w:id="175"/>
    <w:p>
      <w:pPr>
        <w:spacing w:after="0"/>
        <w:ind w:left="0"/>
        <w:jc w:val="both"/>
      </w:pPr>
      <w:r>
        <w:rPr>
          <w:rFonts w:ascii="Times New Roman"/>
          <w:b w:val="false"/>
          <w:i w:val="false"/>
          <w:color w:val="000000"/>
          <w:sz w:val="28"/>
        </w:rPr>
        <w:t>
      1) на возмездной основе пользоваться недрами в пределах выделенного участка недр в предпринимательских целях;</w:t>
      </w:r>
    </w:p>
    <w:bookmarkEnd w:id="175"/>
    <w:bookmarkStart w:name="z208" w:id="176"/>
    <w:p>
      <w:pPr>
        <w:spacing w:after="0"/>
        <w:ind w:left="0"/>
        <w:jc w:val="both"/>
      </w:pPr>
      <w:r>
        <w:rPr>
          <w:rFonts w:ascii="Times New Roman"/>
          <w:b w:val="false"/>
          <w:i w:val="false"/>
          <w:color w:val="000000"/>
          <w:sz w:val="28"/>
        </w:rPr>
        <w:t xml:space="preserve">
      2) сооружать на территории участка недр,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территории участка недр, так и вне ее пределов; </w:t>
      </w:r>
    </w:p>
    <w:bookmarkEnd w:id="176"/>
    <w:bookmarkStart w:name="z209" w:id="177"/>
    <w:p>
      <w:pPr>
        <w:spacing w:after="0"/>
        <w:ind w:left="0"/>
        <w:jc w:val="both"/>
      </w:pPr>
      <w:r>
        <w:rPr>
          <w:rFonts w:ascii="Times New Roman"/>
          <w:b w:val="false"/>
          <w:i w:val="false"/>
          <w:color w:val="000000"/>
          <w:sz w:val="28"/>
        </w:rPr>
        <w:t>
      3) назначить оператора по Контракту;</w:t>
      </w:r>
    </w:p>
    <w:bookmarkEnd w:id="177"/>
    <w:bookmarkStart w:name="z210" w:id="178"/>
    <w:p>
      <w:pPr>
        <w:spacing w:after="0"/>
        <w:ind w:left="0"/>
        <w:jc w:val="both"/>
      </w:pPr>
      <w:r>
        <w:rPr>
          <w:rFonts w:ascii="Times New Roman"/>
          <w:b w:val="false"/>
          <w:i w:val="false"/>
          <w:color w:val="000000"/>
          <w:sz w:val="28"/>
        </w:rPr>
        <w:t xml:space="preserve">
      4) прекратить операции по недропользованию посредством возврата всей территории и участка недр в порядке и на условиях, установленных </w:t>
      </w:r>
      <w:r>
        <w:rPr>
          <w:rFonts w:ascii="Times New Roman"/>
          <w:b w:val="false"/>
          <w:i w:val="false"/>
          <w:color w:val="000000"/>
          <w:sz w:val="28"/>
        </w:rPr>
        <w:t>Кодексом</w:t>
      </w:r>
      <w:r>
        <w:rPr>
          <w:rFonts w:ascii="Times New Roman"/>
          <w:b w:val="false"/>
          <w:i w:val="false"/>
          <w:color w:val="000000"/>
          <w:sz w:val="28"/>
        </w:rPr>
        <w:t>;</w:t>
      </w:r>
    </w:p>
    <w:bookmarkEnd w:id="178"/>
    <w:bookmarkStart w:name="z211" w:id="179"/>
    <w:p>
      <w:pPr>
        <w:spacing w:after="0"/>
        <w:ind w:left="0"/>
        <w:jc w:val="both"/>
      </w:pPr>
      <w:r>
        <w:rPr>
          <w:rFonts w:ascii="Times New Roman"/>
          <w:b w:val="false"/>
          <w:i w:val="false"/>
          <w:color w:val="000000"/>
          <w:sz w:val="28"/>
        </w:rPr>
        <w:t xml:space="preserve">
      5) в период опытно-промышленной добычи осуществлять разработку, утверждение и проведение предусмотренных </w:t>
      </w:r>
      <w:r>
        <w:rPr>
          <w:rFonts w:ascii="Times New Roman"/>
          <w:b w:val="false"/>
          <w:i w:val="false"/>
          <w:color w:val="000000"/>
          <w:sz w:val="28"/>
        </w:rPr>
        <w:t>Кодексом</w:t>
      </w:r>
      <w:r>
        <w:rPr>
          <w:rFonts w:ascii="Times New Roman"/>
          <w:b w:val="false"/>
          <w:i w:val="false"/>
          <w:color w:val="000000"/>
          <w:sz w:val="28"/>
        </w:rPr>
        <w:t xml:space="preserve"> экспертиз проекта разработки месторождения, а также опытно-промышленную добычу урана на участке недр в соответствии с утвержденным недропользователем и получившим положительные заключения предусмотренных Кодексом и иными законами Республики Казахстан экспертиз проектом опытно-промышленной добычи;</w:t>
      </w:r>
    </w:p>
    <w:bookmarkEnd w:id="179"/>
    <w:bookmarkStart w:name="z212" w:id="180"/>
    <w:p>
      <w:pPr>
        <w:spacing w:after="0"/>
        <w:ind w:left="0"/>
        <w:jc w:val="both"/>
      </w:pPr>
      <w:r>
        <w:rPr>
          <w:rFonts w:ascii="Times New Roman"/>
          <w:b w:val="false"/>
          <w:i w:val="false"/>
          <w:color w:val="000000"/>
          <w:sz w:val="28"/>
        </w:rPr>
        <w:t xml:space="preserve">
      6) в период добычи осуществлять добычу урана, а также проводить доизучение участка добычи с целью уточнения геологического строения и запасов месторождения урана в соответствии с утвержденным недропользователем и получившим положительные заключения предусмотренных </w:t>
      </w:r>
      <w:r>
        <w:rPr>
          <w:rFonts w:ascii="Times New Roman"/>
          <w:b w:val="false"/>
          <w:i w:val="false"/>
          <w:color w:val="000000"/>
          <w:sz w:val="28"/>
        </w:rPr>
        <w:t>Кодексом</w:t>
      </w:r>
      <w:r>
        <w:rPr>
          <w:rFonts w:ascii="Times New Roman"/>
          <w:b w:val="false"/>
          <w:i w:val="false"/>
          <w:color w:val="000000"/>
          <w:sz w:val="28"/>
        </w:rPr>
        <w:t xml:space="preserve"> и иными законами Республики Казахстан экспертиз проектом разработки месторождения;</w:t>
      </w:r>
    </w:p>
    <w:bookmarkEnd w:id="180"/>
    <w:bookmarkStart w:name="z213" w:id="181"/>
    <w:p>
      <w:pPr>
        <w:spacing w:after="0"/>
        <w:ind w:left="0"/>
        <w:jc w:val="both"/>
      </w:pPr>
      <w:r>
        <w:rPr>
          <w:rFonts w:ascii="Times New Roman"/>
          <w:b w:val="false"/>
          <w:i w:val="false"/>
          <w:color w:val="000000"/>
          <w:sz w:val="28"/>
        </w:rPr>
        <w:t>
      7) подавать заявления на закрепление периода добычи;</w:t>
      </w:r>
    </w:p>
    <w:bookmarkEnd w:id="181"/>
    <w:bookmarkStart w:name="z214" w:id="182"/>
    <w:p>
      <w:pPr>
        <w:spacing w:after="0"/>
        <w:ind w:left="0"/>
        <w:jc w:val="both"/>
      </w:pPr>
      <w:r>
        <w:rPr>
          <w:rFonts w:ascii="Times New Roman"/>
          <w:b w:val="false"/>
          <w:i w:val="false"/>
          <w:color w:val="000000"/>
          <w:sz w:val="28"/>
        </w:rPr>
        <w:t>
      8) подавать заявления на продление периода добычи;</w:t>
      </w:r>
    </w:p>
    <w:bookmarkEnd w:id="182"/>
    <w:bookmarkStart w:name="z215" w:id="183"/>
    <w:p>
      <w:pPr>
        <w:spacing w:after="0"/>
        <w:ind w:left="0"/>
        <w:jc w:val="both"/>
      </w:pPr>
      <w:r>
        <w:rPr>
          <w:rFonts w:ascii="Times New Roman"/>
          <w:b w:val="false"/>
          <w:i w:val="false"/>
          <w:color w:val="000000"/>
          <w:sz w:val="28"/>
        </w:rPr>
        <w:t>
      9) подавать заявления на преобразование участка недр;</w:t>
      </w:r>
    </w:p>
    <w:bookmarkEnd w:id="183"/>
    <w:bookmarkStart w:name="z216" w:id="184"/>
    <w:p>
      <w:pPr>
        <w:spacing w:after="0"/>
        <w:ind w:left="0"/>
        <w:jc w:val="both"/>
      </w:pPr>
      <w:r>
        <w:rPr>
          <w:rFonts w:ascii="Times New Roman"/>
          <w:b w:val="false"/>
          <w:i w:val="false"/>
          <w:color w:val="000000"/>
          <w:sz w:val="28"/>
        </w:rPr>
        <w:t>
      10) осуществлять добычу урана и других попутных полезных ископаемых из продуктивных растворов, содержащих полезный компонент, поднятых на поверхность в пределах участка недр без получения в соответствии с водным законодательством Республики Казахстан разрешения на специальное водопользование при условии соблюдения требований экологического законодательства Республики Казахстан. При этом, поднятые на поверхность продуктивные растворы при способе подземного выщелачивания, связанные с операциями по извлечению минерального сырья, не относятся к добыче подземных вод в случае, если данные растворы после извлечения из них урана и других попутных полезных ископаемых закачиваются в недра в том же объеме;</w:t>
      </w:r>
    </w:p>
    <w:bookmarkEnd w:id="184"/>
    <w:bookmarkStart w:name="z217" w:id="185"/>
    <w:p>
      <w:pPr>
        <w:spacing w:after="0"/>
        <w:ind w:left="0"/>
        <w:jc w:val="both"/>
      </w:pPr>
      <w:r>
        <w:rPr>
          <w:rFonts w:ascii="Times New Roman"/>
          <w:b w:val="false"/>
          <w:i w:val="false"/>
          <w:color w:val="000000"/>
          <w:sz w:val="28"/>
        </w:rPr>
        <w:t xml:space="preserve">
      11) заключить соглашение о стимулировании предпринимательства в области добычи урана на добровольной основе, направленное на поддержку местных производителей в соответствии со </w:t>
      </w:r>
      <w:r>
        <w:rPr>
          <w:rFonts w:ascii="Times New Roman"/>
          <w:b w:val="false"/>
          <w:i w:val="false"/>
          <w:color w:val="000000"/>
          <w:sz w:val="28"/>
        </w:rPr>
        <w:t>статьей 28-1</w:t>
      </w:r>
      <w:r>
        <w:rPr>
          <w:rFonts w:ascii="Times New Roman"/>
          <w:b w:val="false"/>
          <w:i w:val="false"/>
          <w:color w:val="000000"/>
          <w:sz w:val="28"/>
        </w:rPr>
        <w:t xml:space="preserve"> Кодекса."; </w:t>
      </w:r>
    </w:p>
    <w:bookmarkEnd w:id="185"/>
    <w:bookmarkStart w:name="z218" w:id="186"/>
    <w:p>
      <w:pPr>
        <w:spacing w:after="0"/>
        <w:ind w:left="0"/>
        <w:jc w:val="both"/>
      </w:pPr>
      <w:r>
        <w:rPr>
          <w:rFonts w:ascii="Times New Roman"/>
          <w:b w:val="false"/>
          <w:i w:val="false"/>
          <w:color w:val="000000"/>
          <w:sz w:val="28"/>
        </w:rPr>
        <w:t>
      дополнить пунктом 18 следующего содержания:</w:t>
      </w:r>
    </w:p>
    <w:bookmarkEnd w:id="186"/>
    <w:bookmarkStart w:name="z219" w:id="187"/>
    <w:p>
      <w:pPr>
        <w:spacing w:after="0"/>
        <w:ind w:left="0"/>
        <w:jc w:val="both"/>
      </w:pPr>
      <w:r>
        <w:rPr>
          <w:rFonts w:ascii="Times New Roman"/>
          <w:b w:val="false"/>
          <w:i w:val="false"/>
          <w:color w:val="000000"/>
          <w:sz w:val="28"/>
        </w:rPr>
        <w:t>
      "18. Недропользователь вправе не согласиться с правомерностью досрочного прекращения действия Контракта компетентным органом в суде в течение двух месяцев со дня получения им соответствующего уведомления.";</w:t>
      </w:r>
    </w:p>
    <w:bookmarkEnd w:id="187"/>
    <w:bookmarkStart w:name="z220" w:id="188"/>
    <w:p>
      <w:pPr>
        <w:spacing w:after="0"/>
        <w:ind w:left="0"/>
        <w:jc w:val="both"/>
      </w:pPr>
      <w:r>
        <w:rPr>
          <w:rFonts w:ascii="Times New Roman"/>
          <w:b w:val="false"/>
          <w:i w:val="false"/>
          <w:color w:val="000000"/>
          <w:sz w:val="28"/>
        </w:rPr>
        <w:t>
      дополнить пунктом 19-1 следующего содержания:</w:t>
      </w:r>
    </w:p>
    <w:bookmarkEnd w:id="188"/>
    <w:bookmarkStart w:name="z221" w:id="189"/>
    <w:p>
      <w:pPr>
        <w:spacing w:after="0"/>
        <w:ind w:left="0"/>
        <w:jc w:val="both"/>
      </w:pPr>
      <w:r>
        <w:rPr>
          <w:rFonts w:ascii="Times New Roman"/>
          <w:b w:val="false"/>
          <w:i w:val="false"/>
          <w:color w:val="000000"/>
          <w:sz w:val="28"/>
        </w:rPr>
        <w:t>
      "19-1. При наступлении окончания срока действия контракта, установленного пунктом 5 Контракта, недропользователь обязан прекратить любые операции по недропользованию, за исключением операции, связанных с консервацией или ликвидацией технологических объектов и последствий недропользования.";</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223" w:id="190"/>
    <w:p>
      <w:pPr>
        <w:spacing w:after="0"/>
        <w:ind w:left="0"/>
        <w:jc w:val="both"/>
      </w:pPr>
      <w:r>
        <w:rPr>
          <w:rFonts w:ascii="Times New Roman"/>
          <w:b w:val="false"/>
          <w:i w:val="false"/>
          <w:color w:val="000000"/>
          <w:sz w:val="28"/>
        </w:rPr>
        <w:t>
      "21. В течение периода добычи, начиная со второго года, недропользователь обязан ежегодно:</w:t>
      </w:r>
    </w:p>
    <w:bookmarkEnd w:id="190"/>
    <w:bookmarkStart w:name="z224" w:id="191"/>
    <w:p>
      <w:pPr>
        <w:spacing w:after="0"/>
        <w:ind w:left="0"/>
        <w:jc w:val="both"/>
      </w:pPr>
      <w:r>
        <w:rPr>
          <w:rFonts w:ascii="Times New Roman"/>
          <w:b w:val="false"/>
          <w:i w:val="false"/>
          <w:color w:val="000000"/>
          <w:sz w:val="28"/>
        </w:rPr>
        <w:t xml:space="preserve">
      1)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урана по итогам предыдущего года, в соответствии с Правилами финансирования обучения казахстанских кадров в размере одного процента от затрат на добычу, понесенных недропользователем в период добычи углеводородов и (или) урана по итогам предыдущего года, утвержденными совместным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15 мая 2018 года № 185 и Министра образования и науки Республики Казахстан от 17 мая 2018 года № 211 (зарегистрирован в Реестре государственной регистрации нормативных правовых актов за № 17020);</w:t>
      </w:r>
    </w:p>
    <w:bookmarkEnd w:id="191"/>
    <w:bookmarkStart w:name="z225" w:id="192"/>
    <w:p>
      <w:pPr>
        <w:spacing w:after="0"/>
        <w:ind w:left="0"/>
        <w:jc w:val="both"/>
      </w:pPr>
      <w:r>
        <w:rPr>
          <w:rFonts w:ascii="Times New Roman"/>
          <w:b w:val="false"/>
          <w:i w:val="false"/>
          <w:color w:val="000000"/>
          <w:sz w:val="28"/>
        </w:rPr>
        <w:t xml:space="preserve">
      2) осуществлять финансирование научно-исследовательских, научно-технических и (или) опытно-конструкторских работ в размере одного процента от затрат на добычу, понесенных недропользователем в период добычи урана по итогам предыдущего года, в соответствии с Правилами финансирования научно-исследовательских, научно -технических и (или) опытно -конструкторских работ недропользователями в период добычи углеводородов и урана, утвержденными совместным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31 мая 2018 года № 222 и Министра образования и науки Республики Казахстан от 31 мая 2018 года № 244 (зарегистрирован в Реестре государственной регистрации нормативных правовых актов за № 17096);</w:t>
      </w:r>
    </w:p>
    <w:bookmarkEnd w:id="192"/>
    <w:bookmarkStart w:name="z226" w:id="193"/>
    <w:p>
      <w:pPr>
        <w:spacing w:after="0"/>
        <w:ind w:left="0"/>
        <w:jc w:val="both"/>
      </w:pPr>
      <w:r>
        <w:rPr>
          <w:rFonts w:ascii="Times New Roman"/>
          <w:b w:val="false"/>
          <w:i w:val="false"/>
          <w:color w:val="000000"/>
          <w:sz w:val="28"/>
        </w:rPr>
        <w:t>
      3)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в период добычи урана по итогам предыдущего года.</w:t>
      </w:r>
    </w:p>
    <w:bookmarkEnd w:id="193"/>
    <w:bookmarkStart w:name="z227" w:id="194"/>
    <w:p>
      <w:pPr>
        <w:spacing w:after="0"/>
        <w:ind w:left="0"/>
        <w:jc w:val="both"/>
      </w:pPr>
      <w:r>
        <w:rPr>
          <w:rFonts w:ascii="Times New Roman"/>
          <w:b w:val="false"/>
          <w:i w:val="false"/>
          <w:color w:val="000000"/>
          <w:sz w:val="28"/>
        </w:rPr>
        <w:t>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bookmarkEnd w:id="194"/>
    <w:bookmarkStart w:name="z228" w:id="195"/>
    <w:p>
      <w:pPr>
        <w:spacing w:after="0"/>
        <w:ind w:left="0"/>
        <w:jc w:val="both"/>
      </w:pPr>
      <w:r>
        <w:rPr>
          <w:rFonts w:ascii="Times New Roman"/>
          <w:b w:val="false"/>
          <w:i w:val="false"/>
          <w:color w:val="000000"/>
          <w:sz w:val="28"/>
        </w:rPr>
        <w:t>
      Объем финансирования, осуществленного в соответствии с настоящим пунктом, превышающий установленный минимум, учитывается в счет исполнения соответствующих обязательств недропользователя в следующем году.</w:t>
      </w:r>
    </w:p>
    <w:bookmarkEnd w:id="195"/>
    <w:bookmarkStart w:name="z229" w:id="196"/>
    <w:p>
      <w:pPr>
        <w:spacing w:after="0"/>
        <w:ind w:left="0"/>
        <w:jc w:val="both"/>
      </w:pPr>
      <w:r>
        <w:rPr>
          <w:rFonts w:ascii="Times New Roman"/>
          <w:b w:val="false"/>
          <w:i w:val="false"/>
          <w:color w:val="000000"/>
          <w:sz w:val="28"/>
        </w:rPr>
        <w:t xml:space="preserve">
      22. Приобретение товаров, работ и услуг, используемых при проведении операций по добыче урана, осуществляется недропользователем и его подрядчиками, за исключением недропользователей, приобретающих товары, работы и услуги в соответствии с законодательством Республики Казахстан о государственных закупках, а также юридических лиц, обладающие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 в соответствии с Правилами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18 мая 2018 года № 196 (зарегистрирован в Реестре государственной регистрации нормативных правовых актов за № 17122).";</w:t>
      </w:r>
    </w:p>
    <w:bookmarkEnd w:id="196"/>
    <w:bookmarkStart w:name="z230" w:id="1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24</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232" w:id="198"/>
    <w:p>
      <w:pPr>
        <w:spacing w:after="0"/>
        <w:ind w:left="0"/>
        <w:jc w:val="both"/>
      </w:pPr>
      <w:r>
        <w:rPr>
          <w:rFonts w:ascii="Times New Roman"/>
          <w:b w:val="false"/>
          <w:i w:val="false"/>
          <w:color w:val="000000"/>
          <w:sz w:val="28"/>
        </w:rPr>
        <w:t>
      "25. При проведении операций по добыче урана недропользователь обязан отдавать предпочтение казахстанским кадрам. Минимальная доля внутристрановой ценности в кадрах должна составлять _% по руководителям и их заместителям, _% по руководителям структурных подразделений, _% по специалистам и _% по квалифицированным рабочим.</w:t>
      </w:r>
    </w:p>
    <w:bookmarkEnd w:id="198"/>
    <w:bookmarkStart w:name="z233" w:id="199"/>
    <w:p>
      <w:pPr>
        <w:spacing w:after="0"/>
        <w:ind w:left="0"/>
        <w:jc w:val="both"/>
      </w:pPr>
      <w:r>
        <w:rPr>
          <w:rFonts w:ascii="Times New Roman"/>
          <w:b w:val="false"/>
          <w:i w:val="false"/>
          <w:color w:val="000000"/>
          <w:sz w:val="28"/>
        </w:rPr>
        <w:t xml:space="preserve">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 Расчет доли внутристрановой ценности в кадрах осуществляется в соответствии с Методикой расчета доли внутристрановой ценности в кадрах,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18 мая 2018 года № 193 (зарегистрирован в Реестре государственной регистрации нормативных правовых актов за № 17021).";</w:t>
      </w:r>
    </w:p>
    <w:bookmarkEnd w:id="199"/>
    <w:bookmarkStart w:name="z234" w:id="2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26</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236" w:id="201"/>
    <w:p>
      <w:pPr>
        <w:spacing w:after="0"/>
        <w:ind w:left="0"/>
        <w:jc w:val="both"/>
      </w:pPr>
      <w:r>
        <w:rPr>
          <w:rFonts w:ascii="Times New Roman"/>
          <w:b w:val="false"/>
          <w:i w:val="false"/>
          <w:color w:val="000000"/>
          <w:sz w:val="28"/>
        </w:rPr>
        <w:t xml:space="preserve">
      "27. Доля внутристрановой ценности в работах и услугах, приобретаемых для проведения операций по недропользованию, в том числе по видам работ и услуг, включенных в Перечень приоритетных работ и услуг, утвержденный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энергетики Республики Казахстан от 13 апреля 2018 года № 124 (зарегистрирован в Реестре государственной регистрации нормативных правовых актов за № 16851), должна составлять не менее пятидесяти процентов от общего объема приобретенных работ и услуг в течение календарного года.</w:t>
      </w:r>
    </w:p>
    <w:bookmarkEnd w:id="201"/>
    <w:bookmarkStart w:name="z237" w:id="202"/>
    <w:p>
      <w:pPr>
        <w:spacing w:after="0"/>
        <w:ind w:left="0"/>
        <w:jc w:val="both"/>
      </w:pPr>
      <w:r>
        <w:rPr>
          <w:rFonts w:ascii="Times New Roman"/>
          <w:b w:val="false"/>
          <w:i w:val="false"/>
          <w:color w:val="000000"/>
          <w:sz w:val="28"/>
        </w:rPr>
        <w:t xml:space="preserve">
      Расчет доли внутристрановой ценности в товарах, работах и услугах осуществляется в соответствии с </w:t>
      </w:r>
      <w:r>
        <w:rPr>
          <w:rFonts w:ascii="Times New Roman"/>
          <w:b w:val="false"/>
          <w:i w:val="false"/>
          <w:color w:val="000000"/>
          <w:sz w:val="28"/>
        </w:rPr>
        <w:t>Единой методикой</w:t>
      </w:r>
      <w:r>
        <w:rPr>
          <w:rFonts w:ascii="Times New Roman"/>
          <w:b w:val="false"/>
          <w:i w:val="false"/>
          <w:color w:val="000000"/>
          <w:sz w:val="28"/>
        </w:rPr>
        <w:t xml:space="preserve"> расчета внутристрановой ценности при закупке товаров, работ и услуг, утвержденной приказом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за № 16942).";</w:t>
      </w:r>
    </w:p>
    <w:bookmarkEnd w:id="202"/>
    <w:bookmarkStart w:name="z238" w:id="2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вносятся изменения на казахском языке, текст на русском языке не меняется;</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240" w:id="204"/>
    <w:p>
      <w:pPr>
        <w:spacing w:after="0"/>
        <w:ind w:left="0"/>
        <w:jc w:val="both"/>
      </w:pPr>
      <w:r>
        <w:rPr>
          <w:rFonts w:ascii="Times New Roman"/>
          <w:b w:val="false"/>
          <w:i w:val="false"/>
          <w:color w:val="000000"/>
          <w:sz w:val="28"/>
        </w:rPr>
        <w:t xml:space="preserve">
      "36. Виды, состав и требования к содержанию проектных документов, необходимых для проведения соответствующих операций по недропользованию, определяются </w:t>
      </w:r>
      <w:r>
        <w:rPr>
          <w:rFonts w:ascii="Times New Roman"/>
          <w:b w:val="false"/>
          <w:i w:val="false"/>
          <w:color w:val="000000"/>
          <w:sz w:val="28"/>
        </w:rPr>
        <w:t>Едиными правилами</w:t>
      </w:r>
      <w:r>
        <w:rPr>
          <w:rFonts w:ascii="Times New Roman"/>
          <w:b w:val="false"/>
          <w:i w:val="false"/>
          <w:color w:val="000000"/>
          <w:sz w:val="28"/>
        </w:rPr>
        <w:t xml:space="preserve"> по рациональному и комплексному использованию недр, утвержденными приказом Министра энергетики Республики Казахстан от 15 июня 2018 года № 239 (зарегистрирован в Реестре государственной регистрации нормативных правовых актов за № 17131).";</w:t>
      </w:r>
    </w:p>
    <w:bookmarkEnd w:id="204"/>
    <w:bookmarkStart w:name="z241" w:id="2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вносятся изменения на казахском языке, текст на русском языке не меняется;</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bookmarkStart w:name="z243" w:id="206"/>
    <w:p>
      <w:pPr>
        <w:spacing w:after="0"/>
        <w:ind w:left="0"/>
        <w:jc w:val="both"/>
      </w:pPr>
      <w:r>
        <w:rPr>
          <w:rFonts w:ascii="Times New Roman"/>
          <w:b w:val="false"/>
          <w:i w:val="false"/>
          <w:color w:val="000000"/>
          <w:sz w:val="28"/>
        </w:rPr>
        <w:t>
      "49. Недропользователь обязуется вести учет проводимых операций по недропользованию и предоставлять следующие отчеты:</w:t>
      </w:r>
    </w:p>
    <w:bookmarkEnd w:id="206"/>
    <w:bookmarkStart w:name="z244" w:id="207"/>
    <w:p>
      <w:pPr>
        <w:spacing w:after="0"/>
        <w:ind w:left="0"/>
        <w:jc w:val="both"/>
      </w:pPr>
      <w:r>
        <w:rPr>
          <w:rFonts w:ascii="Times New Roman"/>
          <w:b w:val="false"/>
          <w:i w:val="false"/>
          <w:color w:val="000000"/>
          <w:sz w:val="28"/>
        </w:rPr>
        <w:t>
      1) геологический отчет;</w:t>
      </w:r>
    </w:p>
    <w:bookmarkEnd w:id="207"/>
    <w:bookmarkStart w:name="z245" w:id="208"/>
    <w:p>
      <w:pPr>
        <w:spacing w:after="0"/>
        <w:ind w:left="0"/>
        <w:jc w:val="both"/>
      </w:pPr>
      <w:r>
        <w:rPr>
          <w:rFonts w:ascii="Times New Roman"/>
          <w:b w:val="false"/>
          <w:i w:val="false"/>
          <w:color w:val="000000"/>
          <w:sz w:val="28"/>
        </w:rPr>
        <w:t>
      2) отчет компетентного лица по запасам, подготовленный в соответствии с Казахстанским кодексом публичной отчетности о результатах геологоразведочных работ, минеральных ресурсах и минеральных запасах (Кодекс KAZRC);</w:t>
      </w:r>
    </w:p>
    <w:bookmarkEnd w:id="208"/>
    <w:bookmarkStart w:name="z246" w:id="209"/>
    <w:p>
      <w:pPr>
        <w:spacing w:after="0"/>
        <w:ind w:left="0"/>
        <w:jc w:val="both"/>
      </w:pPr>
      <w:r>
        <w:rPr>
          <w:rFonts w:ascii="Times New Roman"/>
          <w:b w:val="false"/>
          <w:i w:val="false"/>
          <w:color w:val="000000"/>
          <w:sz w:val="28"/>
        </w:rPr>
        <w:t>
      3) отчет об исполнении контрактных условий;</w:t>
      </w:r>
    </w:p>
    <w:bookmarkEnd w:id="209"/>
    <w:bookmarkStart w:name="z247" w:id="210"/>
    <w:p>
      <w:pPr>
        <w:spacing w:after="0"/>
        <w:ind w:left="0"/>
        <w:jc w:val="both"/>
      </w:pPr>
      <w:r>
        <w:rPr>
          <w:rFonts w:ascii="Times New Roman"/>
          <w:b w:val="false"/>
          <w:i w:val="false"/>
          <w:color w:val="000000"/>
          <w:sz w:val="28"/>
        </w:rPr>
        <w:t>
      4) отчет о произведенных операциях по опытно-промышленной добыче урана, расходах на них;</w:t>
      </w:r>
    </w:p>
    <w:bookmarkEnd w:id="210"/>
    <w:bookmarkStart w:name="z248" w:id="211"/>
    <w:p>
      <w:pPr>
        <w:spacing w:after="0"/>
        <w:ind w:left="0"/>
        <w:jc w:val="both"/>
      </w:pPr>
      <w:r>
        <w:rPr>
          <w:rFonts w:ascii="Times New Roman"/>
          <w:b w:val="false"/>
          <w:i w:val="false"/>
          <w:color w:val="000000"/>
          <w:sz w:val="28"/>
        </w:rPr>
        <w:t>
      5) отчет о произведенных операциях по добыче урана, расходах на них;</w:t>
      </w:r>
    </w:p>
    <w:bookmarkEnd w:id="211"/>
    <w:bookmarkStart w:name="z249" w:id="212"/>
    <w:p>
      <w:pPr>
        <w:spacing w:after="0"/>
        <w:ind w:left="0"/>
        <w:jc w:val="both"/>
      </w:pPr>
      <w:r>
        <w:rPr>
          <w:rFonts w:ascii="Times New Roman"/>
          <w:b w:val="false"/>
          <w:i w:val="false"/>
          <w:color w:val="000000"/>
          <w:sz w:val="28"/>
        </w:rPr>
        <w:t>
      6) отчет о внутристрановой ценности в кадрах;</w:t>
      </w:r>
    </w:p>
    <w:bookmarkEnd w:id="212"/>
    <w:bookmarkStart w:name="z250" w:id="213"/>
    <w:p>
      <w:pPr>
        <w:spacing w:after="0"/>
        <w:ind w:left="0"/>
        <w:jc w:val="both"/>
      </w:pPr>
      <w:r>
        <w:rPr>
          <w:rFonts w:ascii="Times New Roman"/>
          <w:b w:val="false"/>
          <w:i w:val="false"/>
          <w:color w:val="000000"/>
          <w:sz w:val="28"/>
        </w:rPr>
        <w:t>
      7) отчет о расходах по финансированию обучения казахстанских кадров;</w:t>
      </w:r>
    </w:p>
    <w:bookmarkEnd w:id="213"/>
    <w:bookmarkStart w:name="z251" w:id="214"/>
    <w:p>
      <w:pPr>
        <w:spacing w:after="0"/>
        <w:ind w:left="0"/>
        <w:jc w:val="both"/>
      </w:pPr>
      <w:r>
        <w:rPr>
          <w:rFonts w:ascii="Times New Roman"/>
          <w:b w:val="false"/>
          <w:i w:val="false"/>
          <w:color w:val="000000"/>
          <w:sz w:val="28"/>
        </w:rPr>
        <w:t>
      8) отчет о расходах на научно-исследовательские, научно-технические и опытно-конструкторские работы;</w:t>
      </w:r>
    </w:p>
    <w:bookmarkEnd w:id="214"/>
    <w:bookmarkStart w:name="z252" w:id="215"/>
    <w:p>
      <w:pPr>
        <w:spacing w:after="0"/>
        <w:ind w:left="0"/>
        <w:jc w:val="both"/>
      </w:pPr>
      <w:r>
        <w:rPr>
          <w:rFonts w:ascii="Times New Roman"/>
          <w:b w:val="false"/>
          <w:i w:val="false"/>
          <w:color w:val="000000"/>
          <w:sz w:val="28"/>
        </w:rPr>
        <w:t>
      9) отчет по добыче урана;</w:t>
      </w:r>
    </w:p>
    <w:bookmarkEnd w:id="215"/>
    <w:bookmarkStart w:name="z253" w:id="216"/>
    <w:p>
      <w:pPr>
        <w:spacing w:after="0"/>
        <w:ind w:left="0"/>
        <w:jc w:val="both"/>
      </w:pPr>
      <w:r>
        <w:rPr>
          <w:rFonts w:ascii="Times New Roman"/>
          <w:b w:val="false"/>
          <w:i w:val="false"/>
          <w:color w:val="000000"/>
          <w:sz w:val="28"/>
        </w:rPr>
        <w:t>
      10) отчет о приобретенных товарах, работах и услугах, а также объеме внутристрановой ценности в них;</w:t>
      </w:r>
    </w:p>
    <w:bookmarkEnd w:id="216"/>
    <w:bookmarkStart w:name="z254" w:id="217"/>
    <w:p>
      <w:pPr>
        <w:spacing w:after="0"/>
        <w:ind w:left="0"/>
        <w:jc w:val="both"/>
      </w:pPr>
      <w:r>
        <w:rPr>
          <w:rFonts w:ascii="Times New Roman"/>
          <w:b w:val="false"/>
          <w:i w:val="false"/>
          <w:color w:val="000000"/>
          <w:sz w:val="28"/>
        </w:rPr>
        <w:t>
      11) отчет о составе лиц и (или) организаций, прямо или косвенно контролирующих недропользователя.</w:t>
      </w:r>
    </w:p>
    <w:bookmarkEnd w:id="217"/>
    <w:bookmarkStart w:name="z255" w:id="218"/>
    <w:p>
      <w:pPr>
        <w:spacing w:after="0"/>
        <w:ind w:left="0"/>
        <w:jc w:val="both"/>
      </w:pPr>
      <w:r>
        <w:rPr>
          <w:rFonts w:ascii="Times New Roman"/>
          <w:b w:val="false"/>
          <w:i w:val="false"/>
          <w:color w:val="000000"/>
          <w:sz w:val="28"/>
        </w:rPr>
        <w:t xml:space="preserve">
      Отчеты, предусмотренные подпунктами 1) и 2) настоящего пункта типового Контракта, представляются уполномоченному органу по изучению недр по форме,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мая 2018 года № 418 (зарегистрирован в Реестре государственной регистрации нормативных правовых актов за № 17069).</w:t>
      </w:r>
    </w:p>
    <w:bookmarkEnd w:id="218"/>
    <w:bookmarkStart w:name="z256" w:id="219"/>
    <w:p>
      <w:pPr>
        <w:spacing w:after="0"/>
        <w:ind w:left="0"/>
        <w:jc w:val="both"/>
      </w:pPr>
      <w:r>
        <w:rPr>
          <w:rFonts w:ascii="Times New Roman"/>
          <w:b w:val="false"/>
          <w:i w:val="false"/>
          <w:color w:val="000000"/>
          <w:sz w:val="28"/>
        </w:rPr>
        <w:t xml:space="preserve">
      Отчеты, предусмотренные подпунктами 3) - 5) настоящего пункта типового Контракта, представляются компетентному органу по формам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bookmarkEnd w:id="219"/>
    <w:bookmarkStart w:name="z257" w:id="220"/>
    <w:p>
      <w:pPr>
        <w:spacing w:after="0"/>
        <w:ind w:left="0"/>
        <w:jc w:val="both"/>
      </w:pPr>
      <w:r>
        <w:rPr>
          <w:rFonts w:ascii="Times New Roman"/>
          <w:b w:val="false"/>
          <w:i w:val="false"/>
          <w:color w:val="000000"/>
          <w:sz w:val="28"/>
        </w:rPr>
        <w:t xml:space="preserve">
      Отчеты, предусмотренные подпунктами 6) - 11) настоящего пункта типового Контракта, представляются уполномоченному органу в области добычи урана по формам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72</w:t>
      </w:r>
      <w:r>
        <w:rPr>
          <w:rFonts w:ascii="Times New Roman"/>
          <w:b w:val="false"/>
          <w:i w:val="false"/>
          <w:color w:val="000000"/>
          <w:sz w:val="28"/>
        </w:rPr>
        <w:t xml:space="preserve"> изложить в следующей редакции:</w:t>
      </w:r>
    </w:p>
    <w:bookmarkStart w:name="z259" w:id="221"/>
    <w:p>
      <w:pPr>
        <w:spacing w:after="0"/>
        <w:ind w:left="0"/>
        <w:jc w:val="both"/>
      </w:pPr>
      <w:r>
        <w:rPr>
          <w:rFonts w:ascii="Times New Roman"/>
          <w:b w:val="false"/>
          <w:i w:val="false"/>
          <w:color w:val="000000"/>
          <w:sz w:val="28"/>
        </w:rPr>
        <w:t xml:space="preserve">
      "72. Недропользователь несет ответственность в виде уплаты неустойки за неисполнение, ненадлежащее исполнение принятых им следующих обязательств: </w:t>
      </w:r>
    </w:p>
    <w:bookmarkEnd w:id="221"/>
    <w:bookmarkStart w:name="z260" w:id="222"/>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и услугах – в размере 10% от суммы не исполненных за отчетный период обязательств;</w:t>
      </w:r>
    </w:p>
    <w:bookmarkEnd w:id="222"/>
    <w:bookmarkStart w:name="z261" w:id="223"/>
    <w:p>
      <w:pPr>
        <w:spacing w:after="0"/>
        <w:ind w:left="0"/>
        <w:jc w:val="both"/>
      </w:pPr>
      <w:r>
        <w:rPr>
          <w:rFonts w:ascii="Times New Roman"/>
          <w:b w:val="false"/>
          <w:i w:val="false"/>
          <w:color w:val="000000"/>
          <w:sz w:val="28"/>
        </w:rPr>
        <w:t xml:space="preserve">
      2) за невыполнение обязательств по внутристрановой ценности в кадрах в любом из отчетных кварталов соответствующего года – в размере 2000 МРП, но не более одного раза в год; </w:t>
      </w:r>
    </w:p>
    <w:bookmarkEnd w:id="223"/>
    <w:bookmarkStart w:name="z262" w:id="224"/>
    <w:p>
      <w:pPr>
        <w:spacing w:after="0"/>
        <w:ind w:left="0"/>
        <w:jc w:val="both"/>
      </w:pPr>
      <w:r>
        <w:rPr>
          <w:rFonts w:ascii="Times New Roman"/>
          <w:b w:val="false"/>
          <w:i w:val="false"/>
          <w:color w:val="000000"/>
          <w:sz w:val="28"/>
        </w:rPr>
        <w:t xml:space="preserve">
      3) за неисполнение или ненадлежащее исполнение финансовых обязательств, предусмотренных Контрактом, – в размере 10% от суммы неисполненного за отчетный период обязательства; </w:t>
      </w:r>
    </w:p>
    <w:bookmarkEnd w:id="224"/>
    <w:bookmarkStart w:name="z263" w:id="225"/>
    <w:p>
      <w:pPr>
        <w:spacing w:after="0"/>
        <w:ind w:left="0"/>
        <w:jc w:val="both"/>
      </w:pPr>
      <w:r>
        <w:rPr>
          <w:rFonts w:ascii="Times New Roman"/>
          <w:b w:val="false"/>
          <w:i w:val="false"/>
          <w:color w:val="000000"/>
          <w:sz w:val="28"/>
        </w:rPr>
        <w:t xml:space="preserve">
      4) за нарушение обязательства по соблюдению недропользователем и (или) его подрядчиками установленного </w:t>
      </w:r>
      <w:r>
        <w:rPr>
          <w:rFonts w:ascii="Times New Roman"/>
          <w:b w:val="false"/>
          <w:i w:val="false"/>
          <w:color w:val="000000"/>
          <w:sz w:val="28"/>
        </w:rPr>
        <w:t>Кодексом</w:t>
      </w:r>
      <w:r>
        <w:rPr>
          <w:rFonts w:ascii="Times New Roman"/>
          <w:b w:val="false"/>
          <w:i w:val="false"/>
          <w:color w:val="000000"/>
          <w:sz w:val="28"/>
        </w:rPr>
        <w:t xml:space="preserve"> порядка приобретения товаров, работ и услуг при проведении операций по добыче урана – в размере 5% от суммы нарушения, совершенного в виде:</w:t>
      </w:r>
    </w:p>
    <w:bookmarkEnd w:id="225"/>
    <w:bookmarkStart w:name="z264" w:id="226"/>
    <w:p>
      <w:pPr>
        <w:spacing w:after="0"/>
        <w:ind w:left="0"/>
        <w:jc w:val="both"/>
      </w:pPr>
      <w:r>
        <w:rPr>
          <w:rFonts w:ascii="Times New Roman"/>
          <w:b w:val="false"/>
          <w:i w:val="false"/>
          <w:color w:val="000000"/>
          <w:sz w:val="28"/>
        </w:rPr>
        <w:t xml:space="preserve">
      приобретения товаров, работ и услуг способами, не предусмотренными порядком приобретения товаров, работ и услуг при проведении операций по добыче урана, а равно с нарушением требований к выбору способа закупа; </w:t>
      </w:r>
    </w:p>
    <w:bookmarkEnd w:id="226"/>
    <w:bookmarkStart w:name="z265" w:id="227"/>
    <w:p>
      <w:pPr>
        <w:spacing w:after="0"/>
        <w:ind w:left="0"/>
        <w:jc w:val="both"/>
      </w:pPr>
      <w:r>
        <w:rPr>
          <w:rFonts w:ascii="Times New Roman"/>
          <w:b w:val="false"/>
          <w:i w:val="false"/>
          <w:color w:val="000000"/>
          <w:sz w:val="28"/>
        </w:rPr>
        <w:t>
      составления конкурсной документации с нарушением требований порядка приобретения товаров, работ и услуг при проведении операций по добыче урана;</w:t>
      </w:r>
    </w:p>
    <w:bookmarkEnd w:id="227"/>
    <w:bookmarkStart w:name="z266" w:id="228"/>
    <w:p>
      <w:pPr>
        <w:spacing w:after="0"/>
        <w:ind w:left="0"/>
        <w:jc w:val="both"/>
      </w:pPr>
      <w:r>
        <w:rPr>
          <w:rFonts w:ascii="Times New Roman"/>
          <w:b w:val="false"/>
          <w:i w:val="false"/>
          <w:color w:val="000000"/>
          <w:sz w:val="28"/>
        </w:rPr>
        <w:t>
      установления к потенциальным поставщикам требований, не предусмотренных порядком приобретения товаров, работ и услуг при проведении операций по добыче урана;</w:t>
      </w:r>
    </w:p>
    <w:bookmarkEnd w:id="228"/>
    <w:bookmarkStart w:name="z267" w:id="229"/>
    <w:p>
      <w:pPr>
        <w:spacing w:after="0"/>
        <w:ind w:left="0"/>
        <w:jc w:val="both"/>
      </w:pPr>
      <w:r>
        <w:rPr>
          <w:rFonts w:ascii="Times New Roman"/>
          <w:b w:val="false"/>
          <w:i w:val="false"/>
          <w:color w:val="000000"/>
          <w:sz w:val="28"/>
        </w:rPr>
        <w:t>
      необоснованного отклонения и/или необоснованного допуска конкурсных заявок потенциальных поставщиков;</w:t>
      </w:r>
    </w:p>
    <w:bookmarkEnd w:id="229"/>
    <w:bookmarkStart w:name="z268" w:id="230"/>
    <w:p>
      <w:pPr>
        <w:spacing w:after="0"/>
        <w:ind w:left="0"/>
        <w:jc w:val="both"/>
      </w:pPr>
      <w:r>
        <w:rPr>
          <w:rFonts w:ascii="Times New Roman"/>
          <w:b w:val="false"/>
          <w:i w:val="false"/>
          <w:color w:val="000000"/>
          <w:sz w:val="28"/>
        </w:rPr>
        <w:t>
      заключения договора с нарушением требований порядка приобретения товаров, работ и услуг при проведении операций по добыче урана;</w:t>
      </w:r>
    </w:p>
    <w:bookmarkEnd w:id="230"/>
    <w:bookmarkStart w:name="z269" w:id="231"/>
    <w:p>
      <w:pPr>
        <w:spacing w:after="0"/>
        <w:ind w:left="0"/>
        <w:jc w:val="both"/>
      </w:pPr>
      <w:r>
        <w:rPr>
          <w:rFonts w:ascii="Times New Roman"/>
          <w:b w:val="false"/>
          <w:i w:val="false"/>
          <w:color w:val="000000"/>
          <w:sz w:val="28"/>
        </w:rPr>
        <w:t>
      закуп товаров, работ и услуг способом из одного источника с нарушением требований порядка приобретения товаров, работ и услуг при проведении операций по добыче урана.</w:t>
      </w:r>
    </w:p>
    <w:bookmarkEnd w:id="231"/>
    <w:bookmarkStart w:name="z270" w:id="232"/>
    <w:p>
      <w:pPr>
        <w:spacing w:after="0"/>
        <w:ind w:left="0"/>
        <w:jc w:val="both"/>
      </w:pPr>
      <w:r>
        <w:rPr>
          <w:rFonts w:ascii="Times New Roman"/>
          <w:b w:val="false"/>
          <w:i w:val="false"/>
          <w:color w:val="000000"/>
          <w:sz w:val="28"/>
        </w:rPr>
        <w:t>
      Примечание: при заключении Контракта с юридическим лицом, пятьюдесятью и более процентами акций (долей участия) которых прямо или косвенно владеет национальный управляющий холдинг, а также для недропользователей, приобретающих товары, работы и услуги в соответствии законодательством Республики Казахстан о государственных закупках, данный подпункт не применяется;</w:t>
      </w:r>
    </w:p>
    <w:bookmarkEnd w:id="232"/>
    <w:bookmarkStart w:name="z271" w:id="233"/>
    <w:p>
      <w:pPr>
        <w:spacing w:after="0"/>
        <w:ind w:left="0"/>
        <w:jc w:val="both"/>
      </w:pPr>
      <w:r>
        <w:rPr>
          <w:rFonts w:ascii="Times New Roman"/>
          <w:b w:val="false"/>
          <w:i w:val="false"/>
          <w:color w:val="000000"/>
          <w:sz w:val="28"/>
        </w:rPr>
        <w:t>
      5) за не предоставление или несвоевременное предоставление программ, информации и отчетов в соответствии с пунктами 23 и 24 типового Контракта – в размере 100 МРП;</w:t>
      </w:r>
    </w:p>
    <w:bookmarkEnd w:id="233"/>
    <w:bookmarkStart w:name="z272" w:id="234"/>
    <w:p>
      <w:pPr>
        <w:spacing w:after="0"/>
        <w:ind w:left="0"/>
        <w:jc w:val="both"/>
      </w:pPr>
      <w:r>
        <w:rPr>
          <w:rFonts w:ascii="Times New Roman"/>
          <w:b w:val="false"/>
          <w:i w:val="false"/>
          <w:color w:val="000000"/>
          <w:sz w:val="28"/>
        </w:rPr>
        <w:t>
      6) за не направление или несвоевременное направление уведомлений в соответствии с:</w:t>
      </w:r>
    </w:p>
    <w:bookmarkEnd w:id="234"/>
    <w:bookmarkStart w:name="z273" w:id="235"/>
    <w:p>
      <w:pPr>
        <w:spacing w:after="0"/>
        <w:ind w:left="0"/>
        <w:jc w:val="both"/>
      </w:pPr>
      <w:r>
        <w:rPr>
          <w:rFonts w:ascii="Times New Roman"/>
          <w:b w:val="false"/>
          <w:i w:val="false"/>
          <w:color w:val="000000"/>
          <w:sz w:val="28"/>
        </w:rPr>
        <w:t>
      пунктом 28 типового Контракта – в размере 5000 МРП;</w:t>
      </w:r>
    </w:p>
    <w:bookmarkEnd w:id="235"/>
    <w:bookmarkStart w:name="z274" w:id="236"/>
    <w:p>
      <w:pPr>
        <w:spacing w:after="0"/>
        <w:ind w:left="0"/>
        <w:jc w:val="both"/>
      </w:pPr>
      <w:r>
        <w:rPr>
          <w:rFonts w:ascii="Times New Roman"/>
          <w:b w:val="false"/>
          <w:i w:val="false"/>
          <w:color w:val="000000"/>
          <w:sz w:val="28"/>
        </w:rPr>
        <w:t>
      пунктами типового 20, 29 Контракта – в размере 2000 МРП.";</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87</w:t>
      </w:r>
      <w:r>
        <w:rPr>
          <w:rFonts w:ascii="Times New Roman"/>
          <w:b w:val="false"/>
          <w:i w:val="false"/>
          <w:color w:val="000000"/>
          <w:sz w:val="28"/>
        </w:rPr>
        <w:t xml:space="preserve"> изложить в следующей редакции:</w:t>
      </w:r>
    </w:p>
    <w:bookmarkStart w:name="z276" w:id="237"/>
    <w:p>
      <w:pPr>
        <w:spacing w:after="0"/>
        <w:ind w:left="0"/>
        <w:jc w:val="both"/>
      </w:pPr>
      <w:r>
        <w:rPr>
          <w:rFonts w:ascii="Times New Roman"/>
          <w:b w:val="false"/>
          <w:i w:val="false"/>
          <w:color w:val="000000"/>
          <w:sz w:val="28"/>
        </w:rPr>
        <w:t>
      "87. Информация, касающаяся исполнения контрактных обязательств в части внутристрановой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не признается конфиденциальной.".</w:t>
      </w:r>
    </w:p>
    <w:bookmarkEnd w:id="237"/>
    <w:bookmarkStart w:name="z277" w:id="238"/>
    <w:p>
      <w:pPr>
        <w:spacing w:after="0"/>
        <w:ind w:left="0"/>
        <w:jc w:val="both"/>
      </w:pPr>
      <w:r>
        <w:rPr>
          <w:rFonts w:ascii="Times New Roman"/>
          <w:b w:val="false"/>
          <w:i w:val="false"/>
          <w:color w:val="000000"/>
          <w:sz w:val="28"/>
        </w:rPr>
        <w:t>
      2. Департаменту недропользования Министерства энергетики Республики Казахстан обеспечить в установленном законодательством Республики Казахстан порядке:</w:t>
      </w:r>
    </w:p>
    <w:bookmarkEnd w:id="238"/>
    <w:bookmarkStart w:name="z278" w:id="23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39"/>
    <w:bookmarkStart w:name="z279" w:id="240"/>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240"/>
    <w:bookmarkStart w:name="z280" w:id="24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241"/>
    <w:bookmarkStart w:name="z281" w:id="24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242"/>
    <w:bookmarkStart w:name="z282" w:id="243"/>
    <w:p>
      <w:pPr>
        <w:spacing w:after="0"/>
        <w:ind w:left="0"/>
        <w:jc w:val="both"/>
      </w:pPr>
      <w:r>
        <w:rPr>
          <w:rFonts w:ascii="Times New Roman"/>
          <w:b w:val="false"/>
          <w:i w:val="false"/>
          <w:color w:val="000000"/>
          <w:sz w:val="28"/>
        </w:rPr>
        <w:t xml:space="preserve">
      4. Настоящий приказ вводится в действие по истечении шестидесяти календарных дней после дня его первого официального опубликования. </w:t>
      </w:r>
    </w:p>
    <w:bookmarkEnd w:id="2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bookmarkStart w:name="z284" w:id="244"/>
      <w:r>
        <w:rPr>
          <w:rFonts w:ascii="Times New Roman"/>
          <w:b w:val="false"/>
          <w:i w:val="false"/>
          <w:color w:val="000000"/>
          <w:sz w:val="28"/>
        </w:rPr>
        <w:t>
      СОГЛАСОВАН"</w:t>
      </w:r>
    </w:p>
    <w:bookmarkEnd w:id="244"/>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85" w:id="245"/>
      <w:r>
        <w:rPr>
          <w:rFonts w:ascii="Times New Roman"/>
          <w:b w:val="false"/>
          <w:i w:val="false"/>
          <w:color w:val="000000"/>
          <w:sz w:val="28"/>
        </w:rPr>
        <w:t>
      "СОГЛАСОВАН"</w:t>
      </w:r>
    </w:p>
    <w:bookmarkEnd w:id="245"/>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86" w:id="246"/>
      <w:r>
        <w:rPr>
          <w:rFonts w:ascii="Times New Roman"/>
          <w:b w:val="false"/>
          <w:i w:val="false"/>
          <w:color w:val="000000"/>
          <w:sz w:val="28"/>
        </w:rPr>
        <w:t>
      "СОГЛАСОВАН"</w:t>
      </w:r>
    </w:p>
    <w:bookmarkEnd w:id="246"/>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