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419d" w14:textId="5a14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объектов транспортной инфраструктуры, на которых производится досмотр, лиц, в отношении которых не производится досмотр, веществ и предметов, запрещенных к вносу на объекты транспортной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18 апреля 2022 года № 213. Зарегистрирован в Министерстве юстиции Республики Казахстан 19 апреля 2022 года № 27649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24-1 Закона Республики Казахстан "О транспорте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объектов транспортной инфраструктуры, на которых производится досмотр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лиц, в отношении которых не производится досмотр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веществ и предметов, запрещенных к вносу на объекты транспортной инфраструктуры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213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транспортной инфраструктуры, на которых производится досмотр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Железнодорожные вокзалы: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"Нур-Султан-1";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"Вокзальный комплекс Нурлы-Жол";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"Алматы-1";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"Алматы-2";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"Караганда";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"Актобе";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"Уральск";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"Кызылорда";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"Атырау";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"Мангистау";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"Бейнеу";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"Кокшетау";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"Костанай";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"Павлодар";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"Шымкент";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"Тараз";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"Шу";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"Семипалатинск";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"Петропавловск";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"Туркестан".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Автовокзалы: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"Сапаржай - Астана";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"Сайран";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"Саяхат";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"Кокшетауский";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"Талдықорған автобекеті";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"Актобе Сапар";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"Усть-Каменогорский";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"Облтранском";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"Автобекет Тараз";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"Орал қаласының автобекеті;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"Костанай";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"Салтанат";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"Караганда Сапар";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"Автовокзалсервис";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"Сапаржай Павлодар";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"Петропавловский";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"Самал";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"Алаш";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"Шымкентский междугородный автовокзал";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"Бекжан";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"Атырау".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Акционерное общество "Национальная компания "Актауский морской торговый порт.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Линии метрополитена города Алматы.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Аэропорты: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"Международный аэропорт Нурсултан Назарбаев";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"Международный аэропорт Алматы";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"Международный аэропорт Петропавловск";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"Международный аэропорт "ОРАЛ";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"Международный аэропорт "Актобе";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"Международный аэропорт Атырау";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"Международный аэропорт Семей";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"Международный аэропорт Аулие-Ата";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"Международный аэропорт Актау";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"Международный аэропорт Костанай";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"Аэропорт Шымкент";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"Аэропорт Павлодар";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"Аэропорт "Сары-Арка";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"Аэропорт Усть-Каменогорск";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"Аэропорт Коркыт Ата";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"Международный аэропорт Туркестан";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"Филиал акционерного общества "Международный аэропорт Нурсултан Назарбаев" - "Аэропорт Кокшетау";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Аэропорт авиакомпании "Жетысу";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"Аэропорт Боралдай";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"Аэропорт Балхаш".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Аэродромы: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Аэродром авиакомпании "Жезказган Эйр";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"Аэродром Тенгиз";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"Аэродром Урджар";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"Аэродром Ушарал";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"Аэродром Зайсан".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213</w:t>
            </w:r>
          </w:p>
        </w:tc>
      </w:tr>
    </w:tbl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лиц, в отношении которых не производится досмотр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Президент Республики Казахстан.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Премьер-Министр Республики Казахстан.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Председатель Сената Парламента Республики Казахстан.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Председатель Мажилиса Парламента Республики Казахстан.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секретарь Республики Казахстан.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Администрации Президента Республики Казахстан.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 Конституционного Совета Республики Казахстан.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Верховного Суда Республики Казахстан.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Председатель Высшего Судебного Совета Республики Казахстан.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Национального Банка Республики Казахстан.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Заместитель Премьер-Министра Республики Казахстан.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Помощник Президента - Секретарь Совета Безопасности Республики Казахстан.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Генеральный прокурор Республики Казахстан.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 Комитета национальной безопасности Республики Казахстан.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Управляющий делами Президента Республики Казахстан.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Начальник Службы государственной охраны.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Министры Республики Казахстан.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Главы и члены дипломатического персонала дипломатических представительств иностранных государств, аккредитованные в Республике Казахстан, а также члены их семей, проживающие вместе с ними.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Консульские должностные лица консульских учреждений иностранных государств, аккредитованные в Республике Казахстан, а также члены их семей, проживающие вместе с ними.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2022 года № 213</w:t>
            </w:r>
          </w:p>
        </w:tc>
      </w:tr>
    </w:tbl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веществ и предметов, запрещенных к вносу на объекты транспортной инфраструктуры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внос на объекты транспортной инфраструктуры следующих веществ и предметов: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Взрывные и иные смертоносные устройства, взрывчатые вещества и предметы, их содержащие,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виды порохов, независимо от количества и упаковки;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гранаты, мины и снаряды всех типов;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капсюли (пистоны) охотничьи и капсюли-детонаторы;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динамит, тол, аммонал, тротил и другие взрывчатые вещества;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капсюли, детонаторы, электродетонаторы, электровоспламенители, детонирующие и огнепроводные шнуры.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Радиоактивные вещества.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Наркотические вещества.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Легковоспламеняющиеся жидкости и вещества: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бензин;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пробы нефтепродуктов;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метанол;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метиловый эфир;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сероуглерод;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эфиры и иные легковоспламеняющиеся жидкости.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Воспламеняющиеся твердые вещества, которые от действия на них воды, выделяют тепло и горючие газы, что может вызвать самовоспламенение и пожар: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калий, натрий, кальций металлический и их сплавы;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фосфор белый, желтый, красный, иные вещества, относящиеся к категории воспламеняющихся твердых веществ;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перекиси органические;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нитроцеллюлоза коллоидная;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Ядовитые, сильнодействующие и отравляющие вещества в жидком или твердом состоянии, упакованные в тару: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бруцин;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стрихнин;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тетрагидрофурфуриловый спирт;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этиленгликоль;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ртуть;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 соли синильной кислоты;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цианистые препараты;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циклон;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цианплав;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мышьяковистый ангидрид и иные сильнодействующие ядовитые и отравляющие вещества.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Инфекционно или биологически опасные материалы, вещества и предметы содержащие их.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Едкие и коррозирующие вещества: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неорганические кислоты, в том числе соляная, серная, азотная и иные кислоты;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фтористо-водородная (плавиковая) кислота и иные сильные кислоты и коррозирующие вещества.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виды огнестрельного оружия (боевого ручного стрелкового, гражданского и служебного), оружие, действие которого основано на использовании электрической энергии, радиоактивных излучений и биологических факторов; метательное, электрическое, механическое оружие, в том числе огнестрельное оружие с нарезным стволом, гладкоствольное, комбинированное, бесствольное травматическое, газовое, газовое с возможностью стрельбы травматическими патронами, пневматическое сигнальное и учебное оружие, детали огнестрельного оружия (за исключением телескопических прицельных устройств и прицелов).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Колющее и режущее оружие, предметы ударно-дробящего действия, шашки, сабли, тесаки, ятаганы, палаши, мечи, шпаги, штыки, кинжалы, кортики, стилеты, кастеты, кистени, иное клинковое оружие, стрелы и стреловидные поражающие элементы, в том числе звездочки для метания, кошки, гарпуны, ледорубы, в том числе предметы, изготовленные из любого материала, достаточно прочного для использования в качестве потенциального оружия.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Боеприпасы к огнестрельному и газовому оружию, в том числе патроны боевые, светозвуковые, травматического действия, холостые, снаряженные охотничьи патроны.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 веществ и предметов, перечисленных в пунктах 9, 10 и 11 допускается при наличии соответствующего разрешения на их хранение и ношение, предусмотренного действующим законодательством Республики Казахстан.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