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808af" w14:textId="c8808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форм, предназначенных для сбора административных данных в области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14 апреля 2022 года № 208. Зарегистрирован в Министерстве юстиции Республики Казахстан 21 апреля 2022 года № 27692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 и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"О промышленной политике"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форму, предназначенную для сбора административных данных в области промышленности "Сведения о субъектах промышленно-инновационной деятельности, получивших мер государственного стимулирования промышленности в части их экономических показателей",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форму, предназначенную для сбора административных данных в области промышленности "Сведения о субъектах промышленно-инновационной деятельности, получивших мер государственного стимулирования промышленности в части их социальных показателей",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промышленной политики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Ускенбаев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Бюро национальной статистики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Агентства по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планированию и реформам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2022 года № 208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 в области промышленности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Представляется: в Министерство индустрии и инфраструктурного развития Республики Казахстан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www.miid.gov.kz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"Сведения о субъектах промышленно-инновационной деятельности, получивших мер государственного стимулирования промышленности в части их экономических показателей"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20__ год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1-ЭП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годовая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представляющие информацию: субъекты промышленно-инновационной системы, участвующие в государственном стимулировании промышленно-инновационной деятельности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административных данных: 1 раз в год до 10 января года, следующего за отчетным периодом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 промышленно-инновационной системы, участвующего в государственном стимулировании промышленно-инновационной деятельности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меры государственного стимулирования промышленности (далее – мер)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 промышленно-инновационной деятельности, получившего мер государственного стимулирования промышленности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 идентификационный номер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классификатор видов экономической деятельности (далее - ОКЭД)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деятельности (трехзначный ОКЭД)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страны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 (область, город)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 административно территориальных объектов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полученной меры, тысяч тенге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товарной номенклатуры внешнеэкономической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экспортируемых стран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Предыдущий период, единиц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период, единиц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Сравнение отчетного периода с предыдущим периодом, %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экспортируемых стран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экспортной выручки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Производительность труда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валовой добавленной стоимости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Предыдущий период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Предыдущий период, тысяч тенге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период, тысяч тенге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Сравнение отчетного периода с предыдущим периодом, %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Предыдущий период, тысяч тенге/чел.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период, тысяч тенге/человек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Сравнение отчетного периода с предыдущим периодом, %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Предыдущий период, тысяч тенге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период, тысяч тенге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Сравнение отчетного периода с предыдущим периодом, %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налоговых отчислений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полученной выручки от реализации продукции покупателям на территории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Локализация и/или внутристрановая ценность производства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Предыдущий период, тысяч тенге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период, тысяч тенге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Сравнение отчетного периода с предыдущим периодом, 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Предыдущий период, тысяч тенге/человек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период, тысяч тенге/человек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Сравнение отчетного периода с предыдущим периодом, 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Предыдущий период, 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период, 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Сравнение отчетного периода с предыдущим периодом, %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доходов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доходов валютной выручки от реализации продукции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Предыдущий период, тысяч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период, тысяч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Сравнение отчетного периода с предыдущим периодом,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Предыдущий период, тысяч тенге/человек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период, тысяч тенге/человек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Сравнение отчетного периода с предыдущим периодом,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9" w:id="23"/>
      <w:r>
        <w:rPr>
          <w:rFonts w:ascii="Times New Roman"/>
          <w:b w:val="false"/>
          <w:i w:val="false"/>
          <w:color w:val="000000"/>
          <w:sz w:val="28"/>
        </w:rPr>
        <w:t>
      Наименование (респондента) ___________________________________________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(респондента)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Исполнитель: ______________________________________________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телефона, электронный адрес исполнителя: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"____" ___________ 20__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Пояснение по заполнению формы, предназначенной для сбора административных данных в области промышленности "Сведения о субъектах промышленно-инновационной деятельности, получивших мер государственного стимулирования промышленности в части их экономических показателей", приведено в приложении к настоящей Форме.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форме, предназначенной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 "Сведения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субъектах промышленно-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инновационной деятельности,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получивших мер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 в части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 показателей"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в области промышленности "Сведения о субъектах промышленно-инновационной деятельности, получивших мер государственного стимулирования промышленности в части их экономических показателей"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графе 1 формы, предназначенной для сбора административных данных в области промышленности "Сведения о субъектах промышленно-инновационной деятельности, получивших мер государственного стимулирования промышленности в части их экономических показателей" (далее – Форма) указывается наименование субъекта промышленно-инновационной системы, участвующего в государственном стимулировании промышленно-инновационной деятельности.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графе 2 Формы указывается наименование меры государственного стимулирования промышленности.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графе 3 Формы указывается наименование субъекта промышленно-инновационной деятельности, получившего мер государственного стимулирования промышленности.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графе 4 Формы указывается бизнес идентификационный номер субъекта.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5 Формы указывается код обозначений общего классификатора видов экономической деятельности.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6 Формы указывается вид деятельности (трехзначный ОКЭД).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7 Формы указывается наименование страны.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8 Формы указывается регион (область, город).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9 Формы указывается код классификатор административно территориальных объектов.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10 Формы указывается объем полученной меры в тысяч тенге.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11 Формы указывается наименование производимой продукции предприятия с кодом обозначений товарной номенклатуры внешнеэкономической деятельности.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графах 12, 13, 14 Формы указывается предыдущий и отчетный период количества экпортируемых стран в сравнении отчетного периода с предыдущим периодом, %.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графах 15, 16 Формы указывается предыдущий и отчетный период наименования экспортируемых стран.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графах 17, 18, 19 Формы указывается предыдущий и отчетный период объема экспортной выручки в тысяч тенге в сравнении отчетного периода с предыдущим периодом, %.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графах 20, 21, 22 Формы указывается предыдущий и отчетный период показателя, характеризующего результативность труда в тысяч тенге/человек в сравнении отчетного периода с предыдущим периодом, %.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графах 23, 24, 25 Формы указывается объем валовой добавленной стоимости в тысяч тенге предыдущего и отчетного периода в сравнении отчетного периода с предыдущим периодом, %.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графах 26, 27, 28 Формы указывается общий объем налоговых отчислений в бюджеты всех уровней в тысяч тенге предыдущего и отчетного периода в сравнении отчетного периода с предыдущим периодом, %.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графах 29, 30, 31 Формы указывается предыдущий и отчетный период объема полученной выручки от реализации продукции покупателям на территории Республики Казахстан в тысяч тенге/человек в сравнении отчетного периода с предыдущим периодом, %.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графах 32, 33, 34 Формы указывается локализация и/или внутристрановая ценность производства предыдущего и отчетного периода в сравнении в сравнении отчетного периода с предыдущим периодом, %.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графах 35, 36, 37 Формы указывается объем доходов предыдущего и отчетного периода в сравнении отчетного периода с предыдущим периодом, %.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графах 38, 39, 40 Формы указывается объем доходов валютной выручки от реализации продукции предыдущего и отчетного периода в тысяч тенге в сравнении в сравнении отчетного периода с предыдущим периодом, %.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2022 года № 208</w:t>
            </w:r>
          </w:p>
        </w:tc>
      </w:tr>
    </w:tbl>
    <w:bookmarkStart w:name="z54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 в области промышленности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Представляется: в Министерство индустрии и инфраструктурного развития Республики Казахстан 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www.miid.gov.kz</w:t>
      </w:r>
    </w:p>
    <w:bookmarkEnd w:id="48"/>
    <w:bookmarkStart w:name="z57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"Сведения о субъектах промышленно-инновационной деятельности, получивших мер государственного стимулирования промышленности в части их социальных показателей"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20__ год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2-СП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годовая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Лица, представляющие информацию: субъекты промышленно-инновационной системы, участвующие в государственном стимулировании промышленно-инновационной деятельности 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административных данных: 1 раз в год до 10 января года, следующего за отчетным периодом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 промышленно-инновационной системы, участвующего в государственном стимулировании промышленно-инновационной деятельности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меры государственного стимулирования промышленности (далее – мер)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 промышленно-инновационной деятельности, получившего мер государственного стимулирования промышленности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 идентификационный номер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Предыдущий период, единиц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период, единиц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Сравнение отчетного периода с предыдущим периодом, %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работников инженерно-технического и производственного персонала, прошедших повышение квалификации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социального налога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Предыдущий период, единиц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период, тысяч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период, тысяч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Предыдущий период, тысяч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период, тысяч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Сравнение отчетного периода с предыдущим периодом,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4" w:id="56"/>
      <w:r>
        <w:rPr>
          <w:rFonts w:ascii="Times New Roman"/>
          <w:b w:val="false"/>
          <w:i w:val="false"/>
          <w:color w:val="000000"/>
          <w:sz w:val="28"/>
        </w:rPr>
        <w:t>
      Наименование (респондента) ___________________________________________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(респондента)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Исполнитель: ______________________________________________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телефона, электронный адрес исполнителя: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"____" ___________ 20__ год</w:t>
      </w:r>
    </w:p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Пояснение по заполнению формы, предназначенной для сбора административных данных в области промышленности "Сведения о субъектах промышленно-инновационной деятельности, получивших мер государственного стимулирования промышленности в части их социальных показателей", приведено в приложении к настоящей Форме.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форме, предназначенной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 "Сведения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субъектах промышленно-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инновационной деятельности,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получивших мер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стимулирования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части их социальных показателей"</w:t>
            </w:r>
          </w:p>
        </w:tc>
      </w:tr>
    </w:tbl>
    <w:bookmarkStart w:name="z67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в области промышленности "Сведения о субъектах промышленно-инновационной деятельности, получивших мер государственного стимулирования промышленности в части социальных показателей"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графе 1 формы, предназначенной для сбора административных данных в области промышленности "Сведения о субъектах промышленно-инновационной деятельности, получивших мер государственного стимулирования промышленности в части их социальных показателей" (далее – Форма) указывается наименование субъекта промышленно-инновационной системы, участвующего в государственном стимулировании промышленно-инновационной деятельности.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графе 2 Формы указывается наименование меры государственного стимулирования промышленности.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графе 3 Формы указывается наименование субъекта промышленно-инновационной деятельности, получившего мер государственного стимулирования промышленности.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графе 4 Формы указывается бизнес идентификационный номер субъекта.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графах 5, 6, 7 Формы указывается количество созданных рабочих мест предыдущего и отчетного периода в сравнении отчетного периода с предыдущим периодом, %.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графах 8, 9, 10 количество работников инженерно-технического и производственного персонала, прошедших повышение квалификации предыдущего и отчетного периода в сравнении отчетного периода с предыдущим периодом, %.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графах 11, 12, 13 объем социального налога предыдущего и отчетного периода в сравнении отчетного периода с предыдущим периодом, %.</w:t>
      </w:r>
    </w:p>
    <w:bookmarkEnd w:id="6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