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0e9" w14:textId="4b0e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апреля 2022 года № 34. Зарегистрирован в Министерстве юстиции Республики Казахстан 22 апреля 2022 года № 27739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внутреннего администрирования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руководителя аппарата Министерства национальной экономики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национальной экономики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13701).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2017 года № 403 "О внесении изменения в приказ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16187).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июля 2019 года № 69 "О внесении изменений и дополнений в приказ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19087).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2021 года № 8 "О внесении изменения в приказ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22080).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