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782f" w14:textId="5447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по инвестициям и развитию Республики Казахстан от 28 сентября 2018 года № 682 "Об утверждении перечня субъектов индустриально-инновационной системы, участвующих в государственной поддержке индустриально-инновационной деятельности и осуществляющих софинансирование венчурных фондов"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15 апреля 2022 года № 124/НҚ. Зарегистрирован в Министерстве юстиции Республики Казахстан 25 апреля 2022 года № 27749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сентября 2018 года № 682 "Об утверждении перечня субъектов индустриально-инновационной системы, участвующих в государственной поддержке индустриально-инновационной деятельности и осуществляющих софинансирование венчурных фондов" (зарегистрирован в Реестре государственной регистрации нормативных правовых актов за № 17575).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инновационной экосистемы и научно-технического развития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города Нур-Султан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