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2b96d" w14:textId="782b9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энергетики Республики Казахстан от 4 мая 2018 года № 159 "Об утверждении Правил формирования и ведения реестра товаров, работ и услуг, используемых при проведении операций по недропользованию по углеводородам и добыче урана, и их производителей, включая критерии их оценки для внесения в данный реестр"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15 апреля 2022 года № 137. Зарегистрирован в Министерстве юстиции Республики Казахстан 25 апреля 2022 года № 27750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энергетики Республики Казахстан от 4 мая 2018 года № 159 "Об утверждении Правил формирования и ведения реестра товаров, работ и услуг, используемых при проведении операций по недропользованию по углеводородам и добыче урана, и их производителей, включая критерии их оценки для внесения в данный реестр" (зарегистрирован в Реестре государственной регистрации нормативных правовых актов за № 16966)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131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179 Кодекса Республики Казахстан "О недрах и недропользовании"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ведения реестра товаров, работ и услуг, используемых при проведении операций по недропользованию по углеводородам и добыче урана, и их производителей, включая критерии их оценки для внесения в данный реестр,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Настоящие Правила формирования и ведения реестра товаров, работ и услуг, используемых при проведении операций по недропользованию по углеводородам и добыче урана, и их производителей, включая критерии их оценки для внесения в данный реестр (далее – 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> статьи 131 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> статьи 179 Кодекса Республики Казахстан "О недрах и недропользовании" (далее – Кодекс) и определяют порядок формирования и ведения реестра товаров, работ и услуг, используемых при проведении операций по недропользованию по углеводородам и добыче урана, и их производителей, включая критерии их оценки для внесения в данный реестр (далее – Реестр).";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уполномоченный орган в области углеводородов и добычи урана – уполномоченный орган, реализующий государственную политику в области углеводородов и добычи урана.";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Реестр формируется и ведется уполномоченным органом в области углеводородов и добычи урана.";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Местные исполнительные органы (области, города республиканского значения, столицы) представляют уполномоченному органу в области углеводородов и добычи урана перечень товаров, работ и услуг, производимых на территории области (города республиканского значения, столицы), и их производителей,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 к настоящим Правилам.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в области углеводородов и добычи урана в целях формирования и ведения Реестра направляет оповещение производителям в электронной форме, приведенным в сведениях, представленных местными исполнительными органами (области, города республиканского значения, столицы) о возможности их внесения в Реестр и сведений о предлагаемых ими товарах, работах, услугах, используемых при проведении операций по недропользованию.";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Для формирования в Реестре сведений о производителях товаров, работ и услуг, используемых при проведении операций по недропользованию, производитель представляет справку о государственной регистрации (перерегистрации) юридического лица уполномоченному органу в области углеводородов и добычи урана. Нерезиденты представляют легализованную выписку из торгового реестра или другой легализованный документ, удостоверяющий, что иностранное юридическое лицо является юридическим лицом по законодательству иностранного государства, с нотариально засвидетельствованным переводом на казахском и русском языках.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в области углеводородов и добычи урана: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течение трех рабочих дней после получения от производителя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проверяет соответствие производителя критерию, приведенному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настоящих Правил;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трех рабочих дней после представления местными исполнительными органами сведений, согласно пункту 6 настоящих Правил, проверяет соответствие производителя критерию, приведенному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настоящих Правил;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соответствия Производителя критериям, приведенным в пункте 11 настоящих Правил, вносит производителя в Реестр.";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Исключение производителя из Реестра осуществляется уполномоченным органом в области углеводородов и добычи урана в случае: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ликвидации производителя;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инициативе производителя;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изменения сведений, представленных производителями, недропользователями, приводящих к несоответствию производителя критерию,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 пункта 11 настоящих Правил.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исключения из Реестра по основаниям,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 пункта 12 настоящих Правил, производитель представляет уполномоченному органу в области углеводородов и добычи урана заявление о его исключении из Реестра в произвольной форме.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углеводородов и добычи урана исключает производителя из Реестра в течение трех рабочих дней после получения заявления о его исключении из Реестра и (или) при наступлении случаев,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> и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> пункта 12 настоящих Правил.";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недропользования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энергетики Республики Казахстан;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 и распространяется на правоотношения, возникшие с 7 марта 2022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Акчулаков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41" w:id="27"/>
      <w:r>
        <w:rPr>
          <w:rFonts w:ascii="Times New Roman"/>
          <w:b w:val="false"/>
          <w:i w:val="false"/>
          <w:color w:val="000000"/>
          <w:sz w:val="28"/>
        </w:rPr>
        <w:t>
      "СОГЛАСОВАН":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2022 года № 137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 реестра товаров,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услуг, используемых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проведении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недропользованию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углеводородам и добыче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урана, и их производителей,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критерии их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внесения в данный реестр</w:t>
            </w:r>
          </w:p>
        </w:tc>
      </w:tr>
    </w:tbl>
    <w:bookmarkStart w:name="z4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товаров, работ и услуг, используемых при проведении операций по недропользованию, и их производителей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товара, работы и услуги по Единому номенклатурному справочнику товаров, работ и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описание товара, работы и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сертификата СТ-KZ* (при регистрации товаров)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*CT-KZ - сертификат, подтверждающий происхождение товара на территории Республики Казахстан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2022 года № 137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 реестра товаров,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услуг, используемых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проведении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недропользованию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углеводородам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добыче урана,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 их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внесения в данный реестр</w:t>
            </w:r>
          </w:p>
        </w:tc>
      </w:tr>
    </w:tbl>
    <w:bookmarkStart w:name="z4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товаров, работ и услуг, производимых на территории области (города республиканского значения, столицы), и их производителей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производителя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город (населенный пункт), адрес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Телефон, электронный адрес, интернет-ресурс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численность персонала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сертификата СТ-KZ* (при регистрации товаров)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товара, работы и услуги и код по Единому номенклатурному справочнику товаров, работ и услуг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*CT-KZ - сертификат, подтверждающий происхождение товара на территории Республики Казахстан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