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7827" w14:textId="9597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от 22 июня 2017 года № 29 "Об утверждении предельного уровня цен на субсидируемые универсальные услуги связи, оказываемые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апреля 2022 года № 134/НҚ. Зарегистрирован в Министерстве юстиции Республики Казахстан 28 апреля 2022 года № 27806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от 22 июня 2017 года № 29 "Об утверждении предельного уровня цен на субсидируемые универсальные услуги связи, оказываемые в сельских населенных пунктах" (зарегистрирован в Реестре государственной регистрации нормативных правовых актов Республики Казахстан за № 15328),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Комитета государственного контроля в области связи, информатизации и средств массовой информации от 22 июня 2017 года № 29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телекоммуникаций Министерства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134/НҚ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связи,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средств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29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Предельный уровень цен на субсидируемые универсальные услуги связи, оказываемые в сельских населенных пунктах, закрепленные в секторе телекоммуникации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универсальных услуг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услуг и вид оплаты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уровень цен (тенге, 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доступа к сети Интернет со скоростью соединения от 2 Мбит/с до 8 Мбит/с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плата по тарифному плану № 1, со скоростью соединения до 4 Мбит/с, объем входящего трафика не более 20 Гбайт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плата по тарифному плану № 2, со скоростью соединения до 8 Мбит/с, объем входящего трафика не более 40 Гбайт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доступа к сети Интернет по технологии волоконно-оптических линий связи, со скоростью соединения более 8 Мбит/с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плата по тарифному плану № 3, со скоростью соединения более 8 Мбит/с, объем входящего трафика не более 100 Гбайт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связи, за исключением абонентов субсидируемых по услуге индивидуального доступа к сети Интернет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плата за один основной телефонный аппарат, не переведенный на повременную систему оплаты услуг местных телефонных соединений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