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ddff" w14:textId="cf0d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цифрового развития, оборонной и аэрокосмической промышленности Республики Казахстан от 31 мая 2019 года № 106/НҚ "Об утверждении перечня пунктов хранения материальных ценностей государственного материального резерва"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25 апреля 2022 года № 127. Зарегистрирован в Министерстве юстиции Республики Казахстан 3 мая 2022 года № 27856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оборонной и аэрокосмической промышленности Республики Казахстан от 31 мая 2019 года № 106/НҚ "Об утверждении перечня пунктов хранения материальных ценностей государственного материального резерва" (зарегистрирован в Реестре государственной регистрации нормативных правовых актов за № 18786) следующее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хранения материальных ценностей государственного материального резерва, утвержденным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3, 4, 5 и 7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43 и 44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"РЗА-Агро"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Казалинский район, кент Айтеке би, ул. Г.Муратбаева, №1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Казалинский район, кент Айтеке би, ул. Г. Муратбаева, №1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"OtarBioPharm"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область, Кордайский район, Отарский сельский округ, поселок Гвардейский, ул. Бауыржан Момышулы, д. 17, кв.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область, Кордайский район, Отарский сельский округ, учетный квартал 014, земельный участок № 5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государственным материальным резервам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по чрезвычайным ситуациям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 2022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