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9a92" w14:textId="a549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стоимости исследований, консалтинговых услуг и государственного задания в области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26 апреля 2022 года № 232. Зарегистрирован в Министерстве юстиции Республики Казахстан 3 мая 2022 года № 27872.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транспорта РК от 15.11.2023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исследований, консалтинговых услуг и государственного задания в области транспорта.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транспорта РК от 15.11.2023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 и бюджетного планирования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2022 года № 232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стоимости исследований, консалтинговых услуг и государственного задания в области транспорта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и.о. Министра транспорта РК от 15.11.2023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стоимости исследований, консалтинговых услуг и государственного задания в области транспорта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и устанавливают порядок определения стоимости исследований, консалтинговых услуг и государственного задания за счет средств республиканского бюджета.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исследования – исследования, направленные на выработку предложений для решения государственных задач и реализации государственной политики в конкретном сегменте экономики на основе аналитических методов;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консалтинговые услуги – услуги, оказываемые по методологическому, аналитическому и организационному сопровождению, оценки эффективности деятельности в области транспорта;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задание - заказ юридическим лицам с участием государства в уставном капитале, Национальному олимпийскому комитету Республики Казахстан, Национальному паралимпийскому комитету Республики Казахстан, международному технологическому парку "Астана Хаб", автономным организациям образования и их организациям, корпоративному фонду "Академия Елбасы", определяемый Правительством Республики Казахстан, на оказание отдельных государственных услуг, реализацию бюджетных инвестиционных проектов и выполнение других задач, направленных на обеспечение социально-экономической стабильности и (или) социально-культурного развития государства;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– юридическое лицо, выполняющее исследование, консалтинговую услугу и государственное задание в области транспорта.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стоимости исследований, консалтинговых услуг и государственного задания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определении стоимости исследований, консалтинговой услуги и государственного задания учитываются прямые и косвенные расходы исполнителя, подтвержденные обосновывающими документами, которые указаны в расчете стоимости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прямым расходам относятся расходы исполнителя, непосредственно связанные с проведением исследования, оказанием консалтинговой услуги, выполнением государственного задания.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косвенным расходам относятся расходы, необходимые для обеспечения деятельности исполнителя в целом, но не используемые непосредственно в процессе проведения исследования, оказания консалтинговой услуги, выполнения государственного задания.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работ и услуг определяется по следующей формуле: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Рвсего = Рп + Рк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Рвсего – расходы на проведение исследования, оказания консалтинговой услуги, выполнения государственного задания;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Рп – прямые расходы;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 – косвенные расходы.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Виды затрат для определения стоимости исследований, консалтинговых услуг, государственного задания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формировании бюджетной заявки для проведения исследования, оказания консалтинговой услуги, выполнения государственного задания каждая статья расходов подтверждается обосновывающими документами (штатное расписание исполнителя, расчеты, копии договоров, ценовые предложения не менее трех).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определении стоимости товаров необходимых для проведения исследования, оказания консалтинговой услуги, выполнения государственного задания используется средняя цена с веб-портала государственных закупок Республики Казахстан.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государственного задания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транспорта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стоимости услуг</w:t>
      </w:r>
    </w:p>
    <w:bookmarkEnd w:id="29"/>
    <w:p>
      <w:pPr>
        <w:spacing w:after="0"/>
        <w:ind w:left="0"/>
        <w:jc w:val="both"/>
      </w:pPr>
      <w:bookmarkStart w:name="z37" w:id="3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исполнителя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исследования, консалтинговой услуги, государственного задания)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программы, бюджетной подпрограммы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затрат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финансирования, тысяч тенге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Прямые расходы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оплаты труда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персонала (штатных и внештатных), непосредственно проводящего исследование, оказывающего консалтинговую услугу, выполняющего государственное задание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 персонала, непосредственно проводящего исследование, оказывающего консалтинговую услугу, выполняющего государственное задание, а также приглашенных 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Суточные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Горюче-смазочные материалы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реализации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Субподрядные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(расходы не должны превышать в совокупности одной второй объема выполняемых работ или оказываемых услуг)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экспертов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Полиграфические 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(тиражирование бланочной продукции: анкет, маршрутных листов, карточек, отчетов, тестовых заданий, переплет, подшивка и обработка документов)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публикацию материалов по проведенным исследованиям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консультантов (гражданско-правовой характер)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(дизайнерские, верстальные, медицинские, архивные)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авторским и смежным правам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(приобретение авторских и лицензионных прав на интеллектуальную собственность)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Переводческие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 средств и нематериальных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проведения исследований)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товарно-материальных запасов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числе, горюче-смазочные материалы)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для проведения конференций, семинаров, круглых столов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энергия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водоотведение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твердо-бытовых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строительных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Междугородняя, международная, сотовая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Абонентская плата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интернета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почты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Курьерские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Хостинг и домен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содержание интернет-ресурсов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разработке информационных систем, техническое сопровождение и техническая поддержка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услуги (доступ и подписка к информационным базам данных)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повышение квалификации производственного персонала, участие в форумах и конференциях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Страхование, в том числе: страхования жизни при заграничных командировках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расходы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Косвенные расходы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административно-управленческого персонала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 средств и нематериальных активов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товарно-материальных запасов, нематериальных активов, а также расходы, связанные с их эксплуатацией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горюче-смазочных материалов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энергия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водоотведение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твердо-бытовых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строительных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Междугородняя, международная, сотовая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Абонентская плата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интернета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почты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Курьерские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Хостинг и домен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 административно-управленческого персонала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Горюче-смазочные материалы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(услуги) полученные от подрядчиков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содержание здания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Пожаробезопасность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труда и техника безопасности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основных средств и нематериальных активов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основных средств (оборудования, транспортных средств)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нематериальных активов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Консультационные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Аудиторские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аудита/сертификации систем менеджмента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в области пожарной безопасности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(Нотариальные)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Консалтинговые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Полиграфические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услуги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страхованию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страхование от несчастных случаев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страхование гражданско-правовой ответственности автовладельца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страхование контракта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работников административного персонала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независимых директоров, премирование по итогам отчетного периода руководящего исполнительного органа, службы внутреннего аудита и корпоративного секретаря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