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d033" w14:textId="581d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апреля 2022 года № ҚР ДСМ-36. Зарегистрирован в Министерстве юстиции Республики Казахстан 3 мая 2022 года № 27874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150832,17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или 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440,6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153,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1059,3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201,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отложенным высвобождением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210,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221,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1376,16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231,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233,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104,15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263,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266,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(Декстроза)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268,47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274,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15150,73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335,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применения 5мг/мл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130,85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338,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351,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396,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VIII рекомбинантный с возможностью применения у детей до 12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90,87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424,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аэрозоль/спрей 1,25 мг/1 доза, 300 доз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20 78,41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449,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506,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2850 ME анти-Ха/0,3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1643,47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508 и 509,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7600 ME анти-Ха/0,8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3800 ME анти-Ха/0,4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1891,27</w:t>
            </w: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520,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</w:t>
            </w:r>
          </w:p>
        </w:tc>
      </w:tr>
    </w:tbl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522, изложить в следующей редакции: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</w:tr>
    </w:tbl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582,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инъекции 165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107913,27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593, 594 и 595,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содержащая фибриноген и 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2,5*3,0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содержащая фибриноген и 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4,8*4,8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содержащая фибриноген и 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9,5*4,8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75537,00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821, изложить в следующей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B05BB01/B05CB01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</w:tr>
    </w:tbl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825, изложить в следующей редакции: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116,02</w:t>
            </w:r>
          </w:p>
        </w:tc>
      </w:tr>
    </w:tbl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861,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93,11</w:t>
            </w:r>
          </w:p>
        </w:tc>
      </w:tr>
    </w:tbl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912, изложить в следующей редакции: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80 мг,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106,61</w:t>
            </w:r>
          </w:p>
        </w:tc>
      </w:tr>
    </w:tbl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915 и 916, изложить в следующей редакции: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</w:tbl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918,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3208,94</w:t>
            </w:r>
          </w:p>
        </w:tc>
      </w:tr>
    </w:tbl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1038, изложить в следующей редакции: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5мг/мл объем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1066, 1067 и 1068, изложить в следующей редакции: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 для приготовления раствора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йодид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не более 3500 МБк/мл, 2 мл,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23 721,56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1069, исключить.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1084, изложить в следующей редакции: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240 мг/5 мл 80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633,37</w:t>
            </w:r>
          </w:p>
        </w:tc>
      </w:tr>
    </w:tbl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1280, изложить в следующей редакции: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25,94</w:t>
            </w:r>
          </w:p>
        </w:tc>
      </w:tr>
    </w:tbl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1282, изложить в следующей редакции: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</w:tbl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1328, изложить в следующей редакции: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</w:tbl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2 к указанному приказу: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Полоски индикаторные для качественного и полуколичественного определения кетоновых тел в моче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показаний кетонов от 0,0 до 16,0 ммоль/л. Порог чувствительности-кетоны: 0,5 ммоль/л; Время определения: 1 минута; Шкала кетонов: 0,0 0,51,5 4,0 8,0 16,0 ммоль/л. Полоски индикаторные – 50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2924,06</w:t>
            </w:r>
          </w:p>
        </w:tc>
      </w:tr>
    </w:tbl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470, 471 и 472, изложить в следующей редакции: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15,71</w:t>
            </w:r>
          </w:p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619, изложить в следующей редакции: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инсулиновый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