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b71b" w14:textId="24fb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22 декабря 2020 года № 723 "Об утверждении Правил военно-медицинского (медицинского) обеспечения в Вооруженных Силах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мая 2022 года № 271. Зарегистрирован в Министерстве юстиции Республики Казахстан 11 мая 2022 года № 27976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2020 года № 723 "Об утверждении Правил военно-медицинского (медицинского) обеспечения в Вооруженных Силах Республики Казахстан" (зарегистрирован в Реестре государственной регистрации нормативных правовых актов за № 21873)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военно-медицинского (медицинского) обеспечения в Вооруженных Силах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Военнослужащим, направляемым в плановом порядке на стационарное лечение за пределы воинской части и учреждения выдаются: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стационарное лечение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книжка военнослужащего.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при себе имеют документ, удостоверяющий личность, удостоверение личности офицера или военный билет.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госпитализации военнослужащих на плановое стационарное лечение, в том числе из других регионов (гарнизонов), определяется по предварительному согласованию с начальником профильного отделения и (или) начальником медицинской части военного госпиталя, лазарета.";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Выявленных инфекционных больных и лиц, подозрительных на инфекционное заболевание, помещают в изолятор медицинских рот и пунктов. В воинских частях, где нет штатного изолятора, инфекционных больных изолируют в заранее предусмотренном помещении. Не допускается амбулаторное лечение инфекционных больных (бессимптомных носителей) из числа военнослужащих срочной воинской службы, курсантов, кадетов, и нахождение их в воинском коллективе.".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