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e1dc" w14:textId="a74e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13 марта 2018 года № 60 "Об утверждении Правил применения поощрений государственных служащих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мая 2022 года № 99. Зарегистрирован в Министерстве юстиции Республики Казахстан 18 мая 2022 года № 28099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марта 2018 года № 60 "Об утверждении Правил применения поощрений государственных служащих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16620)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применения поощрений государственных служащих Агентства Республики Казахстан по делам государственной службы";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применения поощрений государственных служащих Агентства Республики Казахстан по делам государственной службы.";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Агентства Республики Казахстан по делам государственной службы и противодействию коррупции,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Агентства Республики Казахстан по делам государственной службы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60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Агентства Республики Казахстан по делам государственной службы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Агентства Республики Казахстан по делам государственной службы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и определяют порядок организации и применения поощрений государственных служащих центрального аппарата Агентства Республики Казахстан по делам государственной службы (далее – Агентство) и его территориальных органов.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применение поощрений государственных служащих Агентства и его территориальных органов осуществляется на основе принципов эффективности, результативности, объективности, прозрачности и профессионализма государственных служащих.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Агентства и его территориальных органов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государственным служащим Агентства и его территориальных органов применяются следующие поощрения: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формы поощрения, в том числе награждение ведомственными наградами.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одно и то же отличие государственному служащему может быть применено только одно поощрение.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поощрений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Поощрение государственных служащих Агентства и его территориальных органов осуществляется по решению должностного лица (органа), имеющего право назначения на государственную должность и освобождения от государственной должности, на основании представления руководителя структурного подразделения или лица, исполняющего его обязанности, и рекомендации Комиссии по поощрению государственных служащих Агентства и его территориальных органов (далее – Комиссия).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инициативе руководства Агентства за выполнение поручений особой важности применение поощрения государственных служащих Агентства и его территориальных органов может осуществляться на основании представления заместителей Председателя Агентства в порядке, установленном настоящими Правилами.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Комиссия рассматривает представление заместителя Председателя Агентства на предмет наличия ограничений, установленных в настоящих Правилах, и иных оснований, препятствующих поощрению.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представлении указываются конкретные заслуги и достижения сотрудников.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структурных подразделений Агентства и его территориальных органов обеспечивают надлежащее предоставление материалов поощрения Службе управления персоналом (далее – Служба), Комиссии.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запросу Службы руководитель структурного подразделения Агентства вносит представление о поощрении для последующего направления в Комиссию Агентства.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поощрение грамотой, благодарностью приурочено к праздничным и юбилейным датам, представление направляется не позднее 10 календарных дней до соответствующей даты.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является рабочим органом Комиссии Агентства, осуществляющим организацию и подготовку материалов к рассмотрению Комиссией Агентства.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органах Агентства функцию рабочего органа выполняет лицо, определенное должностным лицом, имеющим право назначения на государственную должность и освобождения от государственной должности.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Агентства формируется на основании приказа должностного лица, имеющего право назначения на государственную должность и освобождения от государственной должности.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Общее количество членов Комиссии должно составлять нечетное число и быть не менее пяти человек.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территориальных органов Агентства должно составлять нечетное число и быть не менее трех человек.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Замещение отсутствующих членов комиссии не допускается.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Комиссии Агентства назначается должностным лицом, имеющим право назначения на государственную должность и освобождения от государственной должности, из состава Комиссии.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и члены Комиссии Агентства в течение десяти рабочих дней со дня получения рассматривают представления на государственных служащих Агентства и дают одну из следующих рекомендаций: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поощрении государственного служащего;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отклонении в поощрении государственного служащего с указанием причин.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расхождения рекомендаций членов Комиссии проводится открытое голосование и выносится рекомендация о поощрении либо об отклонении в поощрении на основе большинства проголосовавших членов Комиссии, в том числе председателя.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решением член комиссии вправе выразить особое мнение в письменном виде, которое прилагается к протоколу заседания.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Заседание Комиссии считается правомочным, если на заседании присутствует не менее трех четвертей ее членов.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оформляется протоколом.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Применение поощрения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Выплата единовременного денежного вознаграждения государственным служащим Агентства и его территориальных органов производится на основании приказа должностного лица, имеющего право назначения на государственную должность и освобождения от государственной должности.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Благодарность объявляется приказом Председателя Агентства государственным служащим за выполнение заданий особой важности и сложности, надлежащее и добросовестное выполнение поручений по рекомендации Комиссии на основании представления.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Государственные служащие Агентства награждаются грамотой приказом Председателя Агентства за образцовое выполнение должностных обязанностей, достижение высоких результатов в служебной деятельности, личный вклад в решение особо важных задач по рекомендации Комиссии на основании представления.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Грамота Агентства, благодарность Председателя Агентства составляются на государственном языке и подписываются Председателем Агентства.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утери грамоты Агентства, благодарности Председателя Агентства их дубликаты не выдаются.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Агентства по представлению руководителей структурных подразделений Агентства и его территориальных органов формирует список кандидатов на награждение ведомственными и государственными наградами.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подлежат поощрению государственные служащие: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неснятые дисциплинарные взыскания;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проработавшие в Агентстве и его территориальных органах менее одного месяца.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Руководство Агентства поощряется единовременным денежным вознаграждением по решению Председателя Агентства за счет экономии средств республиканского бюджета, предусмотренных на содержание Агентства и его территориальных органов.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Представления о поощрении государственных служащих территориальных органов Агентства грамотой и благодарностью с описанием конкретных заслуг государственных служащих направляются в Службу за подписью руководителей территориальных органов Агентства.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