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f8c2" w14:textId="528f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индустриального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11 мая 2022 года № 260. Зарегистрирован в Министерстве юстиции Республики Казахстан 18 мая 2022 года № 28104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индустриального развития.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</w:t>
      </w:r>
      <w:r>
        <w:rPr>
          <w:rFonts w:ascii="Times New Roman"/>
          <w:b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 260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индустриального развития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индустриального развития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и определяет механизм проведения оценки индустриального развития.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индустриального развития предусматривает анализ правовых, экономических, финансовых и иных факторов, влияющих на развитие промышленности, и включает следующие этапы: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официальной статистической информации и передовых практик;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карты проблем и рисков;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построение Индекса индустриального развития;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рекомендаций по системным преобразованиям.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индустриального развития в стране фокусируется на обрабатывающей промышленности и сопутствующих (смежных) секторах экономики, влияющих на ее развитие, с целью формирования и корректировки промышленной политики, определяемой документами Системы государственного планирования.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оценки индустриального развития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Источниками данных для оценки индустриального развития являются: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официальная статистическая информация;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акты, документы Системы государственного планирования, регулирующие промышленное развитие страны, а также документы, которыми вводятся в действие меры государственного стимулирования промышленности (в динамике);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опрос и интервьюирование предприятий обрабатывающей промышленности по вопросам, отражающим условия индустриального развития;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центральных государственных органов, местных исполнительных органов областей, городов республиканского значения, столицы, национальных институтов развития, а также субъектов промышленно-инновационной системы, участвующих в государственном стимулировании промышленно-инновационной деятельности, в том числе предоставляемая по запросу уполномоченного органа в области государственного стимулирования промышленности;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индексы, рейтинги и отчеты, оценивающие промышленное развитие стран, публикуемые международными и отечественными организациями.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информации, необходимой для анализа и оценки индустриального развития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области государственного стимулирования промышленности (далее – уполномоченный орган) не позднее 31 декабря года, следующего за отчетным, в зависимости от характера данных, требующихся для анализа оценки индустриального развития направляет в центральные государственные органы, местные исполнительные органы областей, городов республиканского значения, столицы, национальные институты развития, а также субъектам промышленно-инновационной системы, участвующим в государственном стимулировании промышленно-инновационной деятельности запрос о предоставлении информации о текущем состоянии, тенденциях, проблемах в регулируемых сферах, а также способах их решения.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национальные институты развития, а также субъекты промышленно-инновационной системы, участвующие в государственном стимулировании промышленно-инновационной деятельности до 1 марта года, следующего за отчетным, предоставляют информацию уполномоченному органу.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индустриального развития проводится количественным (статистические показатели) и качественным (опрос и анализ) методами.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Итоги анализа и оценки индустриального развития опубликовываются в ежегодном Национальном докладе о состоянии промышленности Республики Казахстан.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Этапы оценки индустриального развития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официальной статистической информации и передовых практик включает: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и анализ статистической информации, в том числе в динамике, указывающей на отраслевую способность производить и экспортировать конкурентоспособную продукцию, их промышленную структуру, а также уровень технологического развития и модернизации субъектов деятельности в сфере промышленности;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анализ общепризнанных индексов, рейтингов и отчетов, оценивающих промышленное развитие стран, публикуемых международными и отечественными организациями.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Карта проблем и рисков формируется путем опроса и интервьюирования предприятий из числа зарегистрированных активных предприятий обрабатывающей промышленности с учетом размерности (малые, средние и крупные) и региональной представленности в целях выявления проблемных вопросов и рисков.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выборочной совокупности для опроса не менее 400 респондентов. При расчете выборочной совокупности используются данные Бюро национальной статистики Агентства по стратегическому планированию и реформам Республики Казахстан.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совокупность рассчитывается по формуле: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24765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– выборочная совокупность;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коэффициент доверительного уровня (0,95%);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доля респондентов с наличием исследуемого признака;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1 – p – доля респондентов, у которых исследуемый признак отсутствует;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∆ – предельная ошибка выборки;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объем генеральной совокупности.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выборочной совокупности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 проблем и рисков формируется в разрезе циклов, отраслей и регионов с указанием причинно-следственных связей и корневых причин по каждой выявленной проблеме, в том числе анализируется кумулятивная зависимость результатов от совокупности причин.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и построение Индекса индустриального развития включает: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условий по ключевым жизненным циклам субъектов промышленно-инновационной деятельности, необходимым для благоприятного индустриального развития;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детальный анализ нормативных правовых актов, документов Системы государственного планирования, регулирующих промышленное развитие страны, а также документов, которыми вводятся в действие меры государственного стимулирования промышленности (в динамике), влияющие на промышленное развитие;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пула совокупных показателей по вопросам, задаваемым нормативным правовым актам, документам Системы государственного планирования, регулирующим промышленное развитие страны, которые используются для определения того, благоприятствует ли законодательство в Республике Казахстан индустриальному развитию;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и трансформация полученной информации на троичный код, формирование количественного показателя в агрегированном виде – совокупного показателя Индекса индустриального развития: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8288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41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Индекс индустриального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495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Доля набранных балов в соответствующем блоке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блоков в вопроснике для НПА.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 доли набранных балов в m-разделе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7145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8001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сумма фактически набранных баллов в соответствующем блоке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493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максимально возможная сумма баллов в соответствующем блоке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корреляционный анализ влияния и изменения Индекса индустриального развития на ключевые индикаторы (отражающие количественное развитие индустриализации посредством научных методов регрессионно-корреляционного анализа),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Формирование рекомендаций по качественным системным преобразованиям и необходимым улучшениям используются при корректировке промышленной политики, а также принятии управленческих решений при участии экспертного и бизнес-сообщества.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</w:tbl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выборочной совокупности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совокупность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Выборочная совокупность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индикаторы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индикаторы, отражающие количественное развитие индустриализации: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производства промышленной продукции (в денежном и натуральном выражении);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Индекс промышленного производства;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Экспорт продукции на душу населения;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экспорта готовой продукции в общем объеме экспорта;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экспорта средне- и высокотехнологичной продукции в общем объеме экспорта продукции обрабатывающей промышленности;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добавленной стоимости в валовом внутреннем продукте;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Добавленная стоимость на душу населения;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добавленной стоимости средне и высокотехнологичной продукции в общем объеме добавленной стоимости продукции обрабатывающей промышленности;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экономики страны в мировой добавленной стоимости обрабатывающей промышленности;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Доля экономики в мировой торговле промышленными товарами;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Объем инвестиций в основной капитал;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Занятость;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Среднемесячная номинальная заработная плата одного работника;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 предприятий;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Производительность труда;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Отчисления по налогам.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