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6d5bd" w14:textId="866d5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обороны Республики Казахстан от 28 октября 2020 года № 589 "Об утверждении Правил проведения медицинских осмотров личного состава в военно-медицинских подразделениях Вооруженных Сил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16 мая 2022 года № 303. Зарегистрирован в Министерстве юстиции Республики Казахстан 18 мая 2022 года № 28116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28 декабря 2020 года № 589 "Об утверждении Правил проведения медицинских осмотров личного состава в военно-медицинских подразделениях Вооруженных Сил Республики Казахстан" (зарегистрирован в Реестре государственной регистрации нормативных правовых актов под № 21552) следующие изменения и дополнение.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медицинских осмотров личного состава в военно-медицинских подразделениях Вооруженных Сил Республики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3-1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"3-1. Медицинский осмотр военнослужащих, проходящих воинскую службу по контракту на должностях рядового, сержантского и офицерского составов, отнесенных к авиационному персоналу,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5 сентября 2019 года № 699 "Об утверждении Правил медицинского обеспечения полетов государственной авиации Республики Казахстан" (зарегистрирован в Реестре государственной регистрации нормативных правовых актов под № 19372).";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профилактический медицинский осмотр военнослужащих, проходящих воинскую службу по контракту на должностях рядового, сержантского и офицерского составов;";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параграфа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3. Порядок проведения профилактического медицинского осмотра военнослужащих, проходящих воинскую службу по контракту на должностях рядового, сержантского и офицерского составов";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Военнослужащие, проходящие воинскую службу по контракту на должностях рядового, сержантского и офицерского составов (далее – военнослужащие по контракту) один раз в год проходят профилактический медицинский осмотр.".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военно-медицинскому управлению Вооруженных Сил Республики Казахстан в установленном законодательством Республики Казахстан порядке обеспечить: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его первого официального опубликования.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3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