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e90f" w14:textId="533e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заболеваний для проведения медицинской реабилитации лицам, содержащимся в следственных изоляторах и учреждениях уголовно-исполнительной (пенитенциарной)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24 мая 2022 года № ҚР ДСМ-47. Зарегистрирован в Министерстве юстиции Республики Казахстан 25 мая 2022 года № 28202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 </w:t>
      </w:r>
      <w:r>
        <w:rPr>
          <w:rFonts w:ascii="Times New Roman"/>
          <w:b w:val="false"/>
          <w:i w:val="false"/>
          <w:color w:val="000000"/>
          <w:sz w:val="28"/>
        </w:rPr>
        <w:t>статьи 125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 для проведения медицинской реабилитации лицам, содержащимся в следственных изоляторах и учреждениях уголовно-исполнительной (пенитенциарной) системы.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2022 года № ҚР ДСМ-47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 для проведения медицинской реабилитации лицам, содержащимся в следственных изоляторах и учреждениях уголовно-исполнительной (пенитенциарной) системы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МКБ-10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МКБ-10 заболевания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МКБ-9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МКБ-9 операции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КЗГ II этапа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Медицинская реабилитация II этапа после острых состояний и оперативных вмешательств (Взрослые и дети)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основного диагноза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уточняющего диагноза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абсцесс и гранулема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абсцесс и гранулема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абсцесс и гранулема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абсцесс и гранулема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абсцесс и гранулема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абсцесс и гранулема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Внутрипозвоночный абсцесс и гранулема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Внутрипозвоночный абсцесс и гранулема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Внутрипозвоночный абсцесс и гранулема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Экстрадуральный и субдуральный абсцесс неуточненный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Экстрадуральный и субдуральный абсцесс неуточненный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Экстрадуральный и субдуральный абсцесс неуточненный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Экстрадуральный и субдуральный абсцесс неуточненный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передней стенки миокарда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грудная ангиопластика коронарной артерии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передней стенки миокарда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нижней стенки миокарда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нижней стенки миокарда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нижней стенки миокарда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маммарно-коронарное шунтирование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других уточненных локализаций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других уточненных локализаций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маммарно-коронарное шунтирование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шунтов в целях реваскуляризации сердца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сердца с помощью имплантата артерии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средней мозговой артерии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средней мозговой артерии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передней соединительной артерии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передней соединительной артерии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других внутричерепных артерий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других внутричерепных артерий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внутричерепной артерии неуточненной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внутричерепной артерии неуточненной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внутричерепной артерии неуточненной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субарахноидальное кровоизлияние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субарахноидальное кровоизлияние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субарахноидальное кровоизлияние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места трепанации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внутричерепных сосудов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неуточненное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неуточненное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неуточненное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неуточненное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неуточненное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неуточненное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ствол мозга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ствол мозга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ствол мозга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ствол мозга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ствол мозга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ствол мозга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краниоэктомия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Субдуральное кровоизлияние (острое) (нетравматическое)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Нетравматическое экстрадуральное кровоизлияние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Внутричерепное кровоизлияние (нетравматическое) неуточненное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тромбозом прецеребральных артерий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эмболией прецеребральных артерий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неуточненной закупоркой или стенозом прецеребральных артерий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тромбозом мозговых артерий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эмболией мозговых артерий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неуточненной закупоркой или стенозом мозговых артерий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тромбозом вен мозга. непиогенный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инфаркт мозга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миелопатией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(кроме химионуклеоза) деструкция межпозвоночного диска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заднешейный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межпозвоночного диска на шейном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фиксацией внутренними транспедикулярными системами и кейджами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внутренней фиксацией эндокорректорами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межпозвоночного диска на шейном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грудном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пояснично-крестцовом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Эпидуральное кровоизлияние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субарахноидальное кровоизлияние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субарахноидальное кровоизлияние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с продолжительным коматозным состоянием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с продолжительным коматозным состоянием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первого шейного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первого шейного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 нейромониторинга и навигационного оборудования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первого шейного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первого шейного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первого шейного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заднешейный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первого шейного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межпозвоночного диска на шейном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второго шейного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второго шейного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 нейромониторинга и навигационного оборудования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второго шейного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второго шейного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второго шейного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второго шейного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второго шейного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заднешейный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второго шейного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межпозвоночного диска на шейном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уточненных шейных позвонков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уточненных шейных позвонков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уточненных шейных позвонков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уточненных шейных позвонков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уточненных шейных позвонков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уточненных шейных позвонков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заднешейный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уточненных шейных позвонков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межпозвоночного диска на шейном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шейных позвонков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шейных позвонков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заднешейный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шейных позвонков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межпозвоночного диска на шейном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шеи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шеи неуточненной локализации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шейном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грудном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грудного отдела позвоночника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грудного отдела позвоночника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грудного отдела позвоночника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грудного отдела позвоночника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грудного отдела позвоночника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грудного отдела позвоночника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фиксацией внутренними транспедикулярными системами и кейджами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внутренней фиксацией эндокорректорами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подвздошной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вертлужной впадины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вертлужной впадины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вертлужной впадины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пояснично-крестцового отдела позвоночника и костей таза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прочих костей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пояснично-крестцового отдела позвоночника и костей таза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Сотрясение и отек поясничного отдела спинного мозга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спинном мозге и структурах позвоночного канала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Сотрясение и отек поясничного отдела спинного мозга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травма поясничного отдела спинного мозга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травма поясничного отдела спинного мозга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нейропластики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плечевой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плечевой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плечевой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плечевой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плечевой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плечевой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плечевой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плечевой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шейки бедра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шейки бедра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шейки бедра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шейки бедра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шейки бедра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бедра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шейки бедра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шейки бедра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шейки бедра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прочих костях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с внутренней фиксацией блокирующим интрамедулярным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бедра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тазобедренного сустава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выше коленного сустава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прочих костей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большеберцовой и малоберцовой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бедра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тазобедренного сустава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выше коленного сустава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экстрамедуллярным имплантатом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бедра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тазобедренного сустава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выше коленного сустава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внутрикостных фиксирующих устройств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имплантированных фиксаторов из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экстрамедуллярным имплантатом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бедра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манипуляция по поводу костной травмы другой уточненной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тазобедренного сустава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тазобедренного сустава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выше коленного сустава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области тазобедренного сустава и бедра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области тазобедренного сустава и бедра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области тазобедренного сустава и бедра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области тазобедренного сустава и бедра неуточненная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большеберцовой и малоберцовой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большеберцовой и малоберцовой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большеберцовой и малоберцовой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большеберцовой и малоберцовой костей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большеберцовой и малоберцовой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большеберцовой и малоберцовой костей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ампутация ниже коленного сустава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(диафиза)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большеберцовой и малоберцовой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большеберцовой и малоберцовой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большеберцовой и малоберцовой костях, не классифицируемые в других рубриках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большеберцовой и малоберцовой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большеберцовой и малоберцовой костей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большеберцовой и малоберцовой костей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большеберцовой и малоберцовой костей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(латеральной) лодыжки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(латеральной) лодыжки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(латеральной) лодыжки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(латеральной) лодыжки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(латеральной) лодыжки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(латеральной) лодыжки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(латеральной) лодыжки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(латеральной) лодыжки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(латеральной) лодыжки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(латеральной) лодыжки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(латеральной) лодыжки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(латеральной) лодыжки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(латеральной) лодыжки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(латеральной) лодыжки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большеберцовой и малоберцовой костей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(латеральной) лодыжки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наружной (латеральной) лодыжки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большеберцовой и малоберцовой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большеберцовой и малоберцовой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прочих костей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большеберцовой и малоберцовой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экстрамедуллярным имплантатом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большеберцовой и малоберцовой костей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большеберцовой и малоберцовой костей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другой уточненной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ампутация ниже коленного сустава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выше коленного сустава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большеберцовой и малоберцовой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большеберцовой и малоберцовой костях, не классифицируемые в других рубриках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большеберцовой и малоберцовой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экстрамедуллярным имплантатом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большеберцовой и малоберцовой костей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большеберцовой и малоберцовой костей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большеберцовой и малоберцовой костей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верхней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внутрикостных фиксирующих устройств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надколенника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предплюсневой и плюсневой кости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предплюсневых и плюсневых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неуточненной локализации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другой уточненной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кости неуточненной локализации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большеберцовой и малоберцовой костей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другой уточненной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захватывающие несколько областей обеих верхних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лучевой и локтевой костей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верхних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верхних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лопатки, ключицы и грудной клетки (ребер и грудины)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верхних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надколенника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предплюсневой и плюсневой кости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неуточненной локализации, не классифицируемые в других рубриках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предплюсневых и плюсневых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неуточненной локализации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большеберцовой и малоберцовой костей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другой уточненной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кости неуточненной локализации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большеберцовой и малоберцовой костей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другой уточненной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выше коленного сустава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верхней(их) и нижней(их)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верхней(их) и нижней(их)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верхней(их) и нижней(их)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верхней(их) и нижней(их)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верхней(их) и нижней(их)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надколенника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верхней(их) и нижней(их)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верхней(их) и нижней(их)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верхней(их) и нижней(их)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верхней(их) и нижней(их)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верхней(их) и нижней(их)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верхней(их) и нижней(их)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верхней(их) и нижней(их)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плечевой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верхней(их) и нижней(их)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с внутренней фиксацией блокирующим интрамедулярным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верхней(их) и нижней(их)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с внутренней фиксацией блокирующим экстрамедуллярным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верхней(их) и нижней(их)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верхней(их) и нижней(их)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интраамедуллярным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костей запястья и пястных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предплюсневых и плюсневых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неуточненной локализации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лучевой и локтевой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другой уточненной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кости неуточненной локализации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плечевой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лучевой и локтевой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большеберцовой и малоберцовой костей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другой уточненной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выше коленного сустава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 (их) и нижней (их)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клетку. нижнюю часть спины.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надколенника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клетку. нижнюю часть спины.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плечевой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с внутренней фиксацией блокирующим интрамедулярным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лучевой и локтевой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интраамедуллярным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костей запястья и пястных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предплюсневых и плюсневых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костей запястья и пястных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без внутренней фиксации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предплюсневых и плюсневых костей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костей таза с внутренней фиксацией блокирующим экстрамедуллярным имплантом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неуточненной локализации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другой уточненной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кости неуточненной локализации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плечевой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лучевой и локтевой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бедренной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большеберцовой и малоберцовой костей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другой уточненной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ампутация ниже коленного сустава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выше коленного сустава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 (ти)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переломов, захватывающих несколько областей тела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переломов, захватывающих несколько областей тела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лучевой и локтевой костей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переломов. захватывающих несколько областей тела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переломов, захватывающих несколько областей тела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надколенника без репозиции перелома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переломов. захватывающих несколько областей тела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и расслоение сонной артерии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Экстра-интракраниальноеваскулярное шунтирование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и расслоение сонной артерии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Эндоваскулярнаяэмболизации или окклюзия сосудов головы или шеи с использованием непокрытых спиралей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и расслоение сонной артерии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и расслоение сонной артерии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имплантация стентов во внутричерепные артерии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