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7cab6" w14:textId="297ca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внутренних дел Республики Казахстан от 24 октября 2019 года № 924 "Об утверждении перечня видов деятельности, технологически связанных с изготовлением документов, удостоверяющих личность"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26 мая 2022 года № 393. Зарегистрирован в Министерстве юстиции Республики Казахстан 26 мая 2022 года № 28225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Водится в действие с </w:t>
      </w:r>
      <w:r>
        <w:rPr>
          <w:rFonts w:ascii="Times New Roman"/>
          <w:b w:val="false"/>
          <w:i w:val="false"/>
          <w:color w:val="ff0000"/>
          <w:sz w:val="28"/>
        </w:rPr>
        <w:t>01.07.2022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24 октября 2019 года № 924 "Об утверждении перечня видов деятельности, технологически связанных с изготовлением документов, удостоверяющих личность" (зарегистрирован в Реестре государственной регистрации нормативных правовых актов № 19520)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пунктом 9 </w:t>
      </w:r>
      <w:r>
        <w:rPr>
          <w:rFonts w:ascii="Times New Roman"/>
          <w:b w:val="false"/>
          <w:i w:val="false"/>
          <w:color w:val="000000"/>
          <w:sz w:val="28"/>
        </w:rPr>
        <w:t>статьи 193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административной полиции Министерства внутренних дел Республики Казахстан (Арыстанов А.Г.) в установленном законодательством Республики Казахстан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 после его официального опубликования;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июля 2022 года и подлежит официальному опубликованию.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по защитите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развитию конкуренции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