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98f1" w14:textId="9ca9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23 декабря 2014 года № 164 "Об утверждении Правил формирования, сбора, хранения, использования и выдачи документов Национального картографо-геодезического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23 мая 2022 года № 178/НҚ. Зарегистрирован в Министерстве юстиции Республики Казахстан 26 мая 2022 года № 28235. Утратил силу приказом и.о. Министра цифрового развития, инноваций и аэрокосмической промышленности Республики Казахстан от 31 марта 2023 года № 130/НҚ.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инноваций и аэрокосмической промышленности РК от 31.03.2023 </w:t>
      </w:r>
      <w:r>
        <w:rPr>
          <w:rFonts w:ascii="Times New Roman"/>
          <w:b w:val="false"/>
          <w:i w:val="false"/>
          <w:color w:val="ff0000"/>
          <w:sz w:val="28"/>
        </w:rPr>
        <w:t>№ 130/НҚ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декабря 2014 года № 164 "Об утверждении Правил формирования, сбора, хранения, использования и выдачи документов Национального картографо-геодезического фонда Республики Казахстан" (зарегистрирован в Реестре государственной регистрации нормативных правовых актов за № 10137)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сбора, хранения, использования и выдачи документов Национального картографо-геодезического фонда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формирования, сбора, хранения, использования и выдачи документов Национального картографо-геодезического фонда Республики Казахстан (далее – Правила) разработаны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геодезии и картографии"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национальном архивном фонде и архивах"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формирования, сбора, хранения, использования и выдачи документов Национального картографо-геодезического фонда Республики Казахстан (далее – Фонд).";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Работник услугодателя в течение одного рабочего дня с момента регистрации заявления услугополучателя проверяет на соответствие требованиям настоящих Правил и при соответствии направляет в Фонд, подписанный руководителем услугодателя запрос на получение запрашиваемых услугополучателем сведений о геодезической и картографической изученности местности на участках планируемых работ (далее – сведения).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заранее, но не позднее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направляет в Фонд запрос на получение запрашиваемых услугополучателем сведений либо формирует мотивированный отказ в оказании государственной услуги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направляется посредством портала в "личный кабинет" услугополучателя или через канцелярию услугодателя.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 выдачу сведений услугодателем взимается оплата, производимая услугополучателем в соответствии со стоимостью работ по выдаче сведений, устанавливаемой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имуществе", размещаемой на официальных сайтах Министерства цифрового развития, инноваций и аэрокосмической промышленности Республики Казахстан (далее – уполномоченный орган) www.gov.kz/memleket/entities/mdai и Фонда www.nkgf.kz.";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После предоставления услугополучателем платежного документа работник услугодателя в сроки, указанные в пункте 19 настоящих Правил, направляет в Фонд уведомление на выдачу сведений.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получения уведомления на выдачу сведения от услугодателя Фонд в течение одиннадцати рабочих дней приступает к подбору, изготовлению сведений и направляет услугодателю уведомление о готовности запрашиваемых сведений.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о готовности запрашиваемых сведений от Фонда, работник услугодателя направляет услугополучателю уведомление о готовности и месте получения запрашиваемых сведений в течении одного рабочего дня.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в "личный кабинет" услугополучателя направляется уведомление о готовности и месте получения запрашиваемых сведений.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сведений услугополучателю осуществляется по предъявлению удостоверения личности либо электронного документа из сервиса цифровых документов и (или) доверенности, подтверждающей полномочия представителя.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Основаниями для отказа в оказании государственной услуги являются: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вступившее в законную силу решение (приговор) суда в отношении услугополучателя о запрещении деятельности или отдельных видов деятельности, требующих получения определенной государственной услуги;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178/НҚ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сбора, хранения,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картографо-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Министерства цифрового развития, инноваций и аэрокосмической промышленности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(19) девятнадцать рабочих дней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сведений о геодезической и картографической изученности местности на участках планируемых работ (далее – сведений)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 физическим и юридическим лицам (далее - услугополучатель).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выдачу сведений услугодателем взимается оплата, производимая услугополучателем в соответствии со стоимостью работ по выдаче сведений, устанавливаемой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13)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 Закона Республики Казахстан "О государственном имуществе", размещаемой на официальных сайтах Министерства цифрового развития, инноваций и аэрокосмической промышленности Республики Казахстан (далее – уполномоченный орган) www.gov.kz/memleket/entities/mdai и Фонда www.nkgf.kz.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с понедельника по пятницу с 9.00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(далее – Закон о праздниках).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заявления и выдача результата оказания государственной услуги устанавливается с 9.00 часов до 17.30 часов с перерывом на обед с 13.00 часов до 14.30 часов.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статьи 5 Закона о праздниках,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уполномоченного органа: www.gov.kz/memleket/entities/mdai;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материалов и геодезических данных с пометкой "для служебного пользования":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для получения материалов и геодезических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 (квитанция) об уплате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материалов и геодезических данных с грифом "секретно":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для получения материалов и геодезических данных с грифом "секретно"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договора на проведение совместных и других работ между организацией – заказчиком (государственный орган или государственная организация, являющиеся заказчиками работ, связанных с использованием сведений, составляющих государственные секреты) и услугополучателем;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 (квитанция) об уплате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материалов и геодезических данных открытого 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заявление для получения материалов и геодезических данных открытого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 (квитанция) об уплате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направляет заявление государственной услуги открытого пользования в электронной форме через портал.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с пометкой "для служебного пользования", с грифом "секретно" предоставляется в бумажной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открытого пользования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