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b2bf" w14:textId="df0b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базы данных товаров, работ, услуг и их поставщиков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26 мая 2022 года № 286. Зарегистрирован в Министерстве юстиции Республики Казахстан 27 мая 2022 года № 28243.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товаров, работ, услуг и их поставщиков.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по инвестициям и развитию Республики Казахстан и исполняющего обязанности Министра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Индустрия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инфрақұрылымдық даму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 № 286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ведения базы данных товаров, работ, услуг и их поставщиков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базы данных товаров, работ, услуг и их поставщиков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и определяют порядок формирования и ведения базы данных товаров, работ, услуг и их поставщиков.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– информационная система интернет-портал "Казахстанское содержание";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 данных товаров, работ, услуг и их поставщиков (далее - база данных) – перечень отечественных товаров, работ, услуг и их поставщиков;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поставщики товаров, работ и услуг (далее - поставщики) – отечественные товаропроизводители и отечественные поставщики работ и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базы данных товаров, работ, услуг и их поставщиков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База данных формируется национальным институтом развития в области развития внутристрановой ценности (далее – Национальный институт) в соответствии с настоящими Правилами.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База данных размещается на портале по адресу www.ks.gov.kz.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базы данных включает: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и услуги, оказываемые отечественными поставщиками;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товары, на которые выданы сертификаты о происхождении товара формы "СТ-KZ";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отечественных товаропроизводителей и отечественных поставщиков работ и услуг;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отечественных товаропроизводителей строительных материалов, оборудования, изделий и конструкций;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отечественных производителей мебельной продукции.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Базы данных формируется в электронном виде путем регистрации поставщиков в базе данных.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регистрации в базе данных (за исключением реестра отечественных товаропроизводителей строительных материалов, оборудования, изделий и конструкций и реестра отечественных производителей мебельной продукции) поставщик: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заполняет анкету поставщика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товаров заполняет информацию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документ об оценке (подтверждении) соответствия продукции, для продукции, подлежащей обязательной оценке (подтверждению) соответствия;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оригинал или копию установленного образца, или заверенную уполномоченной организацией копию, или электронную копию сертификата о происхождении товара "СТ-KZ", выданного в установленном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установлении форм сертификата по определению страны происхождения товара, утвержденными приказом Министра торговли и интеграции Республики Казахстан от 13 июля 2021 года № 454-НҚ (зарегистрированный в Реестре государственной регистрации нормативных правовых актов под № 23514);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работ и услуг заполняет информацию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справку о государственной регистрации юридического лица (для юридических лиц);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разрешение или уведомление, при введении в отношении работ (услуг) разрешительного или уведомительного порядка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сертификат системы менеджмента качества, при соответствии работ (услуг) требованиям СТ РК ISO 9001-2016;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информацию поставщика работ/услуг,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регистрации в реестре отечественных товаропроизводителей строительных материалов, оборудования, изделий и конструкций отечественный товаропроизводитель заполняет анкету отечественного товаропроизводителя о производимых им строительных материалах, оборудовании, изделиях и конструкциях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 на государственном и русском языках.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регистрации в реестре отечественных производителей мебельной продукции товаропроизводителем заполняется анкета о производимой мебельной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 на государственном и русском языках.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базы данных товаров, работ, услуг и их поставщиков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База данных ведется Национальным институтом.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Ведение базы данных включает: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сведений о товарах, работах, услугах и их поставщиках в базу данных;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актуализацию (обновление) сведений, внесенных в базу данных, в соответствии с данными, представленными поставщиками, а также исключение товаров, работ, услуг и их поставщиков из базы данных;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базы данных на портале.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Ведение базы данных осуществляется Национальным институтом в следующем порядке: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регистрации поставщика рассматривается в срок до десяти рабочих дней с момента ее получения на соответствие требованиям настоящих Правил;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результатам рассмотрения в срок до двух рабочих дней: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предоставленной информации требованиям, установленными настоящими Правилами, регистрирует поставщика в базе данных;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предоставленной информации требованиям, установленными настоящими Правилами, направляет поставщику на электронный адрес, указанный в анкете, мотивированный отказ в регистрации в базе данных.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Актуализация (обновление) сведений о товарах, работах, услугах и их поставщиках, внесенных в базу данных, производится Национальным институтом на регулярной основе, по предоставляемой поставщиком информации.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Измененные сведения,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поставщик вносит в базу данных в срок не позднее десяти рабочих дней с даты наступления таких изменений.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Исключение товаров, работ, услуг и их поставщиков из базы данных осуществляется Национальным институтом в срок не позднее десяти рабочих дней в следующих случаях: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получения информации от поставщика о прекращении (приостановлении) его деятельности;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собственной инициативе поставщика;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непредставлении актуализированных (обновленных) документов и сведений, явившихся основанием для регистрации в базе данных, в срок не позднее десяти рабочих дней после истечения срока их действия;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выявлении фактов представления ложных сведений поставщиком, явившихся основанием для регистрации в базе данных.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несоблюдении пункта 14 настоящих Правил, Национальный институт направляет поставщику на электронный адрес, указанный в анкете, уведомление в произвольной форме об исключении его из базы данных.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целях регистрации товаров, работ и услуг в базе данных, поставщику необходимо иметь электронную цифровую подпись, полученную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26 июня 2015 года № 727 "Об утверждении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Казахстан" (зарегистрированный в Реестре государственной регистрации нормативных правовых актов под № 12181).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поставщика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юридического/физического лица на государственном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юридического/физического лица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свидетельства/справки/уведомдения о государственной регистрации/перерегистрации*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регистрации/перерегистрации*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(город районного значения, село, поселок, сельский округ, область)*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дом, офис на государственном языке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дом, офис на русском языке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(включая код области)*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(включая код области)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Web-сайт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 на государственном языке ОКЭД*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 на русском языке ОКЭД*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годовая производственная мощность в натуральном выражении*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 (кол-во) 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Республики Казахстан (кол-во)*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и должность контактного лица*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контактного лица (включая код области)*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 поставщика и контактного лица*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на получение уведомлений на электронную почту*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" w:id="6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Поля, обязательные для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ОКЭД – общий классификатор видов экономической деятельности.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товарах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КП ВЭД (на уровне 6 символов)*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соответствии с кодом МКЕИ*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товара на государственном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товара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срок действия лицензии производителя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товаров установленным стандартам (ГОСТ; СТ РК, СТ РК ИСО, API, ASTM и прочие) на государственном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товаров установленным стандартам (ГОСТ; СТ РК, СТ РК ИСО, API, ASTM и прочие) на русском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о происхождении товара формы "CT-KZ"*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сертификата о происхождении товара формы "CT-KZ"*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 (%) в товаре, указанная в сертификате о происхождении товара формы "CT-KZ"*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сертификаты и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 качества на продукцию (гарантия изготовителя и гарантированные сроки работы)*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" w:id="6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Поля, обязательные для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КП ВЭД – классификатор продукции по видам 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МКЕИ – межгосударственный классификатор единиц измерений и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ГОСТ – государственный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 РК – стандарт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ИСО – Международная организация по стандартизации, ИСО (International Organization for Standardization, ISO);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API – стандарт Американского института нефти (American Petroleum Institute, API);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ASTM – ASTM International (American Society for Testing and Materials) — американская международная добровольная организация, разрабатывающая и издающая стандарты для материалов, продуктов, систем и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работах, услугах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выполняемой (оказываемой) работы (услуги) по КПВЭД*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работы (услуги) на государственном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работы (услуги)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внутристрановой ценности в выполняемой (оказываемой) работе (услуге), %*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срок действия разрешительного документа или уведомления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Гарантийный срок на результаты работ (услуг)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о технических, качественных и эксплуатационных характеристиках работ/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системы менеджмента качества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" w:id="6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Поля, обязательные для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КПВЭД – классификатор продукции по видам экономической деятельности.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</w:tbl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поставщика работ/услуг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сотрудников:*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граждан Республики Казахстан:*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граждан Республики Казахстан:*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1" w:id="68"/>
      <w:r>
        <w:rPr>
          <w:rFonts w:ascii="Times New Roman"/>
          <w:b w:val="false"/>
          <w:i w:val="false"/>
          <w:color w:val="000000"/>
          <w:sz w:val="28"/>
        </w:rPr>
        <w:t>
      Примечание: информация поставщика работ/услуг об использовании не менее девяноста пяти процентов граждан Республики Казахстан в общей численности сотрудников без учета количества менеджеров и специалистов, осуществляющих трудовую деятельность на территории Республики Казахстан в рамках внутрикорпоративного перевода.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Поля, обязательные для заполнения.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отечественного товаропроизводителя о производимых им строительных материалах, оборудованиях, изделиях и конструкциях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Графы, обязательные для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материалов, оборудования, изделий и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отечественного товаропроизводителя (название и указание на организационно-правовую форму)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(юридический/фактический адрес)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и 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5" w:id="70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ТН ВЭД – код товарной номенклатуры внешнеэкономической деятельности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отечественного товаропроизводителя мебельной продукции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Графы, обязательные для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мебельной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индустриального сертификата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отечественного товаропроизводителя (название и указание на организационно-правовую форму)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(юридический/фактический адрес)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и 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ВЭД – код товарной номенклатуры внешнеэкономической деятельности.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</w:tbl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по инвестициям и развитию Республики Казахстан и исполняющего обязанности Министра индустрии и инфраструктурного развития Республики Казахстан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ноября 2015 года № 1107 "Об утверждении Правил формирования и ведения базы данных товаров, работ, услуг и их поставщиков" (зарегистрирован в Реестре государственной регистрации нормативных правовых актов за № 12767).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октября 2018 года № 721 "О внесении изменений и дополнений в приказ исполняющего обязанности Министра по инвестициям и развитию Республики Казахстан от 26 ноября 2015 года № 1107 "Об утверждении Правил формирования и ведения базы данных товаров, работ, услуг и их поставщиков" (зарегистрирован в Реестре государственной регистрации нормативных правовых актов за № 17998).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31 января 2020 года № 44 "О внесении изменений и дополнений в приказ исполняющего обязанности Министра по инвестициям и развитию Республики Казахстан от 26 ноября 2015 года № 1107 "Об утверждении Правил формирования и ведения базы данных товаров, работ, услуг и их поставщиков" (зарегистрирован в Реестре государственной регистрации нормативных правовых актов за № 19992).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