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e4e9" w14:textId="6cae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5 мая 2018 года № 160 "Об утверждении Правил мониторинга выполнения недропользователями обязательств по контракту на недропользование"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26 мая 2022 года № 189. Зарегистрирован в Министерстве юстиции Республики Казахстан 31 мая 2022 года № 28279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5 мая 2018 года № 160 "Об утверждении Правил мониторинга выполнения недропользователями обязательств по контракту на недропользование" (зарегистрирован в Реестре государственной регистрации нормативных правовых актов за № 16948)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выполнения недропользователями обязательств по контракту на недропользование,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мониторинга выполнения недропользователями обязательств по контракту на недропользование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 Республики Казахстан "О недрах и недропользовании" (далее – Кодекс) и определяют порядок мониторинга выполнения недропользователями обязательств по контракту на разведку и добычу или добычу углеводородов, а также добычу урана (далее – контракт на недропользование).";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Анализ отчетов, предоставленных недропользователями осуществляется компетентным органом в течение 30 (тридцати) рабочих дней.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проведенного анализа отчетов, в срок до 1 (первого) апреля, следующего за отчетным периодом недропользователям направляется уведомление о выполнении финансовых обязательств, установленных контрактом на недропользование, менее чем на тридцать процентов за отчетный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133 Кодекса.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устранения нарушений недропользователями условий контракта по физическому объему обязательств не должен превышать 6 (шесть) месяцев, по обязательству,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133 Кодекса, – 3 (три) месяца, по иным обязательствам, предусмотренным в контракте на недропользование, – 1 (один) месяц со дня получения письменного уведомления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Кодекса."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энергетики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Магауов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