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a155" w14:textId="aafa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здравоохранения и социального развития Республики Казахстан от 20 июля 2015 года № 600 "Об утверждении стандартов информатизации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мая 2022 года № ҚР ДСМ-48. Зарегистрирован в Министерстве юстиции Республики Казахстан 2 июня 2022 года № 28332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июля 2015 года № 600 "Об утверждении стандартов информатизации в области здравоохранения" (зарегистрирован в Реестре государственной регистрации нормативных правовых актов под № 11949).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