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7e5c" w14:textId="7b27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индустрии и инфраструктурного развития Республики Казахстан от 27 мая 2022 года № 294 "О внесении изменений и дополнения в приказ Министра индустрии и инфраструктурного развития Республики Казахстан от 30 сентября 2021 года № 518 "Об утверждении Правил маркировки и прослеживаемости контрольными (идентификационными) знаками обувных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8 июня 2022 года № 323. Зарегистрирован в Министерстве юстиции Республики Казахстан 9 июня 2022 года № 28415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27 мая 2022 года № 294 "О внесении изменений и дополнения в приказ Министра индустрии и инфраструктурного развития Республики Казахстан от 30 сентября 2021 года № 518 "Об утверждении Правил маркировки и прослеживаемости контрольными (идентификационными) знаками обувных товаров" (зарегистрирован в Реестре государственной регистрации нормативных правовых актов за № 28256)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по истечении десяти календарных дней после дня его первого официального опубликования.".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