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a249" w14:textId="827a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и расторжения соглашений о повышении конкурентоспособности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14 июня 2022 года № 339. Зарегистрирован в Министерстве юстиции Республики Казахстан 15 июня 2022 года № 28454.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и расторжения соглашений о повышении конкурентоспособности.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339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и расторжения соглашений о повышении конкурентоспособности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и расторжения соглашений о повышении конкурентоспособности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(далее – Закон) и определяют порядок, заключения и расторжения соглашений о повышении конкурентоспособности.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лист оценки – перечень показателей, на основе которых проводится экспертиза и формируется рейтинг субъектов промышленно-инновационной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соглашение о повышении конкурентоспособности (далее – Соглашение) – гражданско-правовой договор, заключаемый между уполномоченным органом в области государственного стимулирования промышленности и субъектом промышленно-инновационной деятельности в порядке и на условиях, предусмотренных настоящими Правилами;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улучшений – план, разработанный и утвержденный субъектом промышленно-инновационной деятельности, учитывающий результаты оценки национального института;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проектный менеджер – работник национального института, сопровождающий предоставление комплекса мер государственного стимулирования в рамках Соглашения;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предприятия – оценка, основанная на европейской методике непрерывного улучшения EFQM (далее – оценка);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 мер государственного стимулирования в рамках соглашения – комплекс мер, включающий предоставление индивидуального проектного менеджера на оказание комплексной консультационной поддержки по всем мерам государственного стимулирования промышленности, а также содействие повышению конкурентоспособности путем оценки субъекта промышленно-инновационной деятельности с применением модели EFQM;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– контроль обязательств по исполнению мероприятий плана улучшения;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субъекты промышленно-инновационной деятельности – физические и (или) юридические лица, простые товарищества, реализующие промышленно-инновационные проекты либо осуществляющие деятельность по продвижению отечественных товаров, работ и услуг обрабатывающей промышленности на внутренний и (или) внешние рынки;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государственного стимулирования промышленности (далее – уполномоченный орган)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заявка – заявление субъекта промышленно-инновационной деятельности с приложением документов согласно требованиям настоящих Правил;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национальный институт – национальный институт развития в области развития промышленности;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модель EFQM (European Foundation for Quality Management) – модель Европейского фонда управления качеством, призванная стимулировать организации совершенствовать качество выпускаемой продукции и качество управления.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 Закона и настоящими Правилами национальный институт оказывает услуги уполномоченному органу по проведению отбора, сопровождения, мониторинга и анализа реализации соглашений о повышении конкурентоспособности.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соглашений о повышении конкурентоспособности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ежегодно определяет приоритетный сектор обрабатывающей промышленности для заключения соглашения с субъектами промышленно-инновационной деятельности.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проведении отбора субъектов промышленно-инновационной деятельности для заключения соглашения принимается уполномоченным органом.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начале приема заявок, а также сроке его истечения публикуется на интернет-ресурсах уполномоченного органа и национального института, не менее чем за 30 (тридцать) календарных дней до окончания срока приема заявок.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Соглашение заключается с субъектами промышленно-инновационной деятельности при их соответствии следующим условиям: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ориентированности на производство товаров,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товаров, утвержденный приказом исполняющего обязанности Министра индустрии и инфраструктурного развития Республики Казахстан от 30 мая 2022 года № 306 (зарегистрирован в Реестре государственной регистрации нормативных правовых актов 31 мая 2022 года № 28264);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малого или среднего предпринимательства;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доли участия государства или квазигосударственного сектора в уставном капитале и аффилированных с ними лиц;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отчислениям, длящихся более чем три месяца на момент подачи заявки (за исключением случаев, когда срок уплаты отсрочен в соответствии с законодательством Республики Казахстан);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находиться в процессе ликвидации или банкротства в течение 3 последних лет;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мотивированности в дальнейшем повышении конкурентоспособности производимой продукции.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заключения соглашения субъекты промышленно-инновационной деятельности направляют национальному институту заявку на участие в отборе субъектов промышленно-инновационной деятельности на право заключения соглашения о повышении конкурентоспособности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посредством веб-портала www.qazindustry.gov.kz.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заявке прилагаются следующие документы и информация: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учредительных документов;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финансовой отчетности за последние 3 года;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производимой продукции за последние 3 года (в стоимостном и натуральном выражении);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экспорта в общем объеме выпускаемой продукции за последние 3 года (в стоимостном и натуральном выражении при наличии);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текущей ликвидности;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производственной мощности (загруженности);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динамика расходов материальных затрат за последние три года;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мотивированное письмо, включающее обоснование о необходимости получения комплекса мер государственного стимулирования в рамках соглашения.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Субъекту промышленно-инновационной деятельности, подавшего заявку на отбор для заключения Соглашения о повышении конкурентоспособности с уполномоченным органом, допускается вносить изменения в зарегистрированную заявку на участие в заключении Соглашения о повышении о конкурентоспособности или отозвать ее путем письменного уведомления национального института до истечения срока, установленного для подачи заявок.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институт обеспечивает неразглашение информации о заявке и приложенных к ней документов третьим лицам, за исключением уполномоченного органа, подписывающего Соглашение.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промышленно-инновационной деятельности обеспечивают полноту и достоверность представленных документов, исходных данных, расчетов, обоснований.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Заявки, представленные после истечения срока приема заявок, не принимаются в рамках текущего отбора.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институт в срок не более 30 (тридцати) календарных дней со дня окончания приема заявок, проводит экспертизу представленных документов на предмет соответствия требованиям пункта 7 и пункта 9 настоящих Правил.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экспертизы национальный институт формирует заключение в виде рейтинга субъектов промышленно-инновационной деятельности на основании полученных баллов.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Рейтинг субъектов промышленно-инновационной деятельности формируется на основе показателей листа оценки согласно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балл по каждой заявке выводится путем простого суммирования баллов по каждому критерию.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экспертизы направляются уполномоченному органу в срок не позднее 3 (трех) рабочих дней после окончания срока, указанного в пункте 14 настоящих Правил.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принятия решения о заключении Соглашения создается Комиссия, состав и положение которой утверждается уполномоченным органом.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в течение 5 (пяти) рабочих дней после получения результатов проведенной экспертизы, принимает решение о заключении Соглашений в виде протокола.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Национальный институт в течение 3 (трех) рабочих дней со дня получения протокола Комиссии объявляет о результатах отбора на своем интернет-ресурсе.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Соглашение между уполномоченным органом и субъектом промышленно-инновационной деятельности заключается в течение 10 (десяти) рабочих дней со дня подписания Протокола, согласно форме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срок не более одного года.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после подписания Соглашения сторонами направляет национальному институту заверенную оттиском печати уполномоченного органа копию Соглашения для сопровождения и последующего мониторинга.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Всем субъектам промышленно-инновационной деятельности национальный институт направляет официальное уведомление о решении уполномоченного органа.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 каждым Соглашением закрепляется проектный менеджер национального института.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Проектный менеджер предоставляет комплексную консультационную поддержку по всем мерам государственного стимулирования промышленности.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Проектный менеджер или иной работник национального института, уполномоченный на проведение оценки, проводит оценку субъекта промышленно-инновационного деятельности по модели Европейского фонда управления качеством и дает рекомендации по улучшению деятельности.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Субъект промышленно-инновационной деятельности на основании результатов проведенной оценки разрабатывает план улучшений.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План улучшений утверждается приказом первого руководителя или лица, исполняющего его обязанности, на основании документа, подтверждающего данное право.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окончанию срока исполнения мероприятий плана улучшения проводится повторная оценка субъекта промышленно-инновационной деятельности.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Задачами мониторинга Соглашения являются: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исполнения плана улучшений;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удовлетворенность субъекта промышленно-инновационной деятельности предоставляемого комплекса мер государственного стимулирования в рамках Соглашения;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Информация по результатам мониторинга реализации Соглашения направляется национальным институтом в адрес уполномоченного органа не позднее чем через 20 рабочих дней после окончания срока Соглашения.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расторжения соглашений о повышении конкурентоспособности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Действие соглашения досрочно прекращаются в следующих случаях: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сторон;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мероприятий плана улучшений, за исключением случаев, когда его неисполнение обусловлено внешними факторами, независящими от деятельности субъекта промышленно-инновационной деятельности;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субъекта промышленно-инновационной деятельности.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случае, указанном в подпункте 2 пункта 32, уполномоченный орган направляет субъекту промышленно-инновационной деятельности уведомление о досрочном расторжении Соглашения с указанием причин не позднее чем за 10 (десять) рабочих дней.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случае, указанном в подпункте 3 пункта 32 субъект промышленно-инновационного развития направляет уведомление уполномоченному органу о досрочном расторжении Соглашения с указанием причин не позднее чем за 10 (десять) рабочих дней до предполагаемой даты расторжения.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и субъект промышленно-инновационной деятельности принимают все меры для решения всех споров и разногласий, вытекающих из Соглашения путем переговоров.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Если в течение 90 дней с момента возникновения спорный вопрос не решен путем переговоров, то разногласия разрешаются в судебном порядке по заявлению одной из сторон.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и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о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</w:tr>
    </w:tbl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отборе субъектов промышленно-инновационной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на право заключения соглашения о повышении конкурентоспособности</w:t>
      </w:r>
    </w:p>
    <w:bookmarkEnd w:id="81"/>
    <w:p>
      <w:pPr>
        <w:spacing w:after="0"/>
        <w:ind w:left="0"/>
        <w:jc w:val="both"/>
      </w:pPr>
      <w:bookmarkStart w:name="z90" w:id="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Отрасль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Бизнес идентификационный номер заявителя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Производимая продукция (с указанием кода ТНВЭД)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Численность работников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Численность инженерно-производственного персонала,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Текущая производительность труда _________________ тысяч тенге/человек.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Телефон/электронная почта: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направляем заявку с пакетом документов для участия в отборе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промышленно-инновационной деятельности на право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о повышении конкурентоспособности.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лица, подавшего заявку)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и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о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производства продукции за последние три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≤5%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использования производственной мощности (загруженности)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60%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текущей ликвидности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дохода от реализации продукции за последние 3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30%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материальных затрат за последние 3 года.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10%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30%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и расторжения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о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соглашения о повышении конкурентоспособности</w:t>
      </w:r>
    </w:p>
    <w:bookmarkEnd w:id="84"/>
    <w:p>
      <w:pPr>
        <w:spacing w:after="0"/>
        <w:ind w:left="0"/>
        <w:jc w:val="both"/>
      </w:pPr>
      <w:bookmarkStart w:name="z97" w:id="85"/>
      <w:r>
        <w:rPr>
          <w:rFonts w:ascii="Times New Roman"/>
          <w:b w:val="false"/>
          <w:i w:val="false"/>
          <w:color w:val="000000"/>
          <w:sz w:val="28"/>
        </w:rPr>
        <w:t>
      № 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Соглашение о повышении конкурентоспособности заключено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или лица, исполняющего его обязанности)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(положения или приказа) (далее – Уполномоченный орган),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лица, исполняющего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обязанности)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(устава или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Участник), с другой стороны, вместе именуемые "Стороны",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заключения и расторжения соглашения о повышении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конкурентоспособности, утвержденными приказом Министра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 Республики Казахстан от "___"_________2022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 (далее – Правила), заключили настоящее Соглашение о нижеследующем.</w:t>
      </w:r>
    </w:p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Уполномоченный орган обязуется предоставить комплекс мер государственного стимулирования в соответствии с Правилами, а участник Соглашения исполнить в полном объеме и установленный срок мероприятия Плана улучшения.</w:t>
      </w:r>
    </w:p>
    <w:bookmarkEnd w:id="87"/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Сторон, порядок их взаимодействия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обязуется: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информировать участника Соглашения обо всех изменениях, связанных с реализацией Правил заключения и расторжения Соглашения о повышении конкурентоспособности;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консультировать Участника о мерах государственного стимулирования промышленности;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рассматривать предложения Участника о внесении изменений и дополнений в настоящее Соглашение, не позднее 20 календарных дней со дня их поступления.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обязуется: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исполнить все мероприятия, предусмотренные Планом улучшения.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предоставлять информацию о ходе реализации Плана улучшений ежемесячно до 15 числа месяца следующего за отчетным;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обеспечить полноту, своевременность и достоверность предоставленной информации;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информировать обо всех изменениях Плана улучшения путем предоставления официального заявления в соответствии с Правилами.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вправе: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направлять Уполномоченному органу предложения о внесении изменений и дополнений в настоящее Соглашение;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досрочно исполнить обязательства, предусмотренные Планом улучшения. В этом случае Участник направляет официальное письмо в адрес Уполномоченного органа с информацией о досрочном исполнении обязательств, отчет и другие необходимые документы.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вправе: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 заключить Дополнительное Соглашение о внесении изменений и дополнений в Соглашение в случае признания его предложений обоснованными по итогам рассмотрения в соответствии с пунктом 2.3 настоящего Соглашения;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2.11. расторгнуть настоящее Соглашение в случае неисполнения мероприятий Плана улучшения, в соответствие с пунктом 32 Правил.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Срок действия Соглашения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Настоящее Соглашение вступает в силу с даты его подписания и действует до "___"__________20__г.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Действие настоящего Соглашения прекращается досрочно при условии досрочного исполнения Участником обязательств, предусмотренных пунктом 2.4. настоящего Соглашения.</w:t>
      </w:r>
    </w:p>
    <w:bookmarkEnd w:id="106"/>
    <w:bookmarkStart w:name="z11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условия расторжения Соглашения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Действие соглашения прекращаются в случаях, указанных в пункте 31 настоящих Правил, а именно: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сторон;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мероприятий Плана улучшений, за исключением случаев, когда его неисполнение обусловлено внешними факторами, независящими от деятельности субъекта промышленно-инновационной деятельности;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субъекта промышленно-инновационной деятельности.</w:t>
      </w:r>
    </w:p>
    <w:bookmarkEnd w:id="111"/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Обстоятельства непреодолимой силы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Ни одна из Сторон не несет ответственности за невыполнение каких-либо обязательств по настоящему Соглашению, если такое невыполнение или задержка при выполнении вызваны обстоятельствами непреодолимой силы.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Обстоятельствами непреодолимой силы являются чрезвычайные и непредотвратимые обстоятельства (стихийные явления, военные действия, чрезвычайное положение и т.п).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При полной или частичной приостановке работ по Соглашению, вызванной обстоятельствами непреодолимой силы, срок их выполнения продлевается на срок действия обстоятельств непреодолимой силы и возобновляется с момента их прекращения.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В случае возникновения обстоятельств непреодолимой силы, Сторона, пострадавшая от них, в течение 15 рабочих дней со дня их возникновения уведомляет об этом другую Сторону путем направления письменного извещения с указанием даты возникновения и описанием обстоятельств непреодолимой силы.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Доказательством наличия обстоятельств непреодолимой силы и продолжительности их действия является соответствующее письменное уведомление сторон.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При возникновении обстоятельств непреодолимой силы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