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6e1f" w14:textId="57f6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13 июня 2022 года № 582. Зарегистрирован в Министерстве юстиции Республики Казахстан 15 июня 2022 года № 28460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пунктом 8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Жамбылской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2022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4 593 780 000 (четыре миллиарда пятьсот девяносто три миллиона семьсот восемьдесят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