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c213" w14:textId="fd3c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28 декабря 2015 года № 694 "Об утверждении Правил формирования и ведения реестров в сфере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20 июня 2022 года № 601. Зарегистрирован в Министерстве юстиции Республики Казахстан 23 июня 2022 года № 28579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декабря 2015 года № 694 "Об утверждении Правил формирования и ведения реестров в сфере государственных закупок" (зарегистрирован в Реестре государственной регистрации нормативных правовых актов под № 12618)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реестров в сфере государственных закупок (далее – Правила),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Реестр недобросовестных участников государственных закупок, предусмотренных подпунктами 1) и 3) пункта 15 настоящих Правил, формируется на основании решений судов, вступивших в законную силу.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условии, указанном в подпункте 1) пункта 15 настоящих Правил, организатор государственных закупок, единый организатор государственных закупок, заказчик либо уполномоченный орган направляет не позднее 30 (тридцати) календарных дней со дня,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условии, указанном в подпункте 3) пункта 15 настоящих Правил, заказчик не позднее 30 (тридцати) календарных дней со дня, когда ему стало известно о факте нарушения поставщиком законодательства Республики Казахстан о государственных закупках, обратиться с иском в суд о признании такого поставщика недобросовестным участником государственных закупок, за исключением случаев, которые в совокупности удовлетворяют следующим условиям: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выплаты поставщиком неустойки (штрафа, пени);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полного исполнения договорных обязательств;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отсутствия ущерба, причиненного заказчику.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Реестр недобросовестных участников государственных закупок, предусмотренных подпунктом 2) пункта 15 настоящих Правил,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При условии представления в уполномоченный орган неполных и (или) недостоверных (некорректных) сведений для включения в реестр недобросовестных участников государственных закупок, уполномоченный орган в течение 7 (семи) рабочих дней направляет посредством веб-портала уведомление заказчику о необходимости в течение 5 (пяти) рабочих дней повторно предоставить сведения о недобросовестном участнике государственных закупок в соответствии с пунктом 27 настоящих Правил.";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При условии представления заказчиком решения согласительной комиссии об исключении потенциального поставщика из реестра недобросовестных участников государственных закупок посредством веб-портала, уполномоченный орган в течение 3 (трех) рабочих дней выносит решение об исключении данного поставщика из реестра недобросовестных участников государственных закупок по форме согласно приложению 6 к настоящим Правилам.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решение уполномоченного органа об исключении потенциального поставщика из реестра недобросовестных участников государственных закупок выносится посредством веб-портала в автоматическом режиме.";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к Правилам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 601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бланк уполномоченного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на казахском языке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на русском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 на казахском языке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 на русском языке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включении в реестр недобросовестных участников государственных закупок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(далее – Закон), по итогам государственных закупок: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объявления о закупке: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закупки: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направления подписанного заказчиком договора о государственных закупках на подписание потенциальному поставщику: дд/мм/гг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направления уведомления о необходимости подписания проекта договора о государственных закупках: дд/мм/гг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истечения срока для подписания договора о государственных закупках поставщиком, установленного Законом: дд/мм/гг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договора: дд/мм/гг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истечения срока внесения обеспечения исполнения договора о государственных закупках, либо суммы, предусмотренной статьей 26 Закона потенциальным поставщиком: дд/мм/гг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признать _________ уклонившимся от заключения договора о государственных закупках в связи с: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подписанием договора о государственных закупках № ___ по закупке № ______, проведенного способом ______ в установленный Законом срок/ либо: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внесением обеспечения исполнения договора о государственных закупках или суммы, предусмотренной статьей 26 Закона по договору № ____ от дд/мм/гг по лоту ____, проведенного способом _______.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подпунктом 2) пункта 4, части второй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признать недобросовестным участником государственных закупок.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Включить в реестр недобросовестных участников государственных закупок следующие сведения о потенциальном поставщике: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Наименование/Ф.И.О. (при наличии):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БИН/ИИН, регистрационные данные для поставщиков-нерезидентов: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руководителя: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руководителя, регистрационные данные руководителя для поставщиков-нерезидентов: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Наименование/Ф.И.О. (при наличии) учредителя (учредителей):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учредителей (учредителей), регистрационные данные учредителей для поставщиков-нерезидентов: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Период нахождения в реестре определить 24 месяца с даты утверждения приказа.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Приказ вступает в силу с момента подписания.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Ф.И.О. (при наличии) (электронная цифровая подпись)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- фамилия, имя, отчество (при наличии).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 601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бланк уполномоченного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на казахском языке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на русском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(дата)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 на казахском языке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 на русском языке</w:t>
            </w:r>
          </w:p>
        </w:tc>
      </w:tr>
    </w:tbl>
    <w:bookmarkStart w:name="z6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исключении из реестра недобросовестных участников государственных закупок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9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(далее - Закон), по итогам рассмотрения согласительной комиссии обращения от ____ № ____ "Об исключении потенциального поставщика из реестра недобросовестных участников государственных закупок"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Отменить приказ "Наименование уполномоченного органа" от "___" ____ года № _____ "О включении в реестр недобросовестных участников государственных закупок".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исключить из реестра недобросовестных участников государственных закупок потенциального поставщика: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Наименование/Ф.И.О. (при наличии):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БИН/ИИН, регистрационные данные для поставщиков-нерезидентов: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руководителя: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руководителя, регистрационные данные руководителя для поставщиков-нерезидентов: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Наименование/Ф.И.О. (при наличии) учредителя (учредителей):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учредителей (учредителей), регистрационные данные учредителей для поставщиков-нерезидентов: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Приказ вступает в силу с момента подписания.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Ф.И.О. (при наличии) (электронная цифровая подпись)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- фамилия, имя, отчество (при наличии).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