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372d5" w14:textId="5d372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здравоохранения Республики Казахстан от 11 декабря 2020 года № ҚР ДСМ-247/2020 "Об утверждении правил регулирования, формирования предельных цен и наценки на лекарственные средства, а также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p>
      <w:pPr>
        <w:spacing w:after="0"/>
        <w:ind w:left="0"/>
        <w:jc w:val="both"/>
      </w:pPr>
      <w:r>
        <w:rPr>
          <w:rFonts w:ascii="Times New Roman"/>
          <w:b w:val="false"/>
          <w:i w:val="false"/>
          <w:color w:val="000000"/>
          <w:sz w:val="28"/>
        </w:rPr>
        <w:t>Приказ и.о. Министра здравоохранения Республики Казахстан от 23 июня 2022 года № ҚР ДСМ-56. Зарегистрирован в Министерстве юстиции Республики Казахстан 24 июня 2022 года № 28591</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11 декабря 2020 года № ҚР ДСМ-247/2020 "Об утверждении правил регулирования, формирования предельных цен и наценки на лекарственные средства, а также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21766)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подпунктами 51)</w:t>
      </w:r>
      <w:r>
        <w:rPr>
          <w:rFonts w:ascii="Times New Roman"/>
          <w:b w:val="false"/>
          <w:i w:val="false"/>
          <w:color w:val="000000"/>
          <w:sz w:val="28"/>
        </w:rPr>
        <w:t xml:space="preserve"> и </w:t>
      </w:r>
      <w:r>
        <w:rPr>
          <w:rFonts w:ascii="Times New Roman"/>
          <w:b w:val="false"/>
          <w:i w:val="false"/>
          <w:color w:val="000000"/>
          <w:sz w:val="28"/>
        </w:rPr>
        <w:t>94)</w:t>
      </w:r>
      <w:r>
        <w:rPr>
          <w:rFonts w:ascii="Times New Roman"/>
          <w:b w:val="false"/>
          <w:i w:val="false"/>
          <w:color w:val="000000"/>
          <w:sz w:val="28"/>
        </w:rPr>
        <w:t xml:space="preserve"> статьи 7 Кодекса Республики Казахстан "О здоровье народа и системе здравоохранения" </w:t>
      </w:r>
      <w:r>
        <w:rPr>
          <w:rFonts w:ascii="Times New Roman"/>
          <w:b/>
          <w:i w:val="false"/>
          <w:color w:val="000000"/>
          <w:sz w:val="28"/>
        </w:rPr>
        <w:t>ПРИКАЗЫВАЮ</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регулирования, формирования предельных цен и наценки на лекарственные средства, утвержденных приложением 1 к указанному приказу:</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xml:space="preserve">
      "1. Настоящие Правила регулирования, формирования предельных цен и наценки на лекарственные средства разработаны в соответствии с </w:t>
      </w:r>
      <w:r>
        <w:rPr>
          <w:rFonts w:ascii="Times New Roman"/>
          <w:b w:val="false"/>
          <w:i w:val="false"/>
          <w:color w:val="000000"/>
          <w:sz w:val="28"/>
        </w:rPr>
        <w:t>подпунктами 51)</w:t>
      </w:r>
      <w:r>
        <w:rPr>
          <w:rFonts w:ascii="Times New Roman"/>
          <w:b w:val="false"/>
          <w:i w:val="false"/>
          <w:color w:val="000000"/>
          <w:sz w:val="28"/>
        </w:rPr>
        <w:t xml:space="preserve"> и </w:t>
      </w:r>
      <w:r>
        <w:rPr>
          <w:rFonts w:ascii="Times New Roman"/>
          <w:b w:val="false"/>
          <w:i w:val="false"/>
          <w:color w:val="000000"/>
          <w:sz w:val="28"/>
        </w:rPr>
        <w:t>94)</w:t>
      </w:r>
      <w:r>
        <w:rPr>
          <w:rFonts w:ascii="Times New Roman"/>
          <w:b w:val="false"/>
          <w:i w:val="false"/>
          <w:color w:val="000000"/>
          <w:sz w:val="28"/>
        </w:rPr>
        <w:t xml:space="preserve"> статьи 7 Кодекса Республики Казахстан "О здоровье народа и системе здравоохранения" (далее – Кодекс) и устанавливают порядок регулирования, формирования предельных цен и наценки на лекарственные средства (далее – ЛС).";</w:t>
      </w:r>
    </w:p>
    <w:bookmarkEnd w:id="4"/>
    <w:bookmarkStart w:name="z11"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bookmarkStart w:name="z13" w:id="6"/>
    <w:p>
      <w:pPr>
        <w:spacing w:after="0"/>
        <w:ind w:left="0"/>
        <w:jc w:val="both"/>
      </w:pPr>
      <w:r>
        <w:rPr>
          <w:rFonts w:ascii="Times New Roman"/>
          <w:b w:val="false"/>
          <w:i w:val="false"/>
          <w:color w:val="000000"/>
          <w:sz w:val="28"/>
        </w:rPr>
        <w:t>
      "4) предельная цена на торговое наименование ЛС для розничной реализации – цена на торговое наименование ЛС, включенного в перечень лекарственных средств, подлежащих ценовому регулированию, выше которой не может осуществляться его розничная реализация;";</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15)</w:t>
      </w:r>
      <w:r>
        <w:rPr>
          <w:rFonts w:ascii="Times New Roman"/>
          <w:b w:val="false"/>
          <w:i w:val="false"/>
          <w:color w:val="000000"/>
          <w:sz w:val="28"/>
        </w:rPr>
        <w:t xml:space="preserve"> изложить в следующей редакции:</w:t>
      </w:r>
    </w:p>
    <w:bookmarkStart w:name="z15" w:id="7"/>
    <w:p>
      <w:pPr>
        <w:spacing w:after="0"/>
        <w:ind w:left="0"/>
        <w:jc w:val="both"/>
      </w:pPr>
      <w:r>
        <w:rPr>
          <w:rFonts w:ascii="Times New Roman"/>
          <w:b w:val="false"/>
          <w:i w:val="false"/>
          <w:color w:val="000000"/>
          <w:sz w:val="28"/>
        </w:rPr>
        <w:t>
      "15) предельная цена на торговое наименование ЛС для оптовой реализации – цена на торговое наименование ЛС, включенного в перечень лекарственных средств, подлежащих ценовому регулированию, выше которой не может осуществляться его оптовая реализация;";</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19)</w:t>
      </w:r>
      <w:r>
        <w:rPr>
          <w:rFonts w:ascii="Times New Roman"/>
          <w:b w:val="false"/>
          <w:i w:val="false"/>
          <w:color w:val="000000"/>
          <w:sz w:val="28"/>
        </w:rPr>
        <w:t xml:space="preserve"> изложить в следующей редакции:</w:t>
      </w:r>
    </w:p>
    <w:bookmarkStart w:name="z17" w:id="8"/>
    <w:p>
      <w:pPr>
        <w:spacing w:after="0"/>
        <w:ind w:left="0"/>
        <w:jc w:val="both"/>
      </w:pPr>
      <w:r>
        <w:rPr>
          <w:rFonts w:ascii="Times New Roman"/>
          <w:b w:val="false"/>
          <w:i w:val="false"/>
          <w:color w:val="000000"/>
          <w:sz w:val="28"/>
        </w:rPr>
        <w:t>
      "19) предельная цена производителя – цена на торговое наименование лекарственного средства, предоставляемая производителем, являющаяся базовой ценой для расчета предельных оптовой и розничной цен на торговое наименование лекарственного средства включенного в перечень лекарственных средств, подлежащих ценовому регулированию, в соответствии с Правилами регулирования цен на лекарственные средства, а также на медицинские изделия в рамках гарантированного объема бесплатной медицинской помощи (далее – ГОБМП) и (или) в системе обязательного социального медицинского страхования (далее – ОСМС);";</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изложить в следующей редакции:</w:t>
      </w:r>
    </w:p>
    <w:bookmarkStart w:name="z19" w:id="9"/>
    <w:p>
      <w:pPr>
        <w:spacing w:after="0"/>
        <w:ind w:left="0"/>
        <w:jc w:val="both"/>
      </w:pPr>
      <w:r>
        <w:rPr>
          <w:rFonts w:ascii="Times New Roman"/>
          <w:b w:val="false"/>
          <w:i w:val="false"/>
          <w:color w:val="000000"/>
          <w:sz w:val="28"/>
        </w:rPr>
        <w:t>
      "21) референтные страны – страны европейского и центрально-азиатского региона, макроэкономически сопоставимые с Республикой Казахстан, относящиеся к группе стран высокого, выше среднего или ниже среднего уровня доходов, согласно классификации Всемирного банка по оценочному уровню валового национального дохода на душу населения, из категории кредитуемых Международным банком реконструкции и развития (Азербайджан, Беларусь, Болгария, Венгрия, Греция, Латвия, Литва, Польша, Россия, Румыния, Словакия, Словения, Турция, Хорватия, Чехия, Эстония);</w:t>
      </w:r>
    </w:p>
    <w:bookmarkEnd w:id="9"/>
    <w:bookmarkStart w:name="z20" w:id="10"/>
    <w:p>
      <w:pPr>
        <w:spacing w:after="0"/>
        <w:ind w:left="0"/>
        <w:jc w:val="both"/>
      </w:pPr>
      <w:r>
        <w:rPr>
          <w:rFonts w:ascii="Times New Roman"/>
          <w:b w:val="false"/>
          <w:i w:val="false"/>
          <w:color w:val="000000"/>
          <w:sz w:val="28"/>
        </w:rPr>
        <w:t>
      22) предельная цена на торговое наименование ЛС в рамках ГОБМП и (или) в системе ОСМС – цена на торговое наименование ЛС зарегистрированного в Республики Казахстан, выше которой не может быть произведен закуп в рамках ГОБМП и (или) в системе ОСМС;";</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24)</w:t>
      </w:r>
      <w:r>
        <w:rPr>
          <w:rFonts w:ascii="Times New Roman"/>
          <w:b w:val="false"/>
          <w:i w:val="false"/>
          <w:color w:val="000000"/>
          <w:sz w:val="28"/>
        </w:rPr>
        <w:t xml:space="preserve"> изложить в следующей редакции:</w:t>
      </w:r>
    </w:p>
    <w:bookmarkStart w:name="z22" w:id="11"/>
    <w:p>
      <w:pPr>
        <w:spacing w:after="0"/>
        <w:ind w:left="0"/>
        <w:jc w:val="both"/>
      </w:pPr>
      <w:r>
        <w:rPr>
          <w:rFonts w:ascii="Times New Roman"/>
          <w:b w:val="false"/>
          <w:i w:val="false"/>
          <w:color w:val="000000"/>
          <w:sz w:val="28"/>
        </w:rPr>
        <w:t>
      "24) предельная цена на международное непатентованное наименование ЛС в рамках ГОБМП и (или) в системе ОСМС – цена на международное непатентованное наименование ЛС, зарегистрированного в Республики Казахстан, выше которой не может быть произведен закуп в рамках ГОБМП и (или) в системе ОСМС;";</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пункта 4 изложить в следующей редакции:</w:t>
      </w:r>
    </w:p>
    <w:bookmarkStart w:name="z24" w:id="12"/>
    <w:p>
      <w:pPr>
        <w:spacing w:after="0"/>
        <w:ind w:left="0"/>
        <w:jc w:val="both"/>
      </w:pPr>
      <w:r>
        <w:rPr>
          <w:rFonts w:ascii="Times New Roman"/>
          <w:b w:val="false"/>
          <w:i w:val="false"/>
          <w:color w:val="000000"/>
          <w:sz w:val="28"/>
        </w:rPr>
        <w:t>
      "6) формирование проекта перечня ЛС, подлежащих ценовому регулированию для оптовой и розничной реализации.";</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5 изложить в следующей редакции:</w:t>
      </w:r>
    </w:p>
    <w:bookmarkStart w:name="z26" w:id="13"/>
    <w:p>
      <w:pPr>
        <w:spacing w:after="0"/>
        <w:ind w:left="0"/>
        <w:jc w:val="both"/>
      </w:pPr>
      <w:r>
        <w:rPr>
          <w:rFonts w:ascii="Times New Roman"/>
          <w:b w:val="false"/>
          <w:i w:val="false"/>
          <w:color w:val="000000"/>
          <w:sz w:val="28"/>
        </w:rPr>
        <w:t>
      "1) для ЛС, подлежащих оптовой и розничной реализации:</w:t>
      </w:r>
    </w:p>
    <w:bookmarkEnd w:id="13"/>
    <w:bookmarkStart w:name="z27" w:id="14"/>
    <w:p>
      <w:pPr>
        <w:spacing w:after="0"/>
        <w:ind w:left="0"/>
        <w:jc w:val="both"/>
      </w:pPr>
      <w:r>
        <w:rPr>
          <w:rFonts w:ascii="Times New Roman"/>
          <w:b w:val="false"/>
          <w:i w:val="false"/>
          <w:color w:val="000000"/>
          <w:sz w:val="28"/>
        </w:rPr>
        <w:t>
      формирование проекта перечня ЛС, подлежащих ценовому регулированию для оптовой и розничной реализации;</w:t>
      </w:r>
    </w:p>
    <w:bookmarkEnd w:id="14"/>
    <w:bookmarkStart w:name="z28" w:id="15"/>
    <w:p>
      <w:pPr>
        <w:spacing w:after="0"/>
        <w:ind w:left="0"/>
        <w:jc w:val="both"/>
      </w:pPr>
      <w:r>
        <w:rPr>
          <w:rFonts w:ascii="Times New Roman"/>
          <w:b w:val="false"/>
          <w:i w:val="false"/>
          <w:color w:val="000000"/>
          <w:sz w:val="28"/>
        </w:rPr>
        <w:t>
      регистрация цены или перерегистрация зарегистрированной цены на торговое наименование ЛС для оптовой и розничной реализации на основе референтного ценообразования;</w:t>
      </w:r>
    </w:p>
    <w:bookmarkEnd w:id="15"/>
    <w:bookmarkStart w:name="z29" w:id="16"/>
    <w:p>
      <w:pPr>
        <w:spacing w:after="0"/>
        <w:ind w:left="0"/>
        <w:jc w:val="both"/>
      </w:pPr>
      <w:r>
        <w:rPr>
          <w:rFonts w:ascii="Times New Roman"/>
          <w:b w:val="false"/>
          <w:i w:val="false"/>
          <w:color w:val="000000"/>
          <w:sz w:val="28"/>
        </w:rPr>
        <w:t>
      формирование оптовых наценок;</w:t>
      </w:r>
    </w:p>
    <w:bookmarkEnd w:id="16"/>
    <w:bookmarkStart w:name="z30" w:id="17"/>
    <w:p>
      <w:pPr>
        <w:spacing w:after="0"/>
        <w:ind w:left="0"/>
        <w:jc w:val="both"/>
      </w:pPr>
      <w:r>
        <w:rPr>
          <w:rFonts w:ascii="Times New Roman"/>
          <w:b w:val="false"/>
          <w:i w:val="false"/>
          <w:color w:val="000000"/>
          <w:sz w:val="28"/>
        </w:rPr>
        <w:t>
      формирование предельных цен на торговое наименование ЛС для оптовой реализации;</w:t>
      </w:r>
    </w:p>
    <w:bookmarkEnd w:id="17"/>
    <w:bookmarkStart w:name="z31" w:id="18"/>
    <w:p>
      <w:pPr>
        <w:spacing w:after="0"/>
        <w:ind w:left="0"/>
        <w:jc w:val="both"/>
      </w:pPr>
      <w:r>
        <w:rPr>
          <w:rFonts w:ascii="Times New Roman"/>
          <w:b w:val="false"/>
          <w:i w:val="false"/>
          <w:color w:val="000000"/>
          <w:sz w:val="28"/>
        </w:rPr>
        <w:t>
      формирование розничных наценок;</w:t>
      </w:r>
    </w:p>
    <w:bookmarkEnd w:id="18"/>
    <w:bookmarkStart w:name="z32" w:id="19"/>
    <w:p>
      <w:pPr>
        <w:spacing w:after="0"/>
        <w:ind w:left="0"/>
        <w:jc w:val="both"/>
      </w:pPr>
      <w:r>
        <w:rPr>
          <w:rFonts w:ascii="Times New Roman"/>
          <w:b w:val="false"/>
          <w:i w:val="false"/>
          <w:color w:val="000000"/>
          <w:sz w:val="28"/>
        </w:rPr>
        <w:t>
      формирование предельных цен на торговое наименование ЛС для розничной реализации;</w:t>
      </w:r>
    </w:p>
    <w:bookmarkEnd w:id="19"/>
    <w:bookmarkStart w:name="z33" w:id="20"/>
    <w:p>
      <w:pPr>
        <w:spacing w:after="0"/>
        <w:ind w:left="0"/>
        <w:jc w:val="both"/>
      </w:pPr>
      <w:r>
        <w:rPr>
          <w:rFonts w:ascii="Times New Roman"/>
          <w:b w:val="false"/>
          <w:i w:val="false"/>
          <w:color w:val="000000"/>
          <w:sz w:val="28"/>
        </w:rPr>
        <w:t>
      утверждение предельных цен на торговое наименование ЛС для оптовой и розничной реализации;";</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bookmarkStart w:name="z35" w:id="21"/>
    <w:p>
      <w:pPr>
        <w:spacing w:after="0"/>
        <w:ind w:left="0"/>
        <w:jc w:val="both"/>
      </w:pPr>
      <w:r>
        <w:rPr>
          <w:rFonts w:ascii="Times New Roman"/>
          <w:b w:val="false"/>
          <w:i w:val="false"/>
          <w:color w:val="000000"/>
          <w:sz w:val="28"/>
        </w:rPr>
        <w:t>
      "6. Регистрация цены или перерегистрация зарегистрированных цен и утверждение предельных цен на торговое наименование ЛС осуществляется в национальной валюте Республики Казахстан (далее – тенге).</w:t>
      </w:r>
    </w:p>
    <w:bookmarkEnd w:id="21"/>
    <w:bookmarkStart w:name="z36" w:id="22"/>
    <w:p>
      <w:pPr>
        <w:spacing w:after="0"/>
        <w:ind w:left="0"/>
        <w:jc w:val="both"/>
      </w:pPr>
      <w:r>
        <w:rPr>
          <w:rFonts w:ascii="Times New Roman"/>
          <w:b w:val="false"/>
          <w:i w:val="false"/>
          <w:color w:val="000000"/>
          <w:sz w:val="28"/>
        </w:rPr>
        <w:t>
      Формирование предельных цен и наценок, в том числе референтное ценообразование на ЛС осуществляется государственной экспертной организацией на договорной основе.</w:t>
      </w:r>
    </w:p>
    <w:bookmarkEnd w:id="22"/>
    <w:bookmarkStart w:name="z37" w:id="23"/>
    <w:p>
      <w:pPr>
        <w:spacing w:after="0"/>
        <w:ind w:left="0"/>
        <w:jc w:val="both"/>
      </w:pPr>
      <w:r>
        <w:rPr>
          <w:rFonts w:ascii="Times New Roman"/>
          <w:b w:val="false"/>
          <w:i w:val="false"/>
          <w:color w:val="000000"/>
          <w:sz w:val="28"/>
        </w:rPr>
        <w:t>
      7. При конвертации иностранной валюты цен в заявлении, а также в документах, подтверждающих фактическую цену поставок, копиях инвойса (накладной) или счет-фактуры, а также в контракте или договоре о приобретении ЛС в национальную валюту Республики Казахстан используются официальные курсы иностранных валют в среднем за месяц, предшествующий подаче заявления (средний обменный курс) Национального Банка Республики Казахстан.</w:t>
      </w:r>
    </w:p>
    <w:bookmarkEnd w:id="23"/>
    <w:bookmarkStart w:name="z38" w:id="24"/>
    <w:p>
      <w:pPr>
        <w:spacing w:after="0"/>
        <w:ind w:left="0"/>
        <w:jc w:val="both"/>
      </w:pPr>
      <w:r>
        <w:rPr>
          <w:rFonts w:ascii="Times New Roman"/>
          <w:b w:val="false"/>
          <w:i w:val="false"/>
          <w:color w:val="000000"/>
          <w:sz w:val="28"/>
        </w:rPr>
        <w:t xml:space="preserve">
      В случае отсутствия официального курса валют в перечне иностранных валют, утвержденном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24 августа 2012 года № 242 "Об утверждении Правил установления официального курса национальной валюты Республики Казахстан к иностранным валютам" (зарегистрирован в Реестре государственной регистрации нормативных правовых актов под № 7977), информация о цене в референтных странах подается в долларах Соединенных Штатов Америки согласно расчетному курсу операций за предшествующий месяц, предоставленных казначейством Организации Объединенных Наций, на сайте https://treasury.un.org.";</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40" w:id="25"/>
    <w:p>
      <w:pPr>
        <w:spacing w:after="0"/>
        <w:ind w:left="0"/>
        <w:jc w:val="both"/>
      </w:pPr>
      <w:r>
        <w:rPr>
          <w:rFonts w:ascii="Times New Roman"/>
          <w:b w:val="false"/>
          <w:i w:val="false"/>
          <w:color w:val="000000"/>
          <w:sz w:val="28"/>
        </w:rPr>
        <w:t>
      "10. При регистрации или перерегистрации зарегистрированной цены производится валютная корректировка цены в национальной валюте Республики Казахстан, в соответствии с ценой, указанной в документах, подтверждающих фактическую цену поставок и контрактов или договоров о приобретении ЛС соответствующая разнице средних курсов валют на момент ввоза, дату контракта или договоров о приобретении ЛС и на дату подачи заявления на регистрацию или перерегистрацию зарегистрированной цены, за месяц, предшествующий дате подачи заявления на регистрацию или перерегистрацию зарегистрированной цены.";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42" w:id="26"/>
    <w:p>
      <w:pPr>
        <w:spacing w:after="0"/>
        <w:ind w:left="0"/>
        <w:jc w:val="both"/>
      </w:pPr>
      <w:r>
        <w:rPr>
          <w:rFonts w:ascii="Times New Roman"/>
          <w:b w:val="false"/>
          <w:i w:val="false"/>
          <w:color w:val="000000"/>
          <w:sz w:val="28"/>
        </w:rPr>
        <w:t>
      "12. В период ограничительных мероприятий, в том числе карантина, введения чрезвычайного положения, возникновения чрезвычайных ситуаций социального, природного и техногенного характера на территории Республики Казахстан, осуществляется особый порядок формирования предельных цен на ЛС для оптовой и розничной реализации, а также в рамках ГОБМП и (или) в системе ОСМС (далее – особый порядок).</w:t>
      </w:r>
    </w:p>
    <w:bookmarkEnd w:id="26"/>
    <w:bookmarkStart w:name="z43" w:id="27"/>
    <w:p>
      <w:pPr>
        <w:spacing w:after="0"/>
        <w:ind w:left="0"/>
        <w:jc w:val="both"/>
      </w:pPr>
      <w:r>
        <w:rPr>
          <w:rFonts w:ascii="Times New Roman"/>
          <w:b w:val="false"/>
          <w:i w:val="false"/>
          <w:color w:val="000000"/>
          <w:sz w:val="28"/>
        </w:rPr>
        <w:t xml:space="preserve">
      При особом порядке уполномоченный орган направляет в государственную экспертную организацию список ЛС по МНН для формирования предельных цен на торговое наименование ЛС для оптовой и розничной реализации, а также в рамках ГОБМП и (или) в системе ОСМС, в соответствии с регрессивной шкалой наценок, установленных </w:t>
      </w:r>
      <w:r>
        <w:rPr>
          <w:rFonts w:ascii="Times New Roman"/>
          <w:b w:val="false"/>
          <w:i w:val="false"/>
          <w:color w:val="000000"/>
          <w:sz w:val="28"/>
        </w:rPr>
        <w:t>пунктами 30</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и </w:t>
      </w:r>
      <w:r>
        <w:rPr>
          <w:rFonts w:ascii="Times New Roman"/>
          <w:b w:val="false"/>
          <w:i w:val="false"/>
          <w:color w:val="000000"/>
          <w:sz w:val="28"/>
        </w:rPr>
        <w:t>59</w:t>
      </w:r>
      <w:r>
        <w:rPr>
          <w:rFonts w:ascii="Times New Roman"/>
          <w:b w:val="false"/>
          <w:i w:val="false"/>
          <w:color w:val="000000"/>
          <w:sz w:val="28"/>
        </w:rPr>
        <w:t>, настоящих Правил, а также исключением маркетинговых расходов для оптовой и розничной реализации.";</w:t>
      </w:r>
    </w:p>
    <w:bookmarkEnd w:id="27"/>
    <w:bookmarkStart w:name="z44" w:id="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 3</w:t>
      </w:r>
      <w:r>
        <w:rPr>
          <w:rFonts w:ascii="Times New Roman"/>
          <w:b w:val="false"/>
          <w:i w:val="false"/>
          <w:color w:val="000000"/>
          <w:sz w:val="28"/>
        </w:rPr>
        <w:t>:</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46" w:id="29"/>
    <w:p>
      <w:pPr>
        <w:spacing w:after="0"/>
        <w:ind w:left="0"/>
        <w:jc w:val="both"/>
      </w:pPr>
      <w:r>
        <w:rPr>
          <w:rFonts w:ascii="Times New Roman"/>
          <w:b w:val="false"/>
          <w:i w:val="false"/>
          <w:color w:val="000000"/>
          <w:sz w:val="28"/>
        </w:rPr>
        <w:t>
      "Глава 3. Порядок формирования проекта перечня лекарственных средств, подлежащих ценовому регулированию для оптовой и розничной реализации, предельных цен и наценок на лекарственные средства для оптовой и розничной реализации";</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параграфа 1</w:t>
      </w:r>
      <w:r>
        <w:rPr>
          <w:rFonts w:ascii="Times New Roman"/>
          <w:b w:val="false"/>
          <w:i w:val="false"/>
          <w:color w:val="000000"/>
          <w:sz w:val="28"/>
        </w:rPr>
        <w:t xml:space="preserve"> изложить в следующей редакции:</w:t>
      </w:r>
    </w:p>
    <w:bookmarkStart w:name="z48" w:id="30"/>
    <w:p>
      <w:pPr>
        <w:spacing w:after="0"/>
        <w:ind w:left="0"/>
        <w:jc w:val="both"/>
      </w:pPr>
      <w:r>
        <w:rPr>
          <w:rFonts w:ascii="Times New Roman"/>
          <w:b w:val="false"/>
          <w:i w:val="false"/>
          <w:color w:val="000000"/>
          <w:sz w:val="28"/>
        </w:rPr>
        <w:t>
      "Параграф 1. Формирование проекта перечня лекарственных средств, подлежащих ценовому регулированию для оптовой и розничной реализации, регистрация или перерегистрация цены для оптовой и розничной реализации на торговое наименование лекарственных средств";</w:t>
      </w:r>
    </w:p>
    <w:bookmarkEnd w:id="30"/>
    <w:bookmarkStart w:name="z49" w:id="31"/>
    <w:p>
      <w:pPr>
        <w:spacing w:after="0"/>
        <w:ind w:left="0"/>
        <w:jc w:val="both"/>
      </w:pPr>
      <w:r>
        <w:rPr>
          <w:rFonts w:ascii="Times New Roman"/>
          <w:b w:val="false"/>
          <w:i w:val="false"/>
          <w:color w:val="000000"/>
          <w:sz w:val="28"/>
        </w:rPr>
        <w:t>
      дополнить пунктом 13-1 следующего содержания:</w:t>
      </w:r>
    </w:p>
    <w:bookmarkEnd w:id="31"/>
    <w:bookmarkStart w:name="z50" w:id="32"/>
    <w:p>
      <w:pPr>
        <w:spacing w:after="0"/>
        <w:ind w:left="0"/>
        <w:jc w:val="both"/>
      </w:pPr>
      <w:r>
        <w:rPr>
          <w:rFonts w:ascii="Times New Roman"/>
          <w:b w:val="false"/>
          <w:i w:val="false"/>
          <w:color w:val="000000"/>
          <w:sz w:val="28"/>
        </w:rPr>
        <w:t>
      "13-1. Государственная экспертная организация формирует проект перечня ЛС, подлежащих ценовому регулированию для оптовой и розничной реализации (далее - проект перечня), на основе зарегистрированных ЛС с учетом лекарственной формы, дозировки, концентрации, объема по состоянию на 15 января и 15 июля текущего года.</w:t>
      </w:r>
    </w:p>
    <w:bookmarkEnd w:id="32"/>
    <w:bookmarkStart w:name="z51" w:id="33"/>
    <w:p>
      <w:pPr>
        <w:spacing w:after="0"/>
        <w:ind w:left="0"/>
        <w:jc w:val="both"/>
      </w:pPr>
      <w:r>
        <w:rPr>
          <w:rFonts w:ascii="Times New Roman"/>
          <w:b w:val="false"/>
          <w:i w:val="false"/>
          <w:color w:val="000000"/>
          <w:sz w:val="28"/>
        </w:rPr>
        <w:t>
      В проект перечня подлежат включению ЛС:</w:t>
      </w:r>
    </w:p>
    <w:bookmarkEnd w:id="33"/>
    <w:bookmarkStart w:name="z52" w:id="34"/>
    <w:p>
      <w:pPr>
        <w:spacing w:after="0"/>
        <w:ind w:left="0"/>
        <w:jc w:val="both"/>
      </w:pPr>
      <w:r>
        <w:rPr>
          <w:rFonts w:ascii="Times New Roman"/>
          <w:b w:val="false"/>
          <w:i w:val="false"/>
          <w:color w:val="000000"/>
          <w:sz w:val="28"/>
        </w:rPr>
        <w:t>
      1) рецептурные;</w:t>
      </w:r>
    </w:p>
    <w:bookmarkEnd w:id="34"/>
    <w:bookmarkStart w:name="z53" w:id="35"/>
    <w:p>
      <w:pPr>
        <w:spacing w:after="0"/>
        <w:ind w:left="0"/>
        <w:jc w:val="both"/>
      </w:pPr>
      <w:r>
        <w:rPr>
          <w:rFonts w:ascii="Times New Roman"/>
          <w:b w:val="false"/>
          <w:i w:val="false"/>
          <w:color w:val="000000"/>
          <w:sz w:val="28"/>
        </w:rPr>
        <w:t>
      2) безрецептурные:</w:t>
      </w:r>
    </w:p>
    <w:bookmarkEnd w:id="35"/>
    <w:bookmarkStart w:name="z54" w:id="36"/>
    <w:p>
      <w:pPr>
        <w:spacing w:after="0"/>
        <w:ind w:left="0"/>
        <w:jc w:val="both"/>
      </w:pPr>
      <w:r>
        <w:rPr>
          <w:rFonts w:ascii="Times New Roman"/>
          <w:b w:val="false"/>
          <w:i w:val="false"/>
          <w:color w:val="000000"/>
          <w:sz w:val="28"/>
        </w:rPr>
        <w:t>
      включенные в проект перечня ЛС и МИ, закупаемых у единого дистрибьютора и (или) в перечень ЛС и МИ для бесплатного и (или) льготного амбулаторного обеспечения отдельных категорий граждан с определенными заболеваниями (состояниями);</w:t>
      </w:r>
    </w:p>
    <w:bookmarkEnd w:id="36"/>
    <w:bookmarkStart w:name="z55" w:id="37"/>
    <w:p>
      <w:pPr>
        <w:spacing w:after="0"/>
        <w:ind w:left="0"/>
        <w:jc w:val="both"/>
      </w:pPr>
      <w:r>
        <w:rPr>
          <w:rFonts w:ascii="Times New Roman"/>
          <w:b w:val="false"/>
          <w:i w:val="false"/>
          <w:color w:val="000000"/>
          <w:sz w:val="28"/>
        </w:rPr>
        <w:t>
      имеющие менее 3 торговых наименований ЛС в рамках одного МНН;</w:t>
      </w:r>
    </w:p>
    <w:bookmarkEnd w:id="37"/>
    <w:bookmarkStart w:name="z56" w:id="38"/>
    <w:p>
      <w:pPr>
        <w:spacing w:after="0"/>
        <w:ind w:left="0"/>
        <w:jc w:val="both"/>
      </w:pPr>
      <w:r>
        <w:rPr>
          <w:rFonts w:ascii="Times New Roman"/>
          <w:b w:val="false"/>
          <w:i w:val="false"/>
          <w:color w:val="000000"/>
          <w:sz w:val="28"/>
        </w:rPr>
        <w:t>
      имеющие менее 3 производителей торговых наименований ЛС в рамках одного МНН.</w:t>
      </w:r>
    </w:p>
    <w:bookmarkEnd w:id="38"/>
    <w:bookmarkStart w:name="z57" w:id="39"/>
    <w:p>
      <w:pPr>
        <w:spacing w:after="0"/>
        <w:ind w:left="0"/>
        <w:jc w:val="both"/>
      </w:pPr>
      <w:r>
        <w:rPr>
          <w:rFonts w:ascii="Times New Roman"/>
          <w:b w:val="false"/>
          <w:i w:val="false"/>
          <w:color w:val="000000"/>
          <w:sz w:val="28"/>
        </w:rPr>
        <w:t xml:space="preserve">
      Государственная экспертная организация направляет проект перечня ЛС, подлежащих ценовому регулированию в уполномоченный орган для согласования с антимонопольным органом и утверждения, в срок не позднее, чем за 40 дней до утверждения уполномоченным органом перечня ЛС, подлежащих ценовому регулированию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245 Кодекса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изложить в следующей редакции:</w:t>
      </w:r>
    </w:p>
    <w:bookmarkStart w:name="z59" w:id="40"/>
    <w:p>
      <w:pPr>
        <w:spacing w:after="0"/>
        <w:ind w:left="0"/>
        <w:jc w:val="both"/>
      </w:pPr>
      <w:r>
        <w:rPr>
          <w:rFonts w:ascii="Times New Roman"/>
          <w:b w:val="false"/>
          <w:i w:val="false"/>
          <w:color w:val="000000"/>
          <w:sz w:val="28"/>
        </w:rPr>
        <w:t>
      "15. Для регистрации или перерегистрации зарегистрированной цены для оптовой и розничной реализации на торговое наименование ЛС в Республике Казахстан заявитель предоставляет в государственную экспертную организацию заявление о регистрации цены или перерегистрации зарегистрированной цены для оптовой и розничной реализации (далее – заявление) в период не позднее 10 апреля или 10 октября текущего года по форме, согласно приложению 1-1 к настоящим Правилам. Сведения о ЛС в заявлении указываются в соответствии с регистрационным удостоверением на ЛС.</w:t>
      </w:r>
    </w:p>
    <w:bookmarkEnd w:id="40"/>
    <w:bookmarkStart w:name="z60" w:id="41"/>
    <w:p>
      <w:pPr>
        <w:spacing w:after="0"/>
        <w:ind w:left="0"/>
        <w:jc w:val="both"/>
      </w:pPr>
      <w:r>
        <w:rPr>
          <w:rFonts w:ascii="Times New Roman"/>
          <w:b w:val="false"/>
          <w:i w:val="false"/>
          <w:color w:val="000000"/>
          <w:sz w:val="28"/>
        </w:rPr>
        <w:t>
      16. В случае, если в рамках одного регистрационного удостоверения зарегистрировано несколько вариантов потребительских упаковок, дозировок, лекарственных форм и фасовок ЛС, заявитель предоставляет заявление отдельно для каждого из вариантов.</w:t>
      </w:r>
    </w:p>
    <w:bookmarkEnd w:id="41"/>
    <w:bookmarkStart w:name="z61" w:id="42"/>
    <w:p>
      <w:pPr>
        <w:spacing w:after="0"/>
        <w:ind w:left="0"/>
        <w:jc w:val="both"/>
      </w:pPr>
      <w:r>
        <w:rPr>
          <w:rFonts w:ascii="Times New Roman"/>
          <w:b w:val="false"/>
          <w:i w:val="false"/>
          <w:color w:val="000000"/>
          <w:sz w:val="28"/>
        </w:rPr>
        <w:t>
      17. Электронная форма заявления подается на сайте государственной экспертной организации (www.ndda.kz) на Портале в онлайн режиме с дальнейшим предоставлением документов на бумажном носителе.</w:t>
      </w:r>
    </w:p>
    <w:bookmarkEnd w:id="42"/>
    <w:bookmarkStart w:name="z62" w:id="43"/>
    <w:p>
      <w:pPr>
        <w:spacing w:after="0"/>
        <w:ind w:left="0"/>
        <w:jc w:val="both"/>
      </w:pPr>
      <w:r>
        <w:rPr>
          <w:rFonts w:ascii="Times New Roman"/>
          <w:b w:val="false"/>
          <w:i w:val="false"/>
          <w:color w:val="000000"/>
          <w:sz w:val="28"/>
        </w:rPr>
        <w:t>
      При не предоставления документов на бумажном носителе в течение 20 рабочих дней со дня подачи заявления, государственная экспертная организация аннулирует поданное заявление на сайте (www.ndda.kz) без его рассмотрения.</w:t>
      </w:r>
    </w:p>
    <w:bookmarkEnd w:id="43"/>
    <w:bookmarkStart w:name="z63" w:id="44"/>
    <w:p>
      <w:pPr>
        <w:spacing w:after="0"/>
        <w:ind w:left="0"/>
        <w:jc w:val="both"/>
      </w:pPr>
      <w:r>
        <w:rPr>
          <w:rFonts w:ascii="Times New Roman"/>
          <w:b w:val="false"/>
          <w:i w:val="false"/>
          <w:color w:val="000000"/>
          <w:sz w:val="28"/>
        </w:rPr>
        <w:t>
      В случае, если электронная форма заявления подписывается электронной цифровой подписью, то предоставления документов на бумажном носителе не требуется.</w:t>
      </w:r>
    </w:p>
    <w:bookmarkEnd w:id="44"/>
    <w:bookmarkStart w:name="z64" w:id="45"/>
    <w:p>
      <w:pPr>
        <w:spacing w:after="0"/>
        <w:ind w:left="0"/>
        <w:jc w:val="both"/>
      </w:pPr>
      <w:r>
        <w:rPr>
          <w:rFonts w:ascii="Times New Roman"/>
          <w:b w:val="false"/>
          <w:i w:val="false"/>
          <w:color w:val="000000"/>
          <w:sz w:val="28"/>
        </w:rPr>
        <w:t>
      18. К заявлению прилагаются следующие документы:</w:t>
      </w:r>
    </w:p>
    <w:bookmarkEnd w:id="45"/>
    <w:bookmarkStart w:name="z65" w:id="46"/>
    <w:p>
      <w:pPr>
        <w:spacing w:after="0"/>
        <w:ind w:left="0"/>
        <w:jc w:val="both"/>
      </w:pPr>
      <w:r>
        <w:rPr>
          <w:rFonts w:ascii="Times New Roman"/>
          <w:b w:val="false"/>
          <w:i w:val="false"/>
          <w:color w:val="000000"/>
          <w:sz w:val="28"/>
        </w:rPr>
        <w:t>
      Для отечественных производителей:</w:t>
      </w:r>
    </w:p>
    <w:bookmarkEnd w:id="46"/>
    <w:bookmarkStart w:name="z66" w:id="47"/>
    <w:p>
      <w:pPr>
        <w:spacing w:after="0"/>
        <w:ind w:left="0"/>
        <w:jc w:val="both"/>
      </w:pPr>
      <w:r>
        <w:rPr>
          <w:rFonts w:ascii="Times New Roman"/>
          <w:b w:val="false"/>
          <w:i w:val="false"/>
          <w:color w:val="000000"/>
          <w:sz w:val="28"/>
        </w:rPr>
        <w:t>
      1) документ, подтверждающий право заявителя осуществлять регистрацию цены или перерегистрацию зарегистрированной цены для оптовой розничной реализаций (доверенность, договор, письмо об авторизации и т.д.);</w:t>
      </w:r>
    </w:p>
    <w:bookmarkEnd w:id="47"/>
    <w:bookmarkStart w:name="z67" w:id="48"/>
    <w:p>
      <w:pPr>
        <w:spacing w:after="0"/>
        <w:ind w:left="0"/>
        <w:jc w:val="both"/>
      </w:pPr>
      <w:r>
        <w:rPr>
          <w:rFonts w:ascii="Times New Roman"/>
          <w:b w:val="false"/>
          <w:i w:val="false"/>
          <w:color w:val="000000"/>
          <w:sz w:val="28"/>
        </w:rPr>
        <w:t xml:space="preserve">
      2) информация о расходах для оптовой и розничной реализации на фирменном бланке заявителя, заверенном подписью уполномоченного лица,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и включает:</w:t>
      </w:r>
    </w:p>
    <w:bookmarkEnd w:id="48"/>
    <w:bookmarkStart w:name="z68" w:id="49"/>
    <w:p>
      <w:pPr>
        <w:spacing w:after="0"/>
        <w:ind w:left="0"/>
        <w:jc w:val="both"/>
      </w:pPr>
      <w:r>
        <w:rPr>
          <w:rFonts w:ascii="Times New Roman"/>
          <w:b w:val="false"/>
          <w:i w:val="false"/>
          <w:color w:val="000000"/>
          <w:sz w:val="28"/>
        </w:rPr>
        <w:t>
      данные о фактически понесенных расходах на оценку качества;</w:t>
      </w:r>
    </w:p>
    <w:bookmarkEnd w:id="49"/>
    <w:bookmarkStart w:name="z69" w:id="50"/>
    <w:p>
      <w:pPr>
        <w:spacing w:after="0"/>
        <w:ind w:left="0"/>
        <w:jc w:val="both"/>
      </w:pPr>
      <w:r>
        <w:rPr>
          <w:rFonts w:ascii="Times New Roman"/>
          <w:b w:val="false"/>
          <w:i w:val="false"/>
          <w:color w:val="000000"/>
          <w:sz w:val="28"/>
        </w:rPr>
        <w:t>
      данные маркетинговых расходов;</w:t>
      </w:r>
    </w:p>
    <w:bookmarkEnd w:id="50"/>
    <w:bookmarkStart w:name="z70" w:id="51"/>
    <w:p>
      <w:pPr>
        <w:spacing w:after="0"/>
        <w:ind w:left="0"/>
        <w:jc w:val="both"/>
      </w:pPr>
      <w:r>
        <w:rPr>
          <w:rFonts w:ascii="Times New Roman"/>
          <w:b w:val="false"/>
          <w:i w:val="false"/>
          <w:color w:val="000000"/>
          <w:sz w:val="28"/>
        </w:rPr>
        <w:t>
      3) копия документа, подтверждающая действующую патентную защиту оригинального лекарственного препарата или биологического оригинального лекарственного препарата по МНН с указанием даты истечения действия патентной защиты, либо письмо от завода-производителя или держателя регистрационного удостоверения, подтверждающего оригинальность препарата по МНН (при наличии);</w:t>
      </w:r>
    </w:p>
    <w:bookmarkEnd w:id="51"/>
    <w:bookmarkStart w:name="z71" w:id="52"/>
    <w:p>
      <w:pPr>
        <w:spacing w:after="0"/>
        <w:ind w:left="0"/>
        <w:jc w:val="both"/>
      </w:pPr>
      <w:r>
        <w:rPr>
          <w:rFonts w:ascii="Times New Roman"/>
          <w:b w:val="false"/>
          <w:i w:val="false"/>
          <w:color w:val="000000"/>
          <w:sz w:val="28"/>
        </w:rPr>
        <w:t>
      4) для ЛС, срок действия регистрационного удостоверения которых на момент подачи заявления истек, произведенных на территории Республики Казахстан до истечения срока действия регистрационного удостоверения ЛС, предоставляются документы, подтверждающие производство ЛС;</w:t>
      </w:r>
    </w:p>
    <w:bookmarkEnd w:id="52"/>
    <w:bookmarkStart w:name="z72" w:id="53"/>
    <w:p>
      <w:pPr>
        <w:spacing w:after="0"/>
        <w:ind w:left="0"/>
        <w:jc w:val="both"/>
      </w:pPr>
      <w:r>
        <w:rPr>
          <w:rFonts w:ascii="Times New Roman"/>
          <w:b w:val="false"/>
          <w:i w:val="false"/>
          <w:color w:val="000000"/>
          <w:sz w:val="28"/>
        </w:rPr>
        <w:t>
      5) для ЛС, поданных на государственную регистрацию, предоставляются документы, подтверждающие подачу на государственную регистрацию – заявление на государственную регистрацию ЛС.</w:t>
      </w:r>
    </w:p>
    <w:bookmarkEnd w:id="53"/>
    <w:bookmarkStart w:name="z73" w:id="54"/>
    <w:p>
      <w:pPr>
        <w:spacing w:after="0"/>
        <w:ind w:left="0"/>
        <w:jc w:val="both"/>
      </w:pPr>
      <w:r>
        <w:rPr>
          <w:rFonts w:ascii="Times New Roman"/>
          <w:b w:val="false"/>
          <w:i w:val="false"/>
          <w:color w:val="000000"/>
          <w:sz w:val="28"/>
        </w:rPr>
        <w:t>
      Для иностранных производителей:</w:t>
      </w:r>
    </w:p>
    <w:bookmarkEnd w:id="54"/>
    <w:bookmarkStart w:name="z74" w:id="55"/>
    <w:p>
      <w:pPr>
        <w:spacing w:after="0"/>
        <w:ind w:left="0"/>
        <w:jc w:val="both"/>
      </w:pPr>
      <w:r>
        <w:rPr>
          <w:rFonts w:ascii="Times New Roman"/>
          <w:b w:val="false"/>
          <w:i w:val="false"/>
          <w:color w:val="000000"/>
          <w:sz w:val="28"/>
        </w:rPr>
        <w:t>
      1) документ, подтверждающий право заявителя осуществлять регистрацию цены или перерегистрацию зарегистрированной цены (доверенность, договор, письмо об авторизации и т.д.), включая право предоставлять информацию о ценах Франко-Завод в референтных странах и о ценах фактических поставок;</w:t>
      </w:r>
    </w:p>
    <w:bookmarkEnd w:id="55"/>
    <w:bookmarkStart w:name="z75" w:id="56"/>
    <w:p>
      <w:pPr>
        <w:spacing w:after="0"/>
        <w:ind w:left="0"/>
        <w:jc w:val="both"/>
      </w:pPr>
      <w:r>
        <w:rPr>
          <w:rFonts w:ascii="Times New Roman"/>
          <w:b w:val="false"/>
          <w:i w:val="false"/>
          <w:color w:val="000000"/>
          <w:sz w:val="28"/>
        </w:rPr>
        <w:t xml:space="preserve">
      2) копия документа, подтверждающая цену ЛС (копия инвойса (накладной), счет-фактуры или таможенной декларации) за последние 12 месяцев (при наличии фактических поставок), за исключением случаев ввоза на территорию Республики Казахстан ЛС на основаниях, предусмотренных </w:t>
      </w:r>
      <w:r>
        <w:rPr>
          <w:rFonts w:ascii="Times New Roman"/>
          <w:b w:val="false"/>
          <w:i w:val="false"/>
          <w:color w:val="000000"/>
          <w:sz w:val="28"/>
        </w:rPr>
        <w:t>подпунктом 4)</w:t>
      </w:r>
      <w:r>
        <w:rPr>
          <w:rFonts w:ascii="Times New Roman"/>
          <w:b w:val="false"/>
          <w:i w:val="false"/>
          <w:color w:val="000000"/>
          <w:sz w:val="28"/>
        </w:rPr>
        <w:t xml:space="preserve"> статьи 252 Кодекса.</w:t>
      </w:r>
    </w:p>
    <w:bookmarkEnd w:id="56"/>
    <w:bookmarkStart w:name="z76" w:id="57"/>
    <w:p>
      <w:pPr>
        <w:spacing w:after="0"/>
        <w:ind w:left="0"/>
        <w:jc w:val="both"/>
      </w:pPr>
      <w:r>
        <w:rPr>
          <w:rFonts w:ascii="Times New Roman"/>
          <w:b w:val="false"/>
          <w:i w:val="false"/>
          <w:color w:val="000000"/>
          <w:sz w:val="28"/>
        </w:rPr>
        <w:t>
      При отсутствии фактических поставок за последние 12 месяцев, предоставляются копии документов за предыдущий период 12 месяцев в случае наличия остатков ЛС.</w:t>
      </w:r>
    </w:p>
    <w:bookmarkEnd w:id="57"/>
    <w:bookmarkStart w:name="z77" w:id="58"/>
    <w:p>
      <w:pPr>
        <w:spacing w:after="0"/>
        <w:ind w:left="0"/>
        <w:jc w:val="both"/>
      </w:pPr>
      <w:r>
        <w:rPr>
          <w:rFonts w:ascii="Times New Roman"/>
          <w:b w:val="false"/>
          <w:i w:val="false"/>
          <w:color w:val="000000"/>
          <w:sz w:val="28"/>
        </w:rPr>
        <w:t>
      При отсутствии фактических поставок за указанный период, заявитель подтверждает отсутствие ввоза на фирменном бланке заявителя, заверенном подписью уполномоченного лица заявителя;</w:t>
      </w:r>
    </w:p>
    <w:bookmarkEnd w:id="58"/>
    <w:bookmarkStart w:name="z78" w:id="59"/>
    <w:p>
      <w:pPr>
        <w:spacing w:after="0"/>
        <w:ind w:left="0"/>
        <w:jc w:val="both"/>
      </w:pPr>
      <w:r>
        <w:rPr>
          <w:rFonts w:ascii="Times New Roman"/>
          <w:b w:val="false"/>
          <w:i w:val="false"/>
          <w:color w:val="000000"/>
          <w:sz w:val="28"/>
        </w:rPr>
        <w:t>
      3) копия контракта или договора о приобретении ЛС с информацией о цене ЛС;</w:t>
      </w:r>
    </w:p>
    <w:bookmarkEnd w:id="59"/>
    <w:bookmarkStart w:name="z79" w:id="60"/>
    <w:p>
      <w:pPr>
        <w:spacing w:after="0"/>
        <w:ind w:left="0"/>
        <w:jc w:val="both"/>
      </w:pPr>
      <w:r>
        <w:rPr>
          <w:rFonts w:ascii="Times New Roman"/>
          <w:b w:val="false"/>
          <w:i w:val="false"/>
          <w:color w:val="000000"/>
          <w:sz w:val="28"/>
        </w:rPr>
        <w:t xml:space="preserve">
      4) информация о расходах для оптовой и розничной реализации ЛС представляется на фирменном бланке заявителя, заверенном подписью уполномоченного лица,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и включает:</w:t>
      </w:r>
    </w:p>
    <w:bookmarkEnd w:id="60"/>
    <w:bookmarkStart w:name="z80" w:id="61"/>
    <w:p>
      <w:pPr>
        <w:spacing w:after="0"/>
        <w:ind w:left="0"/>
        <w:jc w:val="both"/>
      </w:pPr>
      <w:r>
        <w:rPr>
          <w:rFonts w:ascii="Times New Roman"/>
          <w:b w:val="false"/>
          <w:i w:val="false"/>
          <w:color w:val="000000"/>
          <w:sz w:val="28"/>
        </w:rPr>
        <w:t>
      данные фактически понесенных транспортных расходов от производителя до границы Республики Казахстан;</w:t>
      </w:r>
    </w:p>
    <w:bookmarkEnd w:id="61"/>
    <w:bookmarkStart w:name="z81" w:id="62"/>
    <w:p>
      <w:pPr>
        <w:spacing w:after="0"/>
        <w:ind w:left="0"/>
        <w:jc w:val="both"/>
      </w:pPr>
      <w:r>
        <w:rPr>
          <w:rFonts w:ascii="Times New Roman"/>
          <w:b w:val="false"/>
          <w:i w:val="false"/>
          <w:color w:val="000000"/>
          <w:sz w:val="28"/>
        </w:rPr>
        <w:t>
      данные таможенных расходов;</w:t>
      </w:r>
    </w:p>
    <w:bookmarkEnd w:id="62"/>
    <w:bookmarkStart w:name="z82" w:id="63"/>
    <w:p>
      <w:pPr>
        <w:spacing w:after="0"/>
        <w:ind w:left="0"/>
        <w:jc w:val="both"/>
      </w:pPr>
      <w:r>
        <w:rPr>
          <w:rFonts w:ascii="Times New Roman"/>
          <w:b w:val="false"/>
          <w:i w:val="false"/>
          <w:color w:val="000000"/>
          <w:sz w:val="28"/>
        </w:rPr>
        <w:t>
      данные расходов на оценку качества;</w:t>
      </w:r>
    </w:p>
    <w:bookmarkEnd w:id="63"/>
    <w:bookmarkStart w:name="z83" w:id="64"/>
    <w:p>
      <w:pPr>
        <w:spacing w:after="0"/>
        <w:ind w:left="0"/>
        <w:jc w:val="both"/>
      </w:pPr>
      <w:r>
        <w:rPr>
          <w:rFonts w:ascii="Times New Roman"/>
          <w:b w:val="false"/>
          <w:i w:val="false"/>
          <w:color w:val="000000"/>
          <w:sz w:val="28"/>
        </w:rPr>
        <w:t>
      данные маркетинговых расходов.</w:t>
      </w:r>
    </w:p>
    <w:bookmarkEnd w:id="64"/>
    <w:bookmarkStart w:name="z84" w:id="65"/>
    <w:p>
      <w:pPr>
        <w:spacing w:after="0"/>
        <w:ind w:left="0"/>
        <w:jc w:val="both"/>
      </w:pPr>
      <w:r>
        <w:rPr>
          <w:rFonts w:ascii="Times New Roman"/>
          <w:b w:val="false"/>
          <w:i w:val="false"/>
          <w:color w:val="000000"/>
          <w:sz w:val="28"/>
        </w:rPr>
        <w:t>
      5) копия документа, подтверждающая действующую патентную защиту оригинального лекарственного препарата или биологического оригинального лекарственного препарата по МНН с указанием даты истечения действия патентной защиты, либо письмо от завода-производителя или держателя регистрационного удостоверения, подтверждающее оригинальность лекарственного препарата по МНН;</w:t>
      </w:r>
    </w:p>
    <w:bookmarkEnd w:id="65"/>
    <w:bookmarkStart w:name="z85" w:id="66"/>
    <w:p>
      <w:pPr>
        <w:spacing w:after="0"/>
        <w:ind w:left="0"/>
        <w:jc w:val="both"/>
      </w:pPr>
      <w:r>
        <w:rPr>
          <w:rFonts w:ascii="Times New Roman"/>
          <w:b w:val="false"/>
          <w:i w:val="false"/>
          <w:color w:val="000000"/>
          <w:sz w:val="28"/>
        </w:rPr>
        <w:t>
      6) для ЛС, срок действия регистрационного удостоверения которых на момент подачи заявления истек, ввезенных на территории Республики Казахстан до истечения срока действия регистрационного удостоверения ЛС, предоставляются документы, подтверждающие ввоз ЛС: копия заключения о качестве товаров, а также копия таможенной декларации;</w:t>
      </w:r>
    </w:p>
    <w:bookmarkEnd w:id="66"/>
    <w:bookmarkStart w:name="z86" w:id="67"/>
    <w:p>
      <w:pPr>
        <w:spacing w:after="0"/>
        <w:ind w:left="0"/>
        <w:jc w:val="both"/>
      </w:pPr>
      <w:r>
        <w:rPr>
          <w:rFonts w:ascii="Times New Roman"/>
          <w:b w:val="false"/>
          <w:i w:val="false"/>
          <w:color w:val="000000"/>
          <w:sz w:val="28"/>
        </w:rPr>
        <w:t>
      7) для ЛС, поданных на государственную регистрацию, предоставляются документы, подтверждающие подачу на государственную регистрацию – заявление на государственную регистрацию ЛС.";</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88" w:id="68"/>
    <w:p>
      <w:pPr>
        <w:spacing w:after="0"/>
        <w:ind w:left="0"/>
        <w:jc w:val="both"/>
      </w:pPr>
      <w:r>
        <w:rPr>
          <w:rFonts w:ascii="Times New Roman"/>
          <w:b w:val="false"/>
          <w:i w:val="false"/>
          <w:color w:val="000000"/>
          <w:sz w:val="28"/>
        </w:rPr>
        <w:t>
      "24. По результатам референтного ценообразования на торговое наименование ЛС, государственная экспертная организация регистрирует цену или перерегистрирует зарегистрированную цену для оптовой и розничной реализации при соответствии следующим критериям:</w:t>
      </w:r>
    </w:p>
    <w:bookmarkEnd w:id="68"/>
    <w:bookmarkStart w:name="z89" w:id="69"/>
    <w:p>
      <w:pPr>
        <w:spacing w:after="0"/>
        <w:ind w:left="0"/>
        <w:jc w:val="both"/>
      </w:pPr>
      <w:r>
        <w:rPr>
          <w:rFonts w:ascii="Times New Roman"/>
          <w:b w:val="false"/>
          <w:i w:val="false"/>
          <w:color w:val="000000"/>
          <w:sz w:val="28"/>
        </w:rPr>
        <w:t>
      1) предоставленная предельная цена производителя для оптовой и розничной реализации на ввозимые ЛС для Республики Казахстан не превышает среднего значения цен Франко-Завод в референтных странах или не превышает значения цены Франко-Завод в стране-производителя при отсутствии государственной регистрации ЛС в референтных странах;</w:t>
      </w:r>
    </w:p>
    <w:bookmarkEnd w:id="69"/>
    <w:bookmarkStart w:name="z90" w:id="70"/>
    <w:p>
      <w:pPr>
        <w:spacing w:after="0"/>
        <w:ind w:left="0"/>
        <w:jc w:val="both"/>
      </w:pPr>
      <w:r>
        <w:rPr>
          <w:rFonts w:ascii="Times New Roman"/>
          <w:b w:val="false"/>
          <w:i w:val="false"/>
          <w:color w:val="000000"/>
          <w:sz w:val="28"/>
        </w:rPr>
        <w:t>
      2) предоставленная предельная цена производителя для оптовой и розничной реализации на ввозимые ЛС не выше максимального значения цен, указанных в предоставленных документах, подтверждающих цену ЛС (копия инвойса (накладной) или счет-фактуры) за вычетом скидки;</w:t>
      </w:r>
    </w:p>
    <w:bookmarkEnd w:id="70"/>
    <w:bookmarkStart w:name="z91" w:id="71"/>
    <w:p>
      <w:pPr>
        <w:spacing w:after="0"/>
        <w:ind w:left="0"/>
        <w:jc w:val="both"/>
      </w:pPr>
      <w:r>
        <w:rPr>
          <w:rFonts w:ascii="Times New Roman"/>
          <w:b w:val="false"/>
          <w:i w:val="false"/>
          <w:color w:val="000000"/>
          <w:sz w:val="28"/>
        </w:rPr>
        <w:t>
      3) предоставленная предельная цена производителя для оптовой и розничной реализации на ввозимые ЛС не выше максимального значения цен, указанных в предоставленных документах, подтверждающих цену ЛС в контракте или договоре о приобретении ЛС</w:t>
      </w:r>
    </w:p>
    <w:bookmarkEnd w:id="71"/>
    <w:bookmarkStart w:name="z92" w:id="72"/>
    <w:p>
      <w:pPr>
        <w:spacing w:after="0"/>
        <w:ind w:left="0"/>
        <w:jc w:val="both"/>
      </w:pPr>
      <w:r>
        <w:rPr>
          <w:rFonts w:ascii="Times New Roman"/>
          <w:b w:val="false"/>
          <w:i w:val="false"/>
          <w:color w:val="000000"/>
          <w:sz w:val="28"/>
        </w:rPr>
        <w:t>
      4) маркетинговые расходы, указанные в заявлении, не превышают 30 % от значения предельной цены производителя для оптовой и розничной реализации для Республики Казахстан;</w:t>
      </w:r>
    </w:p>
    <w:bookmarkEnd w:id="72"/>
    <w:bookmarkStart w:name="z93" w:id="73"/>
    <w:p>
      <w:pPr>
        <w:spacing w:after="0"/>
        <w:ind w:left="0"/>
        <w:jc w:val="both"/>
      </w:pPr>
      <w:r>
        <w:rPr>
          <w:rFonts w:ascii="Times New Roman"/>
          <w:b w:val="false"/>
          <w:i w:val="false"/>
          <w:color w:val="000000"/>
          <w:sz w:val="28"/>
        </w:rPr>
        <w:t>
      5) транспортные расходы от производителя до границы Республики Казахстан, указанные в заявлении, не превышают 15 % от значения цены производителя для оптовой и розничной реализации.";</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p>
    <w:bookmarkStart w:name="z95" w:id="74"/>
    <w:p>
      <w:pPr>
        <w:spacing w:after="0"/>
        <w:ind w:left="0"/>
        <w:jc w:val="both"/>
      </w:pPr>
      <w:r>
        <w:rPr>
          <w:rFonts w:ascii="Times New Roman"/>
          <w:b w:val="false"/>
          <w:i w:val="false"/>
          <w:color w:val="000000"/>
          <w:sz w:val="28"/>
        </w:rPr>
        <w:t>
      "27. При отсутствии поставок на территорию Республики Казахстан ввозимого ЛС в течение последних 24 месяцев до регистрации зарегистрированной цены для оптовой и розничной реализации зарегистрированная цена для оптовой и розничной реализации регистрируется или перерегистрируется на основании контракта или договора о приобретении ЛС.";</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w:t>
      </w:r>
      <w:r>
        <w:rPr>
          <w:rFonts w:ascii="Times New Roman"/>
          <w:b w:val="false"/>
          <w:i w:val="false"/>
          <w:color w:val="000000"/>
          <w:sz w:val="28"/>
        </w:rPr>
        <w:t xml:space="preserve"> изложить в следующей редакции:</w:t>
      </w:r>
    </w:p>
    <w:bookmarkStart w:name="z97" w:id="75"/>
    <w:p>
      <w:pPr>
        <w:spacing w:after="0"/>
        <w:ind w:left="0"/>
        <w:jc w:val="both"/>
      </w:pPr>
      <w:r>
        <w:rPr>
          <w:rFonts w:ascii="Times New Roman"/>
          <w:b w:val="false"/>
          <w:i w:val="false"/>
          <w:color w:val="000000"/>
          <w:sz w:val="28"/>
        </w:rPr>
        <w:t>
      "32. Предельная цена на торговое наименование ЛС для оптовой реализации на воспроизведенный лекарственный препарат (генерик) или биоаналогичный лекарственный препарат формируется ниже среднего значения, установленной за 3 года до истечения действия патентной защиты предельной цены на торговое наименование ЛС оригинального или биологического оригинального лекарственного препарата:</w:t>
      </w:r>
    </w:p>
    <w:bookmarkEnd w:id="75"/>
    <w:bookmarkStart w:name="z98" w:id="76"/>
    <w:p>
      <w:pPr>
        <w:spacing w:after="0"/>
        <w:ind w:left="0"/>
        <w:jc w:val="both"/>
      </w:pPr>
      <w:r>
        <w:rPr>
          <w:rFonts w:ascii="Times New Roman"/>
          <w:b w:val="false"/>
          <w:i w:val="false"/>
          <w:color w:val="000000"/>
          <w:sz w:val="28"/>
        </w:rPr>
        <w:t>
      для генерика – не менее 30 %;</w:t>
      </w:r>
    </w:p>
    <w:bookmarkEnd w:id="76"/>
    <w:bookmarkStart w:name="z99" w:id="77"/>
    <w:p>
      <w:pPr>
        <w:spacing w:after="0"/>
        <w:ind w:left="0"/>
        <w:jc w:val="both"/>
      </w:pPr>
      <w:r>
        <w:rPr>
          <w:rFonts w:ascii="Times New Roman"/>
          <w:b w:val="false"/>
          <w:i w:val="false"/>
          <w:color w:val="000000"/>
          <w:sz w:val="28"/>
        </w:rPr>
        <w:t>
      для биоаналогичного лекарственного препарата – не менее 10 %.";</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w:t>
      </w:r>
      <w:r>
        <w:rPr>
          <w:rFonts w:ascii="Times New Roman"/>
          <w:b w:val="false"/>
          <w:i w:val="false"/>
          <w:color w:val="000000"/>
          <w:sz w:val="28"/>
        </w:rPr>
        <w:t xml:space="preserve"> изложить в следующей редакции:</w:t>
      </w:r>
    </w:p>
    <w:bookmarkStart w:name="z101" w:id="78"/>
    <w:p>
      <w:pPr>
        <w:spacing w:after="0"/>
        <w:ind w:left="0"/>
        <w:jc w:val="both"/>
      </w:pPr>
      <w:r>
        <w:rPr>
          <w:rFonts w:ascii="Times New Roman"/>
          <w:b w:val="false"/>
          <w:i w:val="false"/>
          <w:color w:val="000000"/>
          <w:sz w:val="28"/>
        </w:rPr>
        <w:t>
      "37. Предельная цена на торговое наименование ЛС для розничной реализации на воспроизведенный лекарственный препарат (генерик) или биоаналогичный лекарственный препарат формируется ниже среднего значения, установленной за 3 года до истечения действия патентной защиты предельной цены на торговое наименование ЛС оригинального или биологического оригинального лекарственного препарата:</w:t>
      </w:r>
    </w:p>
    <w:bookmarkEnd w:id="78"/>
    <w:bookmarkStart w:name="z102" w:id="79"/>
    <w:p>
      <w:pPr>
        <w:spacing w:after="0"/>
        <w:ind w:left="0"/>
        <w:jc w:val="both"/>
      </w:pPr>
      <w:r>
        <w:rPr>
          <w:rFonts w:ascii="Times New Roman"/>
          <w:b w:val="false"/>
          <w:i w:val="false"/>
          <w:color w:val="000000"/>
          <w:sz w:val="28"/>
        </w:rPr>
        <w:t>
      для генерика - на 30 %;</w:t>
      </w:r>
    </w:p>
    <w:bookmarkEnd w:id="79"/>
    <w:bookmarkStart w:name="z103" w:id="80"/>
    <w:p>
      <w:pPr>
        <w:spacing w:after="0"/>
        <w:ind w:left="0"/>
        <w:jc w:val="both"/>
      </w:pPr>
      <w:r>
        <w:rPr>
          <w:rFonts w:ascii="Times New Roman"/>
          <w:b w:val="false"/>
          <w:i w:val="false"/>
          <w:color w:val="000000"/>
          <w:sz w:val="28"/>
        </w:rPr>
        <w:t>
      для биоаналогичного лекарственного препарата - на 10 %.";</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41</w:t>
      </w:r>
      <w:r>
        <w:rPr>
          <w:rFonts w:ascii="Times New Roman"/>
          <w:b w:val="false"/>
          <w:i w:val="false"/>
          <w:color w:val="000000"/>
          <w:sz w:val="28"/>
        </w:rPr>
        <w:t xml:space="preserve"> и </w:t>
      </w:r>
      <w:r>
        <w:rPr>
          <w:rFonts w:ascii="Times New Roman"/>
          <w:b w:val="false"/>
          <w:i w:val="false"/>
          <w:color w:val="000000"/>
          <w:sz w:val="28"/>
        </w:rPr>
        <w:t>42</w:t>
      </w:r>
      <w:r>
        <w:rPr>
          <w:rFonts w:ascii="Times New Roman"/>
          <w:b w:val="false"/>
          <w:i w:val="false"/>
          <w:color w:val="000000"/>
          <w:sz w:val="28"/>
        </w:rPr>
        <w:t xml:space="preserve"> изложить в следующей редакции:</w:t>
      </w:r>
    </w:p>
    <w:bookmarkStart w:name="z105" w:id="81"/>
    <w:p>
      <w:pPr>
        <w:spacing w:after="0"/>
        <w:ind w:left="0"/>
        <w:jc w:val="both"/>
      </w:pPr>
      <w:r>
        <w:rPr>
          <w:rFonts w:ascii="Times New Roman"/>
          <w:b w:val="false"/>
          <w:i w:val="false"/>
          <w:color w:val="000000"/>
          <w:sz w:val="28"/>
        </w:rPr>
        <w:t>
      "41. Государственная экспертная организация формирует проект предельных цен на торговое наименование ЛС для оптовой и розничной реализации вновь зарегистрированных ЛС в соответствии с заявлениями о регистрации или перерегистрации зарегистрированной цены, поданными в период не позднее 10 апреля или 10 октября текущего года.</w:t>
      </w:r>
    </w:p>
    <w:bookmarkEnd w:id="81"/>
    <w:bookmarkStart w:name="z106" w:id="82"/>
    <w:p>
      <w:pPr>
        <w:spacing w:after="0"/>
        <w:ind w:left="0"/>
        <w:jc w:val="both"/>
      </w:pPr>
      <w:r>
        <w:rPr>
          <w:rFonts w:ascii="Times New Roman"/>
          <w:b w:val="false"/>
          <w:i w:val="false"/>
          <w:color w:val="000000"/>
          <w:sz w:val="28"/>
        </w:rPr>
        <w:t xml:space="preserve">
      Не позднее, чем за 40 календарных дней до окончания соответствующего полугодия проект предельных цен на торговое наименование ЛС для оптовой и розничной реализации направляется государственной экспертной организацией в уполномоченный орган для согласования с антимонопольным органом и утверждения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245 Кодекса по форме согласно приложению 5 к настоящим Правилам.</w:t>
      </w:r>
    </w:p>
    <w:bookmarkEnd w:id="82"/>
    <w:bookmarkStart w:name="z107" w:id="83"/>
    <w:p>
      <w:pPr>
        <w:spacing w:after="0"/>
        <w:ind w:left="0"/>
        <w:jc w:val="both"/>
      </w:pPr>
      <w:r>
        <w:rPr>
          <w:rFonts w:ascii="Times New Roman"/>
          <w:b w:val="false"/>
          <w:i w:val="false"/>
          <w:color w:val="000000"/>
          <w:sz w:val="28"/>
        </w:rPr>
        <w:t>
      42. В случае если перерегистрация зарегистрированной цены для оптовой и розничной реализации не произведена в период 10 апреля или 10 октября текущего года, государственная экспертная организация формирует проект предельных цен на торговое наименование ЛС для оптовой и розничной реализации на основании ранее утвержденных предельных цен на торговое наименование ЛС для оптовой и розничной реализации с учетом пунктов 33 и 38 настоящих Правил.";</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и </w:t>
      </w:r>
      <w:r>
        <w:rPr>
          <w:rFonts w:ascii="Times New Roman"/>
          <w:b w:val="false"/>
          <w:i w:val="false"/>
          <w:color w:val="000000"/>
          <w:sz w:val="28"/>
        </w:rPr>
        <w:t>48</w:t>
      </w:r>
      <w:r>
        <w:rPr>
          <w:rFonts w:ascii="Times New Roman"/>
          <w:b w:val="false"/>
          <w:i w:val="false"/>
          <w:color w:val="000000"/>
          <w:sz w:val="28"/>
        </w:rPr>
        <w:t xml:space="preserve"> изложить в следующей редакции:</w:t>
      </w:r>
    </w:p>
    <w:bookmarkStart w:name="z109" w:id="84"/>
    <w:p>
      <w:pPr>
        <w:spacing w:after="0"/>
        <w:ind w:left="0"/>
        <w:jc w:val="both"/>
      </w:pPr>
      <w:r>
        <w:rPr>
          <w:rFonts w:ascii="Times New Roman"/>
          <w:b w:val="false"/>
          <w:i w:val="false"/>
          <w:color w:val="000000"/>
          <w:sz w:val="28"/>
        </w:rPr>
        <w:t>
      "45. В случае, если в рамках одного регистрационного удостоверения зарегистрировано несколько вариантов потребительских упаковок, дозировок, лекарственных форм ЛС, заявитель предоставляет заявление отдельно для каждого из вариантов за единицу измерения.</w:t>
      </w:r>
    </w:p>
    <w:bookmarkEnd w:id="84"/>
    <w:bookmarkStart w:name="z110" w:id="85"/>
    <w:p>
      <w:pPr>
        <w:spacing w:after="0"/>
        <w:ind w:left="0"/>
        <w:jc w:val="both"/>
      </w:pPr>
      <w:r>
        <w:rPr>
          <w:rFonts w:ascii="Times New Roman"/>
          <w:b w:val="false"/>
          <w:i w:val="false"/>
          <w:color w:val="000000"/>
          <w:sz w:val="28"/>
        </w:rPr>
        <w:t>
      46. Электронная форма заявления подается на сайте государственной экспертной организации (www.ndda.kz) на Портале в онлайн режиме с дальнейшим предоставлением документов на бумажном носителе.</w:t>
      </w:r>
    </w:p>
    <w:bookmarkEnd w:id="85"/>
    <w:bookmarkStart w:name="z111" w:id="86"/>
    <w:p>
      <w:pPr>
        <w:spacing w:after="0"/>
        <w:ind w:left="0"/>
        <w:jc w:val="both"/>
      </w:pPr>
      <w:r>
        <w:rPr>
          <w:rFonts w:ascii="Times New Roman"/>
          <w:b w:val="false"/>
          <w:i w:val="false"/>
          <w:color w:val="000000"/>
          <w:sz w:val="28"/>
        </w:rPr>
        <w:t>
      В случае не предоставления документов на бумажном носителе в течение 20 рабочих дней, государственная экспертная организация аннулирует поданное заявление на сайте государственной экспертной организации (www.ndda.kz) без его рассмотрения.</w:t>
      </w:r>
    </w:p>
    <w:bookmarkEnd w:id="86"/>
    <w:bookmarkStart w:name="z112" w:id="87"/>
    <w:p>
      <w:pPr>
        <w:spacing w:after="0"/>
        <w:ind w:left="0"/>
        <w:jc w:val="both"/>
      </w:pPr>
      <w:r>
        <w:rPr>
          <w:rFonts w:ascii="Times New Roman"/>
          <w:b w:val="false"/>
          <w:i w:val="false"/>
          <w:color w:val="000000"/>
          <w:sz w:val="28"/>
        </w:rPr>
        <w:t>
      В случае, если электронная форма заявления подписывается электронной цифровой подписью, то предоставления документов на бумажном носителе не требуется.";</w:t>
      </w:r>
    </w:p>
    <w:bookmarkEnd w:id="87"/>
    <w:bookmarkStart w:name="z113" w:id="88"/>
    <w:p>
      <w:pPr>
        <w:spacing w:after="0"/>
        <w:ind w:left="0"/>
        <w:jc w:val="both"/>
      </w:pPr>
      <w:r>
        <w:rPr>
          <w:rFonts w:ascii="Times New Roman"/>
          <w:b w:val="false"/>
          <w:i w:val="false"/>
          <w:color w:val="000000"/>
          <w:sz w:val="28"/>
        </w:rPr>
        <w:t>
      47. К заявлению прилагаются следующие документы:</w:t>
      </w:r>
    </w:p>
    <w:bookmarkEnd w:id="88"/>
    <w:bookmarkStart w:name="z114" w:id="89"/>
    <w:p>
      <w:pPr>
        <w:spacing w:after="0"/>
        <w:ind w:left="0"/>
        <w:jc w:val="both"/>
      </w:pPr>
      <w:r>
        <w:rPr>
          <w:rFonts w:ascii="Times New Roman"/>
          <w:b w:val="false"/>
          <w:i w:val="false"/>
          <w:color w:val="000000"/>
          <w:sz w:val="28"/>
        </w:rPr>
        <w:t>
      Для отечественных производителей:</w:t>
      </w:r>
    </w:p>
    <w:bookmarkEnd w:id="89"/>
    <w:bookmarkStart w:name="z115" w:id="90"/>
    <w:p>
      <w:pPr>
        <w:spacing w:after="0"/>
        <w:ind w:left="0"/>
        <w:jc w:val="both"/>
      </w:pPr>
      <w:r>
        <w:rPr>
          <w:rFonts w:ascii="Times New Roman"/>
          <w:b w:val="false"/>
          <w:i w:val="false"/>
          <w:color w:val="000000"/>
          <w:sz w:val="28"/>
        </w:rPr>
        <w:t>
      1) документ, подтверждающий право заявителя осуществлять регистрацию цены или перерегистрацию зарегистрированной цены в рамках ГОБМП и (или) в системе ОСМС (доверенность, договор, письмо об авторизации и т.д.);</w:t>
      </w:r>
    </w:p>
    <w:bookmarkEnd w:id="90"/>
    <w:bookmarkStart w:name="z116" w:id="91"/>
    <w:p>
      <w:pPr>
        <w:spacing w:after="0"/>
        <w:ind w:left="0"/>
        <w:jc w:val="both"/>
      </w:pPr>
      <w:r>
        <w:rPr>
          <w:rFonts w:ascii="Times New Roman"/>
          <w:b w:val="false"/>
          <w:i w:val="false"/>
          <w:color w:val="000000"/>
          <w:sz w:val="28"/>
        </w:rPr>
        <w:t xml:space="preserve">
      2) информация о расходах для регистрации цены или перерегистрации зарегистрированной цены в рамках ГОБМП и (или) в системе ОСМС на фирменном бланке заявителя, заверенном подписью уполномоченного лица,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91"/>
    <w:bookmarkStart w:name="z117" w:id="92"/>
    <w:p>
      <w:pPr>
        <w:spacing w:after="0"/>
        <w:ind w:left="0"/>
        <w:jc w:val="both"/>
      </w:pPr>
      <w:r>
        <w:rPr>
          <w:rFonts w:ascii="Times New Roman"/>
          <w:b w:val="false"/>
          <w:i w:val="false"/>
          <w:color w:val="000000"/>
          <w:sz w:val="28"/>
        </w:rPr>
        <w:t>
      данные фактически понесенных расходов на оценку качества;</w:t>
      </w:r>
    </w:p>
    <w:bookmarkEnd w:id="92"/>
    <w:bookmarkStart w:name="z118" w:id="93"/>
    <w:p>
      <w:pPr>
        <w:spacing w:after="0"/>
        <w:ind w:left="0"/>
        <w:jc w:val="both"/>
      </w:pPr>
      <w:r>
        <w:rPr>
          <w:rFonts w:ascii="Times New Roman"/>
          <w:b w:val="false"/>
          <w:i w:val="false"/>
          <w:color w:val="000000"/>
          <w:sz w:val="28"/>
        </w:rPr>
        <w:t>
      3) копия документа, подтверждающего действующую патентную защиту оригинального лекарственного препарата или биологического оригинального лекарственного препарата по МНН с указанием даты истечения действия патентной защиты, а при отсутствии патента, письмо от завода-производителя или держателя регистрационного удостоверения, подтверждающее оригинальность лекарственного препарата по МНН (при наличии);</w:t>
      </w:r>
    </w:p>
    <w:bookmarkEnd w:id="93"/>
    <w:bookmarkStart w:name="z119" w:id="94"/>
    <w:p>
      <w:pPr>
        <w:spacing w:after="0"/>
        <w:ind w:left="0"/>
        <w:jc w:val="both"/>
      </w:pPr>
      <w:r>
        <w:rPr>
          <w:rFonts w:ascii="Times New Roman"/>
          <w:b w:val="false"/>
          <w:i w:val="false"/>
          <w:color w:val="000000"/>
          <w:sz w:val="28"/>
        </w:rPr>
        <w:t>
      4) для ЛС, срок действия регистрационного удостоверения которых на момент подачи заявления истек, произведенных на территории Республики Казахстан до истечения срока действия регистрационного удостоверения ЛС, для регистрации цены или перерегистрации зарегистрированной цены в рамках ГОБМП и (или) в системе ОСМС предоставляются документы, подтверждающие производство ЛС;</w:t>
      </w:r>
    </w:p>
    <w:bookmarkEnd w:id="94"/>
    <w:bookmarkStart w:name="z120" w:id="95"/>
    <w:p>
      <w:pPr>
        <w:spacing w:after="0"/>
        <w:ind w:left="0"/>
        <w:jc w:val="both"/>
      </w:pPr>
      <w:r>
        <w:rPr>
          <w:rFonts w:ascii="Times New Roman"/>
          <w:b w:val="false"/>
          <w:i w:val="false"/>
          <w:color w:val="000000"/>
          <w:sz w:val="28"/>
        </w:rPr>
        <w:t>
      5) для ЛС, поданных на государственную регистрацию, предоставляются документы, подтверждающие подачу на государственную регистрацию – заявление на государственную регистрацию ЛС.</w:t>
      </w:r>
    </w:p>
    <w:bookmarkEnd w:id="95"/>
    <w:bookmarkStart w:name="z121" w:id="96"/>
    <w:p>
      <w:pPr>
        <w:spacing w:after="0"/>
        <w:ind w:left="0"/>
        <w:jc w:val="both"/>
      </w:pPr>
      <w:r>
        <w:rPr>
          <w:rFonts w:ascii="Times New Roman"/>
          <w:b w:val="false"/>
          <w:i w:val="false"/>
          <w:color w:val="000000"/>
          <w:sz w:val="28"/>
        </w:rPr>
        <w:t>
      Для иностранных производителей:</w:t>
      </w:r>
    </w:p>
    <w:bookmarkEnd w:id="96"/>
    <w:bookmarkStart w:name="z122" w:id="97"/>
    <w:p>
      <w:pPr>
        <w:spacing w:after="0"/>
        <w:ind w:left="0"/>
        <w:jc w:val="both"/>
      </w:pPr>
      <w:r>
        <w:rPr>
          <w:rFonts w:ascii="Times New Roman"/>
          <w:b w:val="false"/>
          <w:i w:val="false"/>
          <w:color w:val="000000"/>
          <w:sz w:val="28"/>
        </w:rPr>
        <w:t>
      1) документ, подтверждающий право заявителя осуществлять регистрацию цены или перерегистрацию зарегистрированной цены в рамках ГОБМП и (или) в системе ОСМС (доверенность, договор, письмо об авторизации и т.д.), включая право предоставлять информацию о ценах Франко-Завод в референтных странах и ценах фактических поставок;</w:t>
      </w:r>
    </w:p>
    <w:bookmarkEnd w:id="97"/>
    <w:bookmarkStart w:name="z123" w:id="98"/>
    <w:p>
      <w:pPr>
        <w:spacing w:after="0"/>
        <w:ind w:left="0"/>
        <w:jc w:val="both"/>
      </w:pPr>
      <w:r>
        <w:rPr>
          <w:rFonts w:ascii="Times New Roman"/>
          <w:b w:val="false"/>
          <w:i w:val="false"/>
          <w:color w:val="000000"/>
          <w:sz w:val="28"/>
        </w:rPr>
        <w:t xml:space="preserve">
      2) копии документов, подтверждающих цену ЛС (копии инвойсов (накладной), счет-фактуры или таможенной декларации) за последние 12 месяцев (при наличии фактических поставок), с указанием фактической цены поставки, за исключением случаев ввоза на основаниях, предусмотренных </w:t>
      </w:r>
      <w:r>
        <w:rPr>
          <w:rFonts w:ascii="Times New Roman"/>
          <w:b w:val="false"/>
          <w:i w:val="false"/>
          <w:color w:val="000000"/>
          <w:sz w:val="28"/>
        </w:rPr>
        <w:t>подпунктом 4)</w:t>
      </w:r>
      <w:r>
        <w:rPr>
          <w:rFonts w:ascii="Times New Roman"/>
          <w:b w:val="false"/>
          <w:i w:val="false"/>
          <w:color w:val="000000"/>
          <w:sz w:val="28"/>
        </w:rPr>
        <w:t xml:space="preserve"> статьи 252 Кодекса.</w:t>
      </w:r>
    </w:p>
    <w:bookmarkEnd w:id="98"/>
    <w:bookmarkStart w:name="z124" w:id="99"/>
    <w:p>
      <w:pPr>
        <w:spacing w:after="0"/>
        <w:ind w:left="0"/>
        <w:jc w:val="both"/>
      </w:pPr>
      <w:r>
        <w:rPr>
          <w:rFonts w:ascii="Times New Roman"/>
          <w:b w:val="false"/>
          <w:i w:val="false"/>
          <w:color w:val="000000"/>
          <w:sz w:val="28"/>
        </w:rPr>
        <w:t>
      В случае отсутствия фактических поставок за последние 12 месяцев предоставляются копии документов за предыдущий период 12 месяцев в случае наличия остатков ЛС;</w:t>
      </w:r>
    </w:p>
    <w:bookmarkEnd w:id="99"/>
    <w:bookmarkStart w:name="z125" w:id="100"/>
    <w:p>
      <w:pPr>
        <w:spacing w:after="0"/>
        <w:ind w:left="0"/>
        <w:jc w:val="both"/>
      </w:pPr>
      <w:r>
        <w:rPr>
          <w:rFonts w:ascii="Times New Roman"/>
          <w:b w:val="false"/>
          <w:i w:val="false"/>
          <w:color w:val="000000"/>
          <w:sz w:val="28"/>
        </w:rPr>
        <w:t>
      3) копия контракта или договора о приобретении ЛС с информацией о цене ЛС;</w:t>
      </w:r>
    </w:p>
    <w:bookmarkEnd w:id="100"/>
    <w:bookmarkStart w:name="z126" w:id="101"/>
    <w:p>
      <w:pPr>
        <w:spacing w:after="0"/>
        <w:ind w:left="0"/>
        <w:jc w:val="both"/>
      </w:pPr>
      <w:r>
        <w:rPr>
          <w:rFonts w:ascii="Times New Roman"/>
          <w:b w:val="false"/>
          <w:i w:val="false"/>
          <w:color w:val="000000"/>
          <w:sz w:val="28"/>
        </w:rPr>
        <w:t xml:space="preserve">
      4) информация о расходах в рамках ГОБМП и (или) системе ОСМС на фирменном бланке заявителя, заверенном подписью уполномоченного лица,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101"/>
    <w:bookmarkStart w:name="z127" w:id="102"/>
    <w:p>
      <w:pPr>
        <w:spacing w:after="0"/>
        <w:ind w:left="0"/>
        <w:jc w:val="both"/>
      </w:pPr>
      <w:r>
        <w:rPr>
          <w:rFonts w:ascii="Times New Roman"/>
          <w:b w:val="false"/>
          <w:i w:val="false"/>
          <w:color w:val="000000"/>
          <w:sz w:val="28"/>
        </w:rPr>
        <w:t>
      данные фактически понесенных транспортных расходов от производителя до границы Республики Казахстан,</w:t>
      </w:r>
    </w:p>
    <w:bookmarkEnd w:id="102"/>
    <w:bookmarkStart w:name="z128" w:id="103"/>
    <w:p>
      <w:pPr>
        <w:spacing w:after="0"/>
        <w:ind w:left="0"/>
        <w:jc w:val="both"/>
      </w:pPr>
      <w:r>
        <w:rPr>
          <w:rFonts w:ascii="Times New Roman"/>
          <w:b w:val="false"/>
          <w:i w:val="false"/>
          <w:color w:val="000000"/>
          <w:sz w:val="28"/>
        </w:rPr>
        <w:t>
      таможенных расходов,</w:t>
      </w:r>
    </w:p>
    <w:bookmarkEnd w:id="103"/>
    <w:bookmarkStart w:name="z129" w:id="104"/>
    <w:p>
      <w:pPr>
        <w:spacing w:after="0"/>
        <w:ind w:left="0"/>
        <w:jc w:val="both"/>
      </w:pPr>
      <w:r>
        <w:rPr>
          <w:rFonts w:ascii="Times New Roman"/>
          <w:b w:val="false"/>
          <w:i w:val="false"/>
          <w:color w:val="000000"/>
          <w:sz w:val="28"/>
        </w:rPr>
        <w:t>
      расходов на оценку качества;</w:t>
      </w:r>
    </w:p>
    <w:bookmarkEnd w:id="104"/>
    <w:bookmarkStart w:name="z130" w:id="105"/>
    <w:p>
      <w:pPr>
        <w:spacing w:after="0"/>
        <w:ind w:left="0"/>
        <w:jc w:val="both"/>
      </w:pPr>
      <w:r>
        <w:rPr>
          <w:rFonts w:ascii="Times New Roman"/>
          <w:b w:val="false"/>
          <w:i w:val="false"/>
          <w:color w:val="000000"/>
          <w:sz w:val="28"/>
        </w:rPr>
        <w:t>
      5) копия документа, подтверждающая действующую патентную защиту оригинального лекарственного препарата или биологического оригинального лекарственного препарата по МНН с указанием даты истечения действия патентной защиты, а при отсутствии патента, письмо от завода-производителя или держателя регистрационного удостоверения, подтверждающее оригинальность лекарственного препарата по МНН;</w:t>
      </w:r>
    </w:p>
    <w:bookmarkEnd w:id="105"/>
    <w:bookmarkStart w:name="z131" w:id="106"/>
    <w:p>
      <w:pPr>
        <w:spacing w:after="0"/>
        <w:ind w:left="0"/>
        <w:jc w:val="both"/>
      </w:pPr>
      <w:r>
        <w:rPr>
          <w:rFonts w:ascii="Times New Roman"/>
          <w:b w:val="false"/>
          <w:i w:val="false"/>
          <w:color w:val="000000"/>
          <w:sz w:val="28"/>
        </w:rPr>
        <w:t>
      6) для ЛС, срок действия регистрационного удостоверения которых на момент подачи заявления истек, ввезенных на территории Республики Казахстан до истечения срока действия регистрационного удостоверения ЛС, для регистрации цены или перерегистрации зарегистрированной цены в рамках ГОБМП и (или) в системе ОСМС предоставляются документы, подтверждающие ввоз: копия заключения о качестве товаров, а также копия таможенной декларации;</w:t>
      </w:r>
    </w:p>
    <w:bookmarkEnd w:id="106"/>
    <w:bookmarkStart w:name="z132" w:id="107"/>
    <w:p>
      <w:pPr>
        <w:spacing w:after="0"/>
        <w:ind w:left="0"/>
        <w:jc w:val="both"/>
      </w:pPr>
      <w:r>
        <w:rPr>
          <w:rFonts w:ascii="Times New Roman"/>
          <w:b w:val="false"/>
          <w:i w:val="false"/>
          <w:color w:val="000000"/>
          <w:sz w:val="28"/>
        </w:rPr>
        <w:t>
      7) для ввозимых на территорию Республики Казахстан ЛС, не имеющих регистрационного удостоверения - копия разрешения уполномоченного органа на ввоз ЛС на территорию Республики Казахстан, полученное посредством веб-портала электронного правительства. Для орфанных препаратов допускается предоставление документов без копии разрешения уполномоченного органа на ввоз;</w:t>
      </w:r>
    </w:p>
    <w:bookmarkEnd w:id="107"/>
    <w:bookmarkStart w:name="z133" w:id="108"/>
    <w:p>
      <w:pPr>
        <w:spacing w:after="0"/>
        <w:ind w:left="0"/>
        <w:jc w:val="both"/>
      </w:pPr>
      <w:r>
        <w:rPr>
          <w:rFonts w:ascii="Times New Roman"/>
          <w:b w:val="false"/>
          <w:i w:val="false"/>
          <w:color w:val="000000"/>
          <w:sz w:val="28"/>
        </w:rPr>
        <w:t>
      8) для ЛС, поданных на государственную регистрацию, предоставляются документы, подтверждающие подачу на государственную регистрацию – заявление на государственную регистрацию ЛС.</w:t>
      </w:r>
    </w:p>
    <w:bookmarkEnd w:id="108"/>
    <w:bookmarkStart w:name="z134" w:id="109"/>
    <w:p>
      <w:pPr>
        <w:spacing w:after="0"/>
        <w:ind w:left="0"/>
        <w:jc w:val="both"/>
      </w:pPr>
      <w:r>
        <w:rPr>
          <w:rFonts w:ascii="Times New Roman"/>
          <w:b w:val="false"/>
          <w:i w:val="false"/>
          <w:color w:val="000000"/>
          <w:sz w:val="28"/>
        </w:rPr>
        <w:t>
      48. Регистрация цены или перерегистрация зарегистрированной цены в рамках ГОБМП и (или) в системе ОСМС для ввозимых ЛС, срок действия регистрационного удостоверения которых на момент подачи заявления истек, ввезенных на территорию Республики Казахстан до истечения срока действия регистрационного удостоверения осуществляется на основе сведений о ценах фактических поставок в Республику Казахстан за последние 12 месяцев действия регистрационного удостоверения. В случае отсутствия фактических поставок за последние 12 месяцев, предоставляются копии документов за предыдущий период 12 месяцев в случае наличия остатков ЛС.</w:t>
      </w:r>
    </w:p>
    <w:bookmarkEnd w:id="109"/>
    <w:bookmarkStart w:name="z135" w:id="110"/>
    <w:p>
      <w:pPr>
        <w:spacing w:after="0"/>
        <w:ind w:left="0"/>
        <w:jc w:val="both"/>
      </w:pPr>
      <w:r>
        <w:rPr>
          <w:rFonts w:ascii="Times New Roman"/>
          <w:b w:val="false"/>
          <w:i w:val="false"/>
          <w:color w:val="000000"/>
          <w:sz w:val="28"/>
        </w:rPr>
        <w:t>
      Регистрация цены или перерегистрация зарегистрированной цены в рамках ГОБМП и (или) в системе ОСМС для ЛС, срок действия регистрационного удостоверения которых на момент подачи заявления приостановлен осуществляется в порядке и в сроки, предусмотренные главой 4 настоящих Правил.";</w:t>
      </w:r>
    </w:p>
    <w:bookmarkEnd w:id="110"/>
    <w:bookmarkStart w:name="z136" w:id="1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53</w:t>
      </w:r>
      <w:r>
        <w:rPr>
          <w:rFonts w:ascii="Times New Roman"/>
          <w:b w:val="false"/>
          <w:i w:val="false"/>
          <w:color w:val="000000"/>
          <w:sz w:val="28"/>
        </w:rPr>
        <w:t>:</w:t>
      </w:r>
    </w:p>
    <w:bookmarkEnd w:id="111"/>
    <w:bookmarkStart w:name="z137" w:id="112"/>
    <w:p>
      <w:pPr>
        <w:spacing w:after="0"/>
        <w:ind w:left="0"/>
        <w:jc w:val="both"/>
      </w:pPr>
      <w:r>
        <w:rPr>
          <w:rFonts w:ascii="Times New Roman"/>
          <w:b w:val="false"/>
          <w:i w:val="false"/>
          <w:color w:val="000000"/>
          <w:sz w:val="28"/>
        </w:rPr>
        <w:t>
      подпункт 2) изложить в следующей редакции:</w:t>
      </w:r>
    </w:p>
    <w:bookmarkEnd w:id="112"/>
    <w:bookmarkStart w:name="z138" w:id="113"/>
    <w:p>
      <w:pPr>
        <w:spacing w:after="0"/>
        <w:ind w:left="0"/>
        <w:jc w:val="both"/>
      </w:pPr>
      <w:r>
        <w:rPr>
          <w:rFonts w:ascii="Times New Roman"/>
          <w:b w:val="false"/>
          <w:i w:val="false"/>
          <w:color w:val="000000"/>
          <w:sz w:val="28"/>
        </w:rPr>
        <w:t>
      "2) предоставленная цена производителя в рамках ГОБМП и (или) в системе ОСМС для ввозимых ЛС не выше значения цен, указанных в предоставленных документах, подтверждающих цену ЛС (копия инвойса (накладной) или счет-фактуры) последнего ввоза за вычетом скидки;</w:t>
      </w:r>
    </w:p>
    <w:bookmarkEnd w:id="113"/>
    <w:bookmarkStart w:name="z139" w:id="114"/>
    <w:p>
      <w:pPr>
        <w:spacing w:after="0"/>
        <w:ind w:left="0"/>
        <w:jc w:val="both"/>
      </w:pPr>
      <w:r>
        <w:rPr>
          <w:rFonts w:ascii="Times New Roman"/>
          <w:b w:val="false"/>
          <w:i w:val="false"/>
          <w:color w:val="000000"/>
          <w:sz w:val="28"/>
        </w:rPr>
        <w:t>
      дополнить подпунктом 4) следующего содержания:</w:t>
      </w:r>
    </w:p>
    <w:bookmarkEnd w:id="114"/>
    <w:bookmarkStart w:name="z140" w:id="115"/>
    <w:p>
      <w:pPr>
        <w:spacing w:after="0"/>
        <w:ind w:left="0"/>
        <w:jc w:val="both"/>
      </w:pPr>
      <w:r>
        <w:rPr>
          <w:rFonts w:ascii="Times New Roman"/>
          <w:b w:val="false"/>
          <w:i w:val="false"/>
          <w:color w:val="000000"/>
          <w:sz w:val="28"/>
        </w:rPr>
        <w:t>
      "4) предоставленная цена производителя в рамках ГОБМП и (или) в системе ОСМС для ввозимых ЛС не выше значения цен, указанных в предоставленных документах, подтверждающих цену ЛС в контракте или договоре о приобретении ЛС.";</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56</w:t>
      </w:r>
      <w:r>
        <w:rPr>
          <w:rFonts w:ascii="Times New Roman"/>
          <w:b w:val="false"/>
          <w:i w:val="false"/>
          <w:color w:val="000000"/>
          <w:sz w:val="28"/>
        </w:rPr>
        <w:t xml:space="preserve"> изложить в следующей редакции:</w:t>
      </w:r>
    </w:p>
    <w:bookmarkStart w:name="z142" w:id="116"/>
    <w:p>
      <w:pPr>
        <w:spacing w:after="0"/>
        <w:ind w:left="0"/>
        <w:jc w:val="both"/>
      </w:pPr>
      <w:r>
        <w:rPr>
          <w:rFonts w:ascii="Times New Roman"/>
          <w:b w:val="false"/>
          <w:i w:val="false"/>
          <w:color w:val="000000"/>
          <w:sz w:val="28"/>
        </w:rPr>
        <w:t>
      "56. В случае отсутствия поставок на территорию Республики Казахстан ввозимого ЛС в течение последних 24 месяцев до регистрации цены зарегистрированная цена в рамках ГОБМП и (или) в системе ОСМС регистрируется или перерегистрируется на основании контракта или договора о приобретении ЛС.";</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65</w:t>
      </w:r>
      <w:r>
        <w:rPr>
          <w:rFonts w:ascii="Times New Roman"/>
          <w:b w:val="false"/>
          <w:i w:val="false"/>
          <w:color w:val="000000"/>
          <w:sz w:val="28"/>
        </w:rPr>
        <w:t xml:space="preserve"> изложить в следующей редакции:</w:t>
      </w:r>
    </w:p>
    <w:bookmarkStart w:name="z144" w:id="117"/>
    <w:p>
      <w:pPr>
        <w:spacing w:after="0"/>
        <w:ind w:left="0"/>
        <w:jc w:val="both"/>
      </w:pPr>
      <w:r>
        <w:rPr>
          <w:rFonts w:ascii="Times New Roman"/>
          <w:b w:val="false"/>
          <w:i w:val="false"/>
          <w:color w:val="000000"/>
          <w:sz w:val="28"/>
        </w:rPr>
        <w:t>
      "65. В случае, когда предельная цена в Республике Казахстан на торговое наименование ЛС в рамках ГОБМП и (или) в системе ОСМС не установлена по запросу уполномоченного органа в области здравоохранения допускается формирование проекта предельных цен на МНН в рамках ГОБМП и (или) в системе ОСМС:</w:t>
      </w:r>
    </w:p>
    <w:bookmarkEnd w:id="117"/>
    <w:bookmarkStart w:name="z145" w:id="118"/>
    <w:p>
      <w:pPr>
        <w:spacing w:after="0"/>
        <w:ind w:left="0"/>
        <w:jc w:val="both"/>
      </w:pPr>
      <w:r>
        <w:rPr>
          <w:rFonts w:ascii="Times New Roman"/>
          <w:b w:val="false"/>
          <w:i w:val="false"/>
          <w:color w:val="000000"/>
          <w:sz w:val="28"/>
        </w:rPr>
        <w:t>
      1) на основе значения цен, указанных в инвойсах (накладных) или счет-фактурах последнего ввоза в Республику Казахстан и в контракте или договоре о приобретении ЛС, предоставленных в государственную экспертную организацию для оценки качества ЛС за период не менее 12 месяцев, путем добавления наценки в рамках ГОБМП и (или) в системе ОСМС в соответствии с регрессивной шкалой наценок за единицу измерения ЛС;</w:t>
      </w:r>
    </w:p>
    <w:bookmarkEnd w:id="118"/>
    <w:bookmarkStart w:name="z146" w:id="119"/>
    <w:p>
      <w:pPr>
        <w:spacing w:after="0"/>
        <w:ind w:left="0"/>
        <w:jc w:val="both"/>
      </w:pPr>
      <w:r>
        <w:rPr>
          <w:rFonts w:ascii="Times New Roman"/>
          <w:b w:val="false"/>
          <w:i w:val="false"/>
          <w:color w:val="000000"/>
          <w:sz w:val="28"/>
        </w:rPr>
        <w:t xml:space="preserve">
      2) при отсутствии цен фактических поставок, указанных в инвойсах (накладных) или счет-фактурах или в контракте, или договоре о приобретении ЛС, допускается формирование проекта предельных цен на МНН в рамках ГОБМП и (или) в системе ОСМС на уровне среднего значения средних цен с аналогичным МНН с учетом дозировки, концентрации и объема ЛС по данным официальных сайтов уполномоченных органов в референтных странах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119"/>
    <w:bookmarkStart w:name="z147" w:id="120"/>
    <w:p>
      <w:pPr>
        <w:spacing w:after="0"/>
        <w:ind w:left="0"/>
        <w:jc w:val="both"/>
      </w:pPr>
      <w:r>
        <w:rPr>
          <w:rFonts w:ascii="Times New Roman"/>
          <w:b w:val="false"/>
          <w:i w:val="false"/>
          <w:color w:val="000000"/>
          <w:sz w:val="28"/>
        </w:rPr>
        <w:t>
      3) при отсутствии данных для формирования цен на уровне среднего значения средних цен с аналогичным МНН с учетом дозировки, концентрации и объема ЛС по данным официальных сайтов уполномоченных органов в референтных странах, допускается формирование проекта предельных цен на МНН в рамках ГОБМП и (или) в системе ОСМС на основании цен международных организаций, учрежденных Генеральной ассамблеей Организации Объединенных Наций, размещенных в открытых источниках.";</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71</w:t>
      </w:r>
      <w:r>
        <w:rPr>
          <w:rFonts w:ascii="Times New Roman"/>
          <w:b w:val="false"/>
          <w:i w:val="false"/>
          <w:color w:val="000000"/>
          <w:sz w:val="28"/>
        </w:rPr>
        <w:t xml:space="preserve"> изложить в следующей редакции:</w:t>
      </w:r>
    </w:p>
    <w:bookmarkStart w:name="z149" w:id="121"/>
    <w:p>
      <w:pPr>
        <w:spacing w:after="0"/>
        <w:ind w:left="0"/>
        <w:jc w:val="both"/>
      </w:pPr>
      <w:r>
        <w:rPr>
          <w:rFonts w:ascii="Times New Roman"/>
          <w:b w:val="false"/>
          <w:i w:val="false"/>
          <w:color w:val="000000"/>
          <w:sz w:val="28"/>
        </w:rPr>
        <w:t>
      "71. Наценка единого дистрибьютора от фиксированной цены ЛС при особом порядке устанавливается в размере:</w:t>
      </w:r>
    </w:p>
    <w:bookmarkEnd w:id="121"/>
    <w:bookmarkStart w:name="z150" w:id="122"/>
    <w:p>
      <w:pPr>
        <w:spacing w:after="0"/>
        <w:ind w:left="0"/>
        <w:jc w:val="both"/>
      </w:pPr>
      <w:r>
        <w:rPr>
          <w:rFonts w:ascii="Times New Roman"/>
          <w:b w:val="false"/>
          <w:i w:val="false"/>
          <w:color w:val="000000"/>
          <w:sz w:val="28"/>
        </w:rPr>
        <w:t>
      1) 3,5 % для ЛС, стоимостью до 100 000,00 тенге за единицу измерения;</w:t>
      </w:r>
    </w:p>
    <w:bookmarkEnd w:id="122"/>
    <w:bookmarkStart w:name="z151" w:id="123"/>
    <w:p>
      <w:pPr>
        <w:spacing w:after="0"/>
        <w:ind w:left="0"/>
        <w:jc w:val="both"/>
      </w:pPr>
      <w:r>
        <w:rPr>
          <w:rFonts w:ascii="Times New Roman"/>
          <w:b w:val="false"/>
          <w:i w:val="false"/>
          <w:color w:val="000000"/>
          <w:sz w:val="28"/>
        </w:rPr>
        <w:t>
      2) 3 % для ЛС, стоимость которых варьируется от 100 000,01 и до 139 999, 99 тенге за единицу измерения;</w:t>
      </w:r>
    </w:p>
    <w:bookmarkEnd w:id="123"/>
    <w:bookmarkStart w:name="z152" w:id="124"/>
    <w:p>
      <w:pPr>
        <w:spacing w:after="0"/>
        <w:ind w:left="0"/>
        <w:jc w:val="both"/>
      </w:pPr>
      <w:r>
        <w:rPr>
          <w:rFonts w:ascii="Times New Roman"/>
          <w:b w:val="false"/>
          <w:i w:val="false"/>
          <w:color w:val="000000"/>
          <w:sz w:val="28"/>
        </w:rPr>
        <w:t>
      3) 2,5 % для ЛС, стоимостью от 140 000,00 тенге за единицу измерения.";</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73</w:t>
      </w:r>
      <w:r>
        <w:rPr>
          <w:rFonts w:ascii="Times New Roman"/>
          <w:b w:val="false"/>
          <w:i w:val="false"/>
          <w:color w:val="000000"/>
          <w:sz w:val="28"/>
        </w:rPr>
        <w:t xml:space="preserve"> изложить в следующей редакции:</w:t>
      </w:r>
    </w:p>
    <w:bookmarkStart w:name="z154" w:id="125"/>
    <w:p>
      <w:pPr>
        <w:spacing w:after="0"/>
        <w:ind w:left="0"/>
        <w:jc w:val="both"/>
      </w:pPr>
      <w:r>
        <w:rPr>
          <w:rFonts w:ascii="Times New Roman"/>
          <w:b w:val="false"/>
          <w:i w:val="false"/>
          <w:color w:val="000000"/>
          <w:sz w:val="28"/>
        </w:rPr>
        <w:t>
      "73. Расчет выделенной суммы для закупа единый дистрибьютор производит в соответствии c пунктом 70 настоящих Правил, а при особом порядке в соответствии с пунктом 71 настоящих Правил, в следующем порядке: Цена закупа = Предельная цена минус наценка. При этом от предельной цены также отнимается дополнительная наценка при закупе ЛС и (или) МИ способом из одного источника через международные организации, учрежденные Генеральной ассамблеей Организации Объединенных Наций, а также у иностранного производителя (завода-изготовителя) при поставке ЛС и (или) МИ на условиях, отличных от условий DDP ИНКОТЕРМС 2010.";</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Start w:name="z156" w:id="126"/>
    <w:p>
      <w:pPr>
        <w:spacing w:after="0"/>
        <w:ind w:left="0"/>
        <w:jc w:val="both"/>
      </w:pPr>
      <w:r>
        <w:rPr>
          <w:rFonts w:ascii="Times New Roman"/>
          <w:b w:val="false"/>
          <w:i w:val="false"/>
          <w:color w:val="000000"/>
          <w:sz w:val="28"/>
        </w:rPr>
        <w:t xml:space="preserve">
      дополнить приложением 1-1 к указанным Правилам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6</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3</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к указанным Правилам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регулирования, формирования предельных цен и наценки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 утвержденные приложением 2 к указанному приказу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Start w:name="z160" w:id="127"/>
    <w:p>
      <w:pPr>
        <w:spacing w:after="0"/>
        <w:ind w:left="0"/>
        <w:jc w:val="both"/>
      </w:pPr>
      <w:r>
        <w:rPr>
          <w:rFonts w:ascii="Times New Roman"/>
          <w:b w:val="false"/>
          <w:i w:val="false"/>
          <w:color w:val="000000"/>
          <w:sz w:val="28"/>
        </w:rPr>
        <w:t>
      2.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bookmarkEnd w:id="127"/>
    <w:bookmarkStart w:name="z161" w:id="12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28"/>
    <w:bookmarkStart w:name="z162" w:id="129"/>
    <w:p>
      <w:pPr>
        <w:spacing w:after="0"/>
        <w:ind w:left="0"/>
        <w:jc w:val="both"/>
      </w:pPr>
      <w:r>
        <w:rPr>
          <w:rFonts w:ascii="Times New Roman"/>
          <w:b w:val="false"/>
          <w:i w:val="false"/>
          <w:color w:val="000000"/>
          <w:sz w:val="28"/>
        </w:rPr>
        <w:t>
      2) размещение настоящего приказа на интернет – ресурсе Министерства здравоохранения Республики Казахстан после его официального опубликования;</w:t>
      </w:r>
    </w:p>
    <w:bookmarkEnd w:id="129"/>
    <w:bookmarkStart w:name="z163" w:id="130"/>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130"/>
    <w:bookmarkStart w:name="z164" w:id="131"/>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131"/>
    <w:bookmarkStart w:name="z165" w:id="132"/>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3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здравоохранения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Дудник</w:t>
            </w:r>
            <w:r>
              <w:rPr>
                <w:rFonts w:ascii="Times New Roman"/>
                <w:b w:val="false"/>
                <w:i w:val="false"/>
                <w:color w:val="000000"/>
                <w:sz w:val="20"/>
              </w:rPr>
              <w:t>
</w:t>
            </w:r>
          </w:p>
        </w:tc>
      </w:tr>
    </w:tbl>
    <w:p>
      <w:pPr>
        <w:spacing w:after="0"/>
        <w:ind w:left="0"/>
        <w:jc w:val="both"/>
      </w:pPr>
      <w:bookmarkStart w:name="z167" w:id="133"/>
      <w:r>
        <w:rPr>
          <w:rFonts w:ascii="Times New Roman"/>
          <w:b w:val="false"/>
          <w:i w:val="false"/>
          <w:color w:val="000000"/>
          <w:sz w:val="28"/>
        </w:rPr>
        <w:t>
      "СОГЛАСОВАН"</w:t>
      </w:r>
    </w:p>
    <w:bookmarkEnd w:id="133"/>
    <w:p>
      <w:pPr>
        <w:spacing w:after="0"/>
        <w:ind w:left="0"/>
        <w:jc w:val="both"/>
      </w:pPr>
      <w:r>
        <w:rPr>
          <w:rFonts w:ascii="Times New Roman"/>
          <w:b w:val="false"/>
          <w:i w:val="false"/>
          <w:color w:val="000000"/>
          <w:sz w:val="28"/>
        </w:rPr>
        <w:t>Агентство по защите</w:t>
      </w:r>
    </w:p>
    <w:p>
      <w:pPr>
        <w:spacing w:after="0"/>
        <w:ind w:left="0"/>
        <w:jc w:val="both"/>
      </w:pPr>
      <w:r>
        <w:rPr>
          <w:rFonts w:ascii="Times New Roman"/>
          <w:b w:val="false"/>
          <w:i w:val="false"/>
          <w:color w:val="000000"/>
          <w:sz w:val="28"/>
        </w:rPr>
        <w:t>и развитию конкуренции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июня 2022 года</w:t>
            </w:r>
            <w:r>
              <w:br/>
            </w:r>
            <w:r>
              <w:rPr>
                <w:rFonts w:ascii="Times New Roman"/>
                <w:b w:val="false"/>
                <w:i w:val="false"/>
                <w:color w:val="000000"/>
                <w:sz w:val="20"/>
              </w:rPr>
              <w:t>№ ҚР ДСМ-56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регулирования,</w:t>
            </w:r>
            <w:r>
              <w:br/>
            </w:r>
            <w:r>
              <w:rPr>
                <w:rFonts w:ascii="Times New Roman"/>
                <w:b w:val="false"/>
                <w:i w:val="false"/>
                <w:color w:val="000000"/>
                <w:sz w:val="20"/>
              </w:rPr>
              <w:t>формирования предельных цен</w:t>
            </w:r>
            <w:r>
              <w:br/>
            </w:r>
            <w:r>
              <w:rPr>
                <w:rFonts w:ascii="Times New Roman"/>
                <w:b w:val="false"/>
                <w:i w:val="false"/>
                <w:color w:val="000000"/>
                <w:sz w:val="20"/>
              </w:rPr>
              <w:t>и наценки на лекарственные средства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1" w:id="134"/>
    <w:p>
      <w:pPr>
        <w:spacing w:after="0"/>
        <w:ind w:left="0"/>
        <w:jc w:val="left"/>
      </w:pPr>
      <w:r>
        <w:rPr>
          <w:rFonts w:ascii="Times New Roman"/>
          <w:b/>
          <w:i w:val="false"/>
          <w:color w:val="000000"/>
        </w:rPr>
        <w:t xml:space="preserve"> Перечень лекарственных средств, подлежащих ценовому регулированию для оптовой и розничной реализации</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Регистрационное удостоверение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регулирования,</w:t>
            </w:r>
            <w:r>
              <w:br/>
            </w:r>
            <w:r>
              <w:rPr>
                <w:rFonts w:ascii="Times New Roman"/>
                <w:b w:val="false"/>
                <w:i w:val="false"/>
                <w:color w:val="000000"/>
                <w:sz w:val="20"/>
              </w:rPr>
              <w:t>формирования предельных цен</w:t>
            </w:r>
            <w:r>
              <w:br/>
            </w:r>
            <w:r>
              <w:rPr>
                <w:rFonts w:ascii="Times New Roman"/>
                <w:b w:val="false"/>
                <w:i w:val="false"/>
                <w:color w:val="000000"/>
                <w:sz w:val="20"/>
              </w:rPr>
              <w:t>и наценки на лекарственные средства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государственной</w:t>
            </w:r>
            <w:r>
              <w:br/>
            </w:r>
            <w:r>
              <w:rPr>
                <w:rFonts w:ascii="Times New Roman"/>
                <w:b w:val="false"/>
                <w:i w:val="false"/>
                <w:color w:val="000000"/>
                <w:sz w:val="20"/>
              </w:rPr>
              <w:t>экспертной организации)</w:t>
            </w:r>
          </w:p>
        </w:tc>
      </w:tr>
    </w:tbl>
    <w:bookmarkStart w:name="z176" w:id="135"/>
    <w:p>
      <w:pPr>
        <w:spacing w:after="0"/>
        <w:ind w:left="0"/>
        <w:jc w:val="left"/>
      </w:pPr>
      <w:r>
        <w:rPr>
          <w:rFonts w:ascii="Times New Roman"/>
          <w:b/>
          <w:i w:val="false"/>
          <w:color w:val="000000"/>
        </w:rPr>
        <w:t xml:space="preserve"> Заявление о регистрации цены или перерегистрации зарегистрированной цены для оптовой и розничной реализации</w:t>
      </w:r>
    </w:p>
    <w:bookmarkEnd w:id="135"/>
    <w:bookmarkStart w:name="z177" w:id="136"/>
    <w:p>
      <w:pPr>
        <w:spacing w:after="0"/>
        <w:ind w:left="0"/>
        <w:jc w:val="both"/>
      </w:pPr>
      <w:r>
        <w:rPr>
          <w:rFonts w:ascii="Times New Roman"/>
          <w:b w:val="false"/>
          <w:i w:val="false"/>
          <w:color w:val="000000"/>
          <w:sz w:val="28"/>
        </w:rPr>
        <w:t>
      Предоставляю информацию для регистрации цены или перерегистрации зарегистрированной цены для оптовой и розничной реализации лекарственного средства</w:t>
      </w:r>
    </w:p>
    <w:bookmarkEnd w:id="136"/>
    <w:bookmarkStart w:name="z178" w:id="137"/>
    <w:p>
      <w:pPr>
        <w:spacing w:after="0"/>
        <w:ind w:left="0"/>
        <w:jc w:val="both"/>
      </w:pPr>
      <w:r>
        <w:rPr>
          <w:rFonts w:ascii="Times New Roman"/>
          <w:b w:val="false"/>
          <w:i w:val="false"/>
          <w:color w:val="000000"/>
          <w:sz w:val="28"/>
        </w:rPr>
        <w:t>
      1. Заявитель</w:t>
      </w:r>
    </w:p>
    <w:bookmarkEnd w:id="137"/>
    <w:bookmarkStart w:name="z179" w:id="138"/>
    <w:p>
      <w:pPr>
        <w:spacing w:after="0"/>
        <w:ind w:left="0"/>
        <w:jc w:val="both"/>
      </w:pPr>
      <w:r>
        <w:rPr>
          <w:rFonts w:ascii="Times New Roman"/>
          <w:b w:val="false"/>
          <w:i w:val="false"/>
          <w:color w:val="000000"/>
          <w:sz w:val="28"/>
        </w:rPr>
        <w:t>
      1.1. Производитель лекарственного средства</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0" w:id="139"/>
    <w:p>
      <w:pPr>
        <w:spacing w:after="0"/>
        <w:ind w:left="0"/>
        <w:jc w:val="both"/>
      </w:pPr>
      <w:r>
        <w:rPr>
          <w:rFonts w:ascii="Times New Roman"/>
          <w:b w:val="false"/>
          <w:i w:val="false"/>
          <w:color w:val="000000"/>
          <w:sz w:val="28"/>
        </w:rPr>
        <w:t>
      1.2. Владелец регистрационного удостоверения</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руководителя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1" w:id="140"/>
    <w:p>
      <w:pPr>
        <w:spacing w:after="0"/>
        <w:ind w:left="0"/>
        <w:jc w:val="both"/>
      </w:pPr>
      <w:r>
        <w:rPr>
          <w:rFonts w:ascii="Times New Roman"/>
          <w:b w:val="false"/>
          <w:i w:val="false"/>
          <w:color w:val="000000"/>
          <w:sz w:val="28"/>
        </w:rPr>
        <w:t>
      1.3. Доверенное лицо или компания, представительство от заявителя, уполномоченное проводить действия во время процедуры регистрации цены в Республике Казахстан</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(или фамилия, имя, отчество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руководителя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доверенности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доверенности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2" w:id="141"/>
    <w:p>
      <w:pPr>
        <w:spacing w:after="0"/>
        <w:ind w:left="0"/>
        <w:jc w:val="both"/>
      </w:pPr>
      <w:r>
        <w:rPr>
          <w:rFonts w:ascii="Times New Roman"/>
          <w:b w:val="false"/>
          <w:i w:val="false"/>
          <w:color w:val="000000"/>
          <w:sz w:val="28"/>
        </w:rPr>
        <w:t>
      2. Информация о лекарственном средстве</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регистрационного удостоверения в Республике Казахстан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Лекарственное средство является: (нужное отметить)</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42"/>
          <w:p>
            <w:pPr>
              <w:spacing w:after="20"/>
              <w:ind w:left="20"/>
              <w:jc w:val="both"/>
            </w:pPr>
          </w:p>
          <w:bookmarkEnd w:id="142"/>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Оригинальный лекарственный препарат (под действием патентной защиты) Срок действия патента до: _____________________________ (указать дату истечения патента) </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Оригинальный лекарственный препарат, утративший патентную защиту </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Оригинальный биологический лекарственный препарат (под действием патентной защиты) Срок действия патента до: _____________________________ указать дату истечения патента) </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Оригинальный биологический лекарственный препарат, утративший патентную защиту </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Воспроизведенный лекарственный препарат </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Биоаналогичный препарат </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Орфанный </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наименование (при наличии)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во вторичной (потребительской) упаковке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согласно Анатомо-терапевтическо-химической классификации (АТХ код)</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введения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ранее зарегистрированной цене для оптовой и розничной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зарегистрированной цены для оптовой и розничной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Предельная цена отечественного производителя для оптовой и розничной реализации (за потребительскую упаковку)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Лекарственное средство ранее на территории Республики Казахстан реализовывалось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43"/>
          <w:p>
            <w:pPr>
              <w:spacing w:after="20"/>
              <w:ind w:left="20"/>
              <w:jc w:val="both"/>
            </w:pPr>
          </w:p>
          <w:bookmarkEnd w:id="143"/>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да </w:t>
            </w: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44"/>
          <w:p>
            <w:pPr>
              <w:spacing w:after="20"/>
              <w:ind w:left="20"/>
              <w:jc w:val="both"/>
            </w:pPr>
          </w:p>
          <w:bookmarkEnd w:id="144"/>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нет </w:t>
            </w: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Предельная цена производителя для оптовой и розничной реализации для ввозимых ЛС (за потребительскую упаковку)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потребительскую упаковку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потребительскую упаковку в валюте (иностр)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потребительскую упаковку в тенге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Лекарственное средство ранее на территорию Республики Казахстан поставлялось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45"/>
          <w:p>
            <w:pPr>
              <w:spacing w:after="20"/>
              <w:ind w:left="20"/>
              <w:jc w:val="both"/>
            </w:pPr>
          </w:p>
          <w:bookmarkEnd w:id="145"/>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да </w:t>
            </w: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46"/>
          <w:p>
            <w:pPr>
              <w:spacing w:after="20"/>
              <w:ind w:left="20"/>
              <w:jc w:val="both"/>
            </w:pPr>
          </w:p>
          <w:bookmarkEnd w:id="146"/>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нет </w:t>
            </w: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документов, подтверждающих цену ЛС (за потребительскую упаковку)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в валюте инвойса за потребительскую упаковку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потребительскую упаковку в валюте (иностр)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инвойса за потребительскую упаковку в тенге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контракта, договора и др., подтверждающих цену ЛС (за потребительскую упаковку)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в валюте фактического контракта, договора или др. на поставку ЛС за потребительскую упаковку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потребительскую упаковку в валюте (иностр)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фактического контракта, договора или др. на поставку ЛС за потребительскую упаковку в тенге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цене Франко-Завод в референтных странах, где имеется государственная регистрация лекарственного средства или стране-производителя (за потребительскую упаковку)</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 потребительской упаковке в референтной стране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Франко-Завод за потребительскую упаковку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Франко-Завод, в пересчете на количество ЛС в потребительской упаковке, зарегистрированной в РК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Франко-Завод в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отсутствия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Азербайджан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Греция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Турция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Страна-производителя*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расходах (за потребительскую упаковку)</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 за потребительскую упаковку</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расходы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расходы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оценку качества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маркетинг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Зарегистрированная цена для оптовой и розничной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0" w:id="147"/>
      <w:r>
        <w:rPr>
          <w:rFonts w:ascii="Times New Roman"/>
          <w:b w:val="false"/>
          <w:i w:val="false"/>
          <w:color w:val="000000"/>
          <w:sz w:val="28"/>
        </w:rPr>
        <w:t>
      Гарантирую: достоверность предоставленной информации о ценах на лекарственные средства.</w:t>
      </w:r>
    </w:p>
    <w:bookmarkEnd w:id="147"/>
    <w:p>
      <w:pPr>
        <w:spacing w:after="0"/>
        <w:ind w:left="0"/>
        <w:jc w:val="both"/>
      </w:pPr>
      <w:r>
        <w:rPr>
          <w:rFonts w:ascii="Times New Roman"/>
          <w:b w:val="false"/>
          <w:i w:val="false"/>
          <w:color w:val="000000"/>
          <w:sz w:val="28"/>
        </w:rPr>
        <w:t>Обязуюсь сообщать обо всех изменениях в ценах на лекарственные средства, а также представлять заявление и материалы, необходимые для проведения референтного ценообразования и регистрации цены или перерегистрации зарегистрированной цены для оптовой и розничной реализации на лекарственные средства.</w:t>
      </w:r>
    </w:p>
    <w:p>
      <w:pPr>
        <w:spacing w:after="0"/>
        <w:ind w:left="0"/>
        <w:jc w:val="both"/>
      </w:pPr>
      <w:r>
        <w:rPr>
          <w:rFonts w:ascii="Times New Roman"/>
          <w:b w:val="false"/>
          <w:i w:val="false"/>
          <w:color w:val="000000"/>
          <w:sz w:val="28"/>
        </w:rPr>
        <w:t>Дата _____________________________________________________________________</w:t>
      </w:r>
    </w:p>
    <w:p>
      <w:pPr>
        <w:spacing w:after="0"/>
        <w:ind w:left="0"/>
        <w:jc w:val="both"/>
      </w:pPr>
      <w:r>
        <w:rPr>
          <w:rFonts w:ascii="Times New Roman"/>
          <w:b w:val="false"/>
          <w:i w:val="false"/>
          <w:color w:val="000000"/>
          <w:sz w:val="28"/>
        </w:rPr>
        <w:t>ФИО (при его наличии)_____________________________________________________</w:t>
      </w:r>
    </w:p>
    <w:p>
      <w:pPr>
        <w:spacing w:after="0"/>
        <w:ind w:left="0"/>
        <w:jc w:val="both"/>
      </w:pPr>
      <w:r>
        <w:rPr>
          <w:rFonts w:ascii="Times New Roman"/>
          <w:b w:val="false"/>
          <w:i w:val="false"/>
          <w:color w:val="000000"/>
          <w:sz w:val="28"/>
        </w:rPr>
        <w:t>*в случае отсутствия государственной регистрации лекарственного средства в референтых странах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регулирования,</w:t>
            </w:r>
            <w:r>
              <w:br/>
            </w:r>
            <w:r>
              <w:rPr>
                <w:rFonts w:ascii="Times New Roman"/>
                <w:b w:val="false"/>
                <w:i w:val="false"/>
                <w:color w:val="000000"/>
                <w:sz w:val="20"/>
              </w:rPr>
              <w:t>формирования предельных цен</w:t>
            </w:r>
            <w:r>
              <w:br/>
            </w:r>
            <w:r>
              <w:rPr>
                <w:rFonts w:ascii="Times New Roman"/>
                <w:b w:val="false"/>
                <w:i w:val="false"/>
                <w:color w:val="000000"/>
                <w:sz w:val="20"/>
              </w:rPr>
              <w:t>и наценки на лекарственные средства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государственной</w:t>
            </w:r>
            <w:r>
              <w:br/>
            </w:r>
            <w:r>
              <w:rPr>
                <w:rFonts w:ascii="Times New Roman"/>
                <w:b w:val="false"/>
                <w:i w:val="false"/>
                <w:color w:val="000000"/>
                <w:sz w:val="20"/>
              </w:rPr>
              <w:t>экспертной организации)</w:t>
            </w:r>
          </w:p>
        </w:tc>
      </w:tr>
    </w:tbl>
    <w:bookmarkStart w:name="z205" w:id="148"/>
    <w:p>
      <w:pPr>
        <w:spacing w:after="0"/>
        <w:ind w:left="0"/>
        <w:jc w:val="left"/>
      </w:pPr>
      <w:r>
        <w:rPr>
          <w:rFonts w:ascii="Times New Roman"/>
          <w:b/>
          <w:i w:val="false"/>
          <w:color w:val="000000"/>
        </w:rPr>
        <w:t xml:space="preserve"> Заявление о регистрации цены или перерегистрации зарегистрированной цены в рамках ГОБМП и (или) в системе ОСМС</w:t>
      </w:r>
    </w:p>
    <w:bookmarkEnd w:id="148"/>
    <w:p>
      <w:pPr>
        <w:spacing w:after="0"/>
        <w:ind w:left="0"/>
        <w:jc w:val="both"/>
      </w:pPr>
      <w:bookmarkStart w:name="z206" w:id="149"/>
      <w:r>
        <w:rPr>
          <w:rFonts w:ascii="Times New Roman"/>
          <w:b w:val="false"/>
          <w:i w:val="false"/>
          <w:color w:val="000000"/>
          <w:sz w:val="28"/>
        </w:rPr>
        <w:t>
      Предоставляю информацию для регистрации цены или перерегистрации</w:t>
      </w:r>
    </w:p>
    <w:bookmarkEnd w:id="149"/>
    <w:p>
      <w:pPr>
        <w:spacing w:after="0"/>
        <w:ind w:left="0"/>
        <w:jc w:val="both"/>
      </w:pPr>
      <w:r>
        <w:rPr>
          <w:rFonts w:ascii="Times New Roman"/>
          <w:b w:val="false"/>
          <w:i w:val="false"/>
          <w:color w:val="000000"/>
          <w:sz w:val="28"/>
        </w:rPr>
        <w:t>зарегистрированной цены в рамках ГОБМП и (или) в системе ОСМС лекарственного</w:t>
      </w:r>
    </w:p>
    <w:p>
      <w:pPr>
        <w:spacing w:after="0"/>
        <w:ind w:left="0"/>
        <w:jc w:val="both"/>
      </w:pPr>
      <w:r>
        <w:rPr>
          <w:rFonts w:ascii="Times New Roman"/>
          <w:b w:val="false"/>
          <w:i w:val="false"/>
          <w:color w:val="000000"/>
          <w:sz w:val="28"/>
        </w:rPr>
        <w:t>средства __________________________________________________________________</w:t>
      </w:r>
    </w:p>
    <w:p>
      <w:pPr>
        <w:spacing w:after="0"/>
        <w:ind w:left="0"/>
        <w:jc w:val="both"/>
      </w:pPr>
      <w:r>
        <w:rPr>
          <w:rFonts w:ascii="Times New Roman"/>
          <w:b w:val="false"/>
          <w:i w:val="false"/>
          <w:color w:val="000000"/>
          <w:sz w:val="28"/>
        </w:rPr>
        <w:t>1. Заявитель</w:t>
      </w:r>
    </w:p>
    <w:p>
      <w:pPr>
        <w:spacing w:after="0"/>
        <w:ind w:left="0"/>
        <w:jc w:val="both"/>
      </w:pPr>
      <w:r>
        <w:rPr>
          <w:rFonts w:ascii="Times New Roman"/>
          <w:b w:val="false"/>
          <w:i w:val="false"/>
          <w:color w:val="000000"/>
          <w:sz w:val="28"/>
        </w:rPr>
        <w:t>1.1. Производитель лекарственного средства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7" w:id="150"/>
    <w:p>
      <w:pPr>
        <w:spacing w:after="0"/>
        <w:ind w:left="0"/>
        <w:jc w:val="both"/>
      </w:pPr>
      <w:r>
        <w:rPr>
          <w:rFonts w:ascii="Times New Roman"/>
          <w:b w:val="false"/>
          <w:i w:val="false"/>
          <w:color w:val="000000"/>
          <w:sz w:val="28"/>
        </w:rPr>
        <w:t>
      1.2. Владелец регистрационного удостоверения</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руководителя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8" w:id="151"/>
    <w:p>
      <w:pPr>
        <w:spacing w:after="0"/>
        <w:ind w:left="0"/>
        <w:jc w:val="both"/>
      </w:pPr>
      <w:r>
        <w:rPr>
          <w:rFonts w:ascii="Times New Roman"/>
          <w:b w:val="false"/>
          <w:i w:val="false"/>
          <w:color w:val="000000"/>
          <w:sz w:val="28"/>
        </w:rPr>
        <w:t>
      1.3. Доверенное лицо или компания, представительство от заявителя, уполномоченное проводить действия во время процедуры регистрации цены в Республике Казахстан</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(или Ф.И.О.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руководителя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доверенности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доверенности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9" w:id="152"/>
    <w:p>
      <w:pPr>
        <w:spacing w:after="0"/>
        <w:ind w:left="0"/>
        <w:jc w:val="both"/>
      </w:pPr>
      <w:r>
        <w:rPr>
          <w:rFonts w:ascii="Times New Roman"/>
          <w:b w:val="false"/>
          <w:i w:val="false"/>
          <w:color w:val="000000"/>
          <w:sz w:val="28"/>
        </w:rPr>
        <w:t>
      2. Информация о лекарственном средстве</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регистрационного удостоверения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Лекарственное средство является: (нужное отметить)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53"/>
          <w:p>
            <w:pPr>
              <w:spacing w:after="20"/>
              <w:ind w:left="20"/>
              <w:jc w:val="both"/>
            </w:pPr>
          </w:p>
          <w:bookmarkEnd w:id="153"/>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Оригинальный лекарственный препарат (под действием патентной защиты) Срок действия патента до: __________________________ (указать дату истечения патента)</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Оригинальный лекарственный препарат, утративший патентную защиту </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Оригинальный биологический лекарственный препарат (под действием патентной защиты) Срок действия патента до: _________________________ (указать дату истечения патента)</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Оригинальный биологический лекарственный препарат, утративший патентную защиту </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Воспроизведенный лекарственный препарат </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Биоаналогичный препарат </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Орфанный</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наименование (при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во вторичной (потребительской) упаковке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согласно Анатомо-терапевтическо-химической классификации (АТХ код)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введения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ранее зарегистрированной цене в рамках ГОБМП и (или) в системе ОСМС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зарегистрированной цены в рамках ГОБМП и (или) в системе ОСМС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отечественного производителя в рамках ГОБМП и (или) в системе ОСМС (за единицу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Лекарственное средство ранее на территории Республики Казахстан реализовывалось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54"/>
          <w:p>
            <w:pPr>
              <w:spacing w:after="20"/>
              <w:ind w:left="20"/>
              <w:jc w:val="both"/>
            </w:pPr>
          </w:p>
          <w:bookmarkEnd w:id="154"/>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да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55"/>
          <w:p>
            <w:pPr>
              <w:spacing w:after="20"/>
              <w:ind w:left="20"/>
              <w:jc w:val="both"/>
            </w:pPr>
          </w:p>
          <w:bookmarkEnd w:id="155"/>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нет </w:t>
            </w: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производителя в рамках ГОБМП и (или) в системе ОСМС для ввозимых ЛС (за единицу измерения)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измерения в валюте (иностр)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измерения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Лекарственное средство ранее на территорию Республики Казахстан поставлялось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56"/>
          <w:p>
            <w:pPr>
              <w:spacing w:after="20"/>
              <w:ind w:left="20"/>
              <w:jc w:val="both"/>
            </w:pPr>
          </w:p>
          <w:bookmarkEnd w:id="156"/>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да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57"/>
          <w:p>
            <w:pPr>
              <w:spacing w:after="20"/>
              <w:ind w:left="20"/>
              <w:jc w:val="both"/>
            </w:pPr>
          </w:p>
          <w:bookmarkEnd w:id="157"/>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нет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документов, подтверждающих цену ЛС (за единицу измерения)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в валюте инвойса за единицу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измерения в валюте (иностр)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инвойса за единицу измерения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контракта, договора и др., подтверждающих цену ЛС (за единицу измерения)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в валюте фактического контракта, договора или др. на поставку ЛС за единицу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измерения в валюте (иностр)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фактического контракта, договора или др. на поставку ЛС за единицу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цене Франко-завод в референтных странах, где имеется государственная регистрация лекарственного средства или стране-производителя (за единицу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 потребительской упаковке в референтной стране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Франко-Завод за потребительскую упаковку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Франко-Завод, рассчитанная на единицу измерения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Франко-Завод в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отсутствия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Азербайджан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Греция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Турция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Страна-производителя*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расходах (за единицу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 за единицу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расходы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расходы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оценку качества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Зарегистрированная цена в рамках ГОБМП и (или) в системе ОСМС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27" w:id="158"/>
      <w:r>
        <w:rPr>
          <w:rFonts w:ascii="Times New Roman"/>
          <w:b w:val="false"/>
          <w:i w:val="false"/>
          <w:color w:val="000000"/>
          <w:sz w:val="28"/>
        </w:rPr>
        <w:t>
      Гарантирую: достоверность предоставленной информации о ценах на лекарственные средства.</w:t>
      </w:r>
    </w:p>
    <w:bookmarkEnd w:id="158"/>
    <w:p>
      <w:pPr>
        <w:spacing w:after="0"/>
        <w:ind w:left="0"/>
        <w:jc w:val="both"/>
      </w:pPr>
      <w:r>
        <w:rPr>
          <w:rFonts w:ascii="Times New Roman"/>
          <w:b w:val="false"/>
          <w:i w:val="false"/>
          <w:color w:val="000000"/>
          <w:sz w:val="28"/>
        </w:rPr>
        <w:t>Обязуюсь сообщать обо всех изменениях в ценах на лекарственные средства, а также представлять заявление и материалы, необходимые для проведения референтного ценообразования и регистрации цены или перерегистрации зарегистрированной цены в рамках ГОБМП и (или) в системе ОСМС на лекарственные средства.</w:t>
      </w:r>
    </w:p>
    <w:p>
      <w:pPr>
        <w:spacing w:after="0"/>
        <w:ind w:left="0"/>
        <w:jc w:val="both"/>
      </w:pPr>
      <w:r>
        <w:rPr>
          <w:rFonts w:ascii="Times New Roman"/>
          <w:b w:val="false"/>
          <w:i w:val="false"/>
          <w:color w:val="000000"/>
          <w:sz w:val="28"/>
        </w:rPr>
        <w:t>Дата ____________________________________________________________________</w:t>
      </w:r>
    </w:p>
    <w:p>
      <w:pPr>
        <w:spacing w:after="0"/>
        <w:ind w:left="0"/>
        <w:jc w:val="both"/>
      </w:pPr>
      <w:r>
        <w:rPr>
          <w:rFonts w:ascii="Times New Roman"/>
          <w:b w:val="false"/>
          <w:i w:val="false"/>
          <w:color w:val="000000"/>
          <w:sz w:val="28"/>
        </w:rPr>
        <w:t>ФИО (при его наличии) ____________________________________________________</w:t>
      </w:r>
    </w:p>
    <w:p>
      <w:pPr>
        <w:spacing w:after="0"/>
        <w:ind w:left="0"/>
        <w:jc w:val="both"/>
      </w:pPr>
      <w:r>
        <w:rPr>
          <w:rFonts w:ascii="Times New Roman"/>
          <w:b w:val="false"/>
          <w:i w:val="false"/>
          <w:color w:val="000000"/>
          <w:sz w:val="28"/>
        </w:rPr>
        <w:t>*в случае отсутствия государственной регистрации в референтных странах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декабря 2020 года</w:t>
            </w:r>
            <w:r>
              <w:br/>
            </w:r>
            <w:r>
              <w:rPr>
                <w:rFonts w:ascii="Times New Roman"/>
                <w:b w:val="false"/>
                <w:i w:val="false"/>
                <w:color w:val="000000"/>
                <w:sz w:val="20"/>
              </w:rPr>
              <w:t>№ ҚР ДСМ-247/2020</w:t>
            </w:r>
          </w:p>
        </w:tc>
      </w:tr>
    </w:tbl>
    <w:bookmarkStart w:name="z230" w:id="159"/>
    <w:p>
      <w:pPr>
        <w:spacing w:after="0"/>
        <w:ind w:left="0"/>
        <w:jc w:val="left"/>
      </w:pPr>
      <w:r>
        <w:rPr>
          <w:rFonts w:ascii="Times New Roman"/>
          <w:b/>
          <w:i w:val="false"/>
          <w:color w:val="000000"/>
        </w:rPr>
        <w:t xml:space="preserve"> Правила регулирования, формирования предельных цен и наценок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159"/>
    <w:bookmarkStart w:name="z231" w:id="160"/>
    <w:p>
      <w:pPr>
        <w:spacing w:after="0"/>
        <w:ind w:left="0"/>
        <w:jc w:val="left"/>
      </w:pPr>
      <w:r>
        <w:rPr>
          <w:rFonts w:ascii="Times New Roman"/>
          <w:b/>
          <w:i w:val="false"/>
          <w:color w:val="000000"/>
        </w:rPr>
        <w:t xml:space="preserve"> Глава 1. Общие положения</w:t>
      </w:r>
    </w:p>
    <w:bookmarkEnd w:id="160"/>
    <w:bookmarkStart w:name="z232" w:id="161"/>
    <w:p>
      <w:pPr>
        <w:spacing w:after="0"/>
        <w:ind w:left="0"/>
        <w:jc w:val="both"/>
      </w:pPr>
      <w:r>
        <w:rPr>
          <w:rFonts w:ascii="Times New Roman"/>
          <w:b w:val="false"/>
          <w:i w:val="false"/>
          <w:color w:val="000000"/>
          <w:sz w:val="28"/>
        </w:rPr>
        <w:t xml:space="preserve">
      1. Настоящие Правила регулирования, формирования предельных цен и наценок на медицинские изделия (далее-МИ) в рамках гарантированного объема бесплатной медицинской помощи и (или) в системе обязательного социального медицинского страхования (далее – Правила) разработаны в соответствии с </w:t>
      </w:r>
      <w:r>
        <w:rPr>
          <w:rFonts w:ascii="Times New Roman"/>
          <w:b w:val="false"/>
          <w:i w:val="false"/>
          <w:color w:val="000000"/>
          <w:sz w:val="28"/>
        </w:rPr>
        <w:t>подпунктом 94)</w:t>
      </w:r>
      <w:r>
        <w:rPr>
          <w:rFonts w:ascii="Times New Roman"/>
          <w:b w:val="false"/>
          <w:i w:val="false"/>
          <w:color w:val="000000"/>
          <w:sz w:val="28"/>
        </w:rPr>
        <w:t xml:space="preserve"> статьи 7 Кодекса Республики Казахстан "О здоровье народа и системе здравоохранения" (далее – Кодекс) и определяют порядок регулирования цен на медицинские изделия в рамках гарантированного объема бесплатной медицинской помощи (далее – ГОБМП) и (или) в системе обязательного социального медицинского страхования (далее – ОСМС).</w:t>
      </w:r>
    </w:p>
    <w:bookmarkEnd w:id="161"/>
    <w:bookmarkStart w:name="z233" w:id="162"/>
    <w:p>
      <w:pPr>
        <w:spacing w:after="0"/>
        <w:ind w:left="0"/>
        <w:jc w:val="both"/>
      </w:pPr>
      <w:r>
        <w:rPr>
          <w:rFonts w:ascii="Times New Roman"/>
          <w:b w:val="false"/>
          <w:i w:val="false"/>
          <w:color w:val="000000"/>
          <w:sz w:val="28"/>
        </w:rPr>
        <w:t>
      2. Формирование предельных цен на торговое наименование и техническую характеристику МИ осуществляется государственной экспертной организацией на договорной основе.</w:t>
      </w:r>
    </w:p>
    <w:bookmarkEnd w:id="162"/>
    <w:bookmarkStart w:name="z234" w:id="163"/>
    <w:p>
      <w:pPr>
        <w:spacing w:after="0"/>
        <w:ind w:left="0"/>
        <w:jc w:val="both"/>
      </w:pPr>
      <w:r>
        <w:rPr>
          <w:rFonts w:ascii="Times New Roman"/>
          <w:b w:val="false"/>
          <w:i w:val="false"/>
          <w:color w:val="000000"/>
          <w:sz w:val="28"/>
        </w:rPr>
        <w:t>
      3. В настоящих Правилах используются следующие основные понятия:</w:t>
      </w:r>
    </w:p>
    <w:bookmarkEnd w:id="163"/>
    <w:bookmarkStart w:name="z235" w:id="164"/>
    <w:p>
      <w:pPr>
        <w:spacing w:after="0"/>
        <w:ind w:left="0"/>
        <w:jc w:val="both"/>
      </w:pPr>
      <w:r>
        <w:rPr>
          <w:rFonts w:ascii="Times New Roman"/>
          <w:b w:val="false"/>
          <w:i w:val="false"/>
          <w:color w:val="000000"/>
          <w:sz w:val="28"/>
        </w:rPr>
        <w:t>
      1) портал референтного ценообразования (далее – Портал) – автоматизированная информационная система государственной экспертной организации;</w:t>
      </w:r>
    </w:p>
    <w:bookmarkEnd w:id="164"/>
    <w:bookmarkStart w:name="z236" w:id="165"/>
    <w:p>
      <w:pPr>
        <w:spacing w:after="0"/>
        <w:ind w:left="0"/>
        <w:jc w:val="both"/>
      </w:pPr>
      <w:r>
        <w:rPr>
          <w:rFonts w:ascii="Times New Roman"/>
          <w:b w:val="false"/>
          <w:i w:val="false"/>
          <w:color w:val="000000"/>
          <w:sz w:val="28"/>
        </w:rPr>
        <w:t>
      2)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165"/>
    <w:bookmarkStart w:name="z237" w:id="166"/>
    <w:p>
      <w:pPr>
        <w:spacing w:after="0"/>
        <w:ind w:left="0"/>
        <w:jc w:val="both"/>
      </w:pPr>
      <w:r>
        <w:rPr>
          <w:rFonts w:ascii="Times New Roman"/>
          <w:b w:val="false"/>
          <w:i w:val="false"/>
          <w:color w:val="000000"/>
          <w:sz w:val="28"/>
        </w:rPr>
        <w:t>
      3) государственная экспертная организация в сфере обращения лекарственных средств и медицинских изделий – субъект государственной монополии, осуществляющий производственно-хозяйственную деятельность в области здравоохранения по обеспечению безопасности, эффективности и качества лекарственных средств и медицинских изделий;</w:t>
      </w:r>
    </w:p>
    <w:bookmarkEnd w:id="166"/>
    <w:bookmarkStart w:name="z238" w:id="167"/>
    <w:p>
      <w:pPr>
        <w:spacing w:after="0"/>
        <w:ind w:left="0"/>
        <w:jc w:val="both"/>
      </w:pPr>
      <w:r>
        <w:rPr>
          <w:rFonts w:ascii="Times New Roman"/>
          <w:b w:val="false"/>
          <w:i w:val="false"/>
          <w:color w:val="000000"/>
          <w:sz w:val="28"/>
        </w:rPr>
        <w:t>
      4) Государственный реестр лекарственных средств и медицинских изделий (далее – ЛС и МИ) – электронный информационный ресурс, содержащий сведения о зарегистрированных и разрешенных к медицинскому применению в Республике Казахстан ЛС и МИ;</w:t>
      </w:r>
    </w:p>
    <w:bookmarkEnd w:id="167"/>
    <w:bookmarkStart w:name="z239" w:id="168"/>
    <w:p>
      <w:pPr>
        <w:spacing w:after="0"/>
        <w:ind w:left="0"/>
        <w:jc w:val="both"/>
      </w:pPr>
      <w:r>
        <w:rPr>
          <w:rFonts w:ascii="Times New Roman"/>
          <w:b w:val="false"/>
          <w:i w:val="false"/>
          <w:color w:val="000000"/>
          <w:sz w:val="28"/>
        </w:rPr>
        <w:t>
      5) заявитель – физическое или юридическое лицо, правомочное подавать заявления, документы и материалы для формирования цены на МИ, являющееся производителем, владельцем или держателем регистрационного удостоверения или являющееся уполномоченным представителем производителя, владельца или держателя регистрационного удостоверения, а также иные субъекты в сфере обращения ЛС или МИ;</w:t>
      </w:r>
    </w:p>
    <w:bookmarkEnd w:id="168"/>
    <w:bookmarkStart w:name="z240" w:id="169"/>
    <w:p>
      <w:pPr>
        <w:spacing w:after="0"/>
        <w:ind w:left="0"/>
        <w:jc w:val="both"/>
      </w:pPr>
      <w:r>
        <w:rPr>
          <w:rFonts w:ascii="Times New Roman"/>
          <w:b w:val="false"/>
          <w:i w:val="false"/>
          <w:color w:val="000000"/>
          <w:sz w:val="28"/>
        </w:rPr>
        <w:t>
      6) референтные страны – страны европейского и центрально-азиатского региона, макроэкономически сопоставимые с Казахстаном, относящиеся к группе стран высокого, выше среднего или ниже среднего уровня доходов, согласно классификации Всемирного банка по оценочному уровню валового национального дохода на душу населения, из категории кредитуемых Международным банком реконструкции и развития (Азербайджан, Беларусь, Болгария, Венгрия, Греция, Латвия, Литва, Россия, Польша, Румыния, Словакия, Словения, Турция, Хорватия, Чехия, Эстония);</w:t>
      </w:r>
    </w:p>
    <w:bookmarkEnd w:id="169"/>
    <w:bookmarkStart w:name="z241" w:id="170"/>
    <w:p>
      <w:pPr>
        <w:spacing w:after="0"/>
        <w:ind w:left="0"/>
        <w:jc w:val="both"/>
      </w:pPr>
      <w:r>
        <w:rPr>
          <w:rFonts w:ascii="Times New Roman"/>
          <w:b w:val="false"/>
          <w:i w:val="false"/>
          <w:color w:val="000000"/>
          <w:sz w:val="28"/>
        </w:rPr>
        <w:t>
      7) предельная цена на торговое наименование и техническую характеристику изделия медицинского назначения (далее – ИМН) в рамках ГОБМП и (или) в системе ОСМС – цена на торговое наименование и техническую характеристику ИМН, зарегистрированного в Республике Казахстан, выше которой не может быть произведен закуп в рамках ГОБМП и (или) в системе ОСМС;</w:t>
      </w:r>
    </w:p>
    <w:bookmarkEnd w:id="170"/>
    <w:bookmarkStart w:name="z242" w:id="171"/>
    <w:p>
      <w:pPr>
        <w:spacing w:after="0"/>
        <w:ind w:left="0"/>
        <w:jc w:val="both"/>
      </w:pPr>
      <w:r>
        <w:rPr>
          <w:rFonts w:ascii="Times New Roman"/>
          <w:b w:val="false"/>
          <w:i w:val="false"/>
          <w:color w:val="000000"/>
          <w:sz w:val="28"/>
        </w:rPr>
        <w:t>
      8) наценка в рамках ГОБМП и (или) в системе ОСМС – надбавка к формированной цене ИМН по регрессивной шкале наценок, используемая для расчета предельной цены на торговое наименование и техническую характеристику ИМН в рамках ГОБМП и (или) в системе ОСМС;</w:t>
      </w:r>
    </w:p>
    <w:bookmarkEnd w:id="171"/>
    <w:bookmarkStart w:name="z243" w:id="172"/>
    <w:p>
      <w:pPr>
        <w:spacing w:after="0"/>
        <w:ind w:left="0"/>
        <w:jc w:val="both"/>
      </w:pPr>
      <w:r>
        <w:rPr>
          <w:rFonts w:ascii="Times New Roman"/>
          <w:b w:val="false"/>
          <w:i w:val="false"/>
          <w:color w:val="000000"/>
          <w:sz w:val="28"/>
        </w:rPr>
        <w:t>
      9) регрессивная шкала наценки в рамках ГОБМП и (или) в системе ОСМС – шкала наценки в рамках ГОБМП и (или) в системе ОСМС в процентном выражении, зависимая от величины зарегистрированной цены ИМН в рамках ГОБМП и (или) в системе ОСМС;</w:t>
      </w:r>
    </w:p>
    <w:bookmarkEnd w:id="172"/>
    <w:bookmarkStart w:name="z244" w:id="173"/>
    <w:p>
      <w:pPr>
        <w:spacing w:after="0"/>
        <w:ind w:left="0"/>
        <w:jc w:val="both"/>
      </w:pPr>
      <w:r>
        <w:rPr>
          <w:rFonts w:ascii="Times New Roman"/>
          <w:b w:val="false"/>
          <w:i w:val="false"/>
          <w:color w:val="000000"/>
          <w:sz w:val="28"/>
        </w:rPr>
        <w:t>
      10) ИНКОТЕРМС 2010 – международный торговый термин стандартных условий договоров международной купли-продажи, которые разработаны и определены Международной торговой палатой;</w:t>
      </w:r>
    </w:p>
    <w:bookmarkEnd w:id="173"/>
    <w:bookmarkStart w:name="z245" w:id="174"/>
    <w:p>
      <w:pPr>
        <w:spacing w:after="0"/>
        <w:ind w:left="0"/>
        <w:jc w:val="both"/>
      </w:pPr>
      <w:r>
        <w:rPr>
          <w:rFonts w:ascii="Times New Roman"/>
          <w:b w:val="false"/>
          <w:i w:val="false"/>
          <w:color w:val="000000"/>
          <w:sz w:val="28"/>
        </w:rPr>
        <w:t>
      11) EXW – поставка груза на условиях самовывоза. Продавец имеет минимальные обязанности. Покупатель, приобретая товар, полностью берет организацию его доставки на себя – принимает товар, упаковывает, страхует, транспортирует на собственном или наемном транспорте до нужного места, оплачивает экспортные и импортные пошлины;</w:t>
      </w:r>
    </w:p>
    <w:bookmarkEnd w:id="174"/>
    <w:bookmarkStart w:name="z246" w:id="175"/>
    <w:p>
      <w:pPr>
        <w:spacing w:after="0"/>
        <w:ind w:left="0"/>
        <w:jc w:val="both"/>
      </w:pPr>
      <w:r>
        <w:rPr>
          <w:rFonts w:ascii="Times New Roman"/>
          <w:b w:val="false"/>
          <w:i w:val="false"/>
          <w:color w:val="000000"/>
          <w:sz w:val="28"/>
        </w:rPr>
        <w:t>
      12) FCA – продавец доставляет товар, очищенный от экспортных пошлин, в указанный в договоре терминал отправки и передает покупателю/перевозчику покупателя;</w:t>
      </w:r>
    </w:p>
    <w:bookmarkEnd w:id="175"/>
    <w:bookmarkStart w:name="z247" w:id="176"/>
    <w:p>
      <w:pPr>
        <w:spacing w:after="0"/>
        <w:ind w:left="0"/>
        <w:jc w:val="both"/>
      </w:pPr>
      <w:r>
        <w:rPr>
          <w:rFonts w:ascii="Times New Roman"/>
          <w:b w:val="false"/>
          <w:i w:val="false"/>
          <w:color w:val="000000"/>
          <w:sz w:val="28"/>
        </w:rPr>
        <w:t>
      13) FAS – продавец доставляет товар на причал порта погрузки и размещает его вдоль судна обозначенного покупателем. На этом его обязательства заканчиваются. Погрузку и перевалку в промежуточном порту оплачивает покупатель;</w:t>
      </w:r>
    </w:p>
    <w:bookmarkEnd w:id="176"/>
    <w:bookmarkStart w:name="z248" w:id="177"/>
    <w:p>
      <w:pPr>
        <w:spacing w:after="0"/>
        <w:ind w:left="0"/>
        <w:jc w:val="both"/>
      </w:pPr>
      <w:r>
        <w:rPr>
          <w:rFonts w:ascii="Times New Roman"/>
          <w:b w:val="false"/>
          <w:i w:val="false"/>
          <w:color w:val="000000"/>
          <w:sz w:val="28"/>
        </w:rPr>
        <w:t>
      14) CFR – поставка товара осуществляется продавцом сразу на борт судна. При этом он оплачивает все расходы и фрахт для доставки груза к месту назначения, а также производит таможенную очистку груза;</w:t>
      </w:r>
    </w:p>
    <w:bookmarkEnd w:id="177"/>
    <w:bookmarkStart w:name="z249" w:id="178"/>
    <w:p>
      <w:pPr>
        <w:spacing w:after="0"/>
        <w:ind w:left="0"/>
        <w:jc w:val="both"/>
      </w:pPr>
      <w:r>
        <w:rPr>
          <w:rFonts w:ascii="Times New Roman"/>
          <w:b w:val="false"/>
          <w:i w:val="false"/>
          <w:color w:val="000000"/>
          <w:sz w:val="28"/>
        </w:rPr>
        <w:t>
      15) CPT – подразумевает, что продавец полностью оплачивает доставку товара до согласованной точки, включая экспортные пошлины;</w:t>
      </w:r>
    </w:p>
    <w:bookmarkEnd w:id="178"/>
    <w:bookmarkStart w:name="z250" w:id="179"/>
    <w:p>
      <w:pPr>
        <w:spacing w:after="0"/>
        <w:ind w:left="0"/>
        <w:jc w:val="both"/>
      </w:pPr>
      <w:r>
        <w:rPr>
          <w:rFonts w:ascii="Times New Roman"/>
          <w:b w:val="false"/>
          <w:i w:val="false"/>
          <w:color w:val="000000"/>
          <w:sz w:val="28"/>
        </w:rPr>
        <w:t>
      16) CIP – продавец выполняет доставку и оплату расходов, связанную с перевозкой товара до названного пункта назначения;</w:t>
      </w:r>
    </w:p>
    <w:bookmarkEnd w:id="179"/>
    <w:bookmarkStart w:name="z251" w:id="180"/>
    <w:p>
      <w:pPr>
        <w:spacing w:after="0"/>
        <w:ind w:left="0"/>
        <w:jc w:val="both"/>
      </w:pPr>
      <w:r>
        <w:rPr>
          <w:rFonts w:ascii="Times New Roman"/>
          <w:b w:val="false"/>
          <w:i w:val="false"/>
          <w:color w:val="000000"/>
          <w:sz w:val="28"/>
        </w:rPr>
        <w:t>
      17) CIF – продавец выполнил поставку, когда товар погружен на транспортное средство в порту отгрузки, а продажная цена включает в себя стоимость товара, фрахт или транспортные расходы, а также стоимость страховки при перевозке;</w:t>
      </w:r>
    </w:p>
    <w:bookmarkEnd w:id="180"/>
    <w:bookmarkStart w:name="z252" w:id="181"/>
    <w:p>
      <w:pPr>
        <w:spacing w:after="0"/>
        <w:ind w:left="0"/>
        <w:jc w:val="both"/>
      </w:pPr>
      <w:r>
        <w:rPr>
          <w:rFonts w:ascii="Times New Roman"/>
          <w:b w:val="false"/>
          <w:i w:val="false"/>
          <w:color w:val="000000"/>
          <w:sz w:val="28"/>
        </w:rPr>
        <w:t>
      18) DAT – используется в случае, если продающая и покупающая сторона вместе несут расходы по перевозку груза. В частности, первый оплачивает доставку товара до терминала прибытия – причала, склада, контейнерного двора или авиакарго-терминала, страховые сборы и экспортные платежи. Второй – берет на себя расходы, связанные с растаможкой груза и его дальнейшей транспортировкой до места назначения;</w:t>
      </w:r>
    </w:p>
    <w:bookmarkEnd w:id="181"/>
    <w:bookmarkStart w:name="z253" w:id="182"/>
    <w:p>
      <w:pPr>
        <w:spacing w:after="0"/>
        <w:ind w:left="0"/>
        <w:jc w:val="both"/>
      </w:pPr>
      <w:r>
        <w:rPr>
          <w:rFonts w:ascii="Times New Roman"/>
          <w:b w:val="false"/>
          <w:i w:val="false"/>
          <w:color w:val="000000"/>
          <w:sz w:val="28"/>
        </w:rPr>
        <w:t>
      19) DAP – продавец оплачивает доставку продукции до согласованного места. При этом он должен выполнить таможенные формальности при экспорте груза, но не обязан оплачивать ввозные пошлины и оформлять его на таможне;</w:t>
      </w:r>
    </w:p>
    <w:bookmarkEnd w:id="182"/>
    <w:bookmarkStart w:name="z254" w:id="183"/>
    <w:p>
      <w:pPr>
        <w:spacing w:after="0"/>
        <w:ind w:left="0"/>
        <w:jc w:val="both"/>
      </w:pPr>
      <w:r>
        <w:rPr>
          <w:rFonts w:ascii="Times New Roman"/>
          <w:b w:val="false"/>
          <w:i w:val="false"/>
          <w:color w:val="000000"/>
          <w:sz w:val="28"/>
        </w:rPr>
        <w:t>
      20) DDP – покупатель получает товар в согласованном месте, прошедшим импортную очистку, свободным от других каких-либо налогов и пошлин, готовым к разгрузке и дальнейшей продаже;</w:t>
      </w:r>
    </w:p>
    <w:bookmarkEnd w:id="183"/>
    <w:bookmarkStart w:name="z255" w:id="184"/>
    <w:p>
      <w:pPr>
        <w:spacing w:after="0"/>
        <w:ind w:left="0"/>
        <w:jc w:val="both"/>
      </w:pPr>
      <w:r>
        <w:rPr>
          <w:rFonts w:ascii="Times New Roman"/>
          <w:b w:val="false"/>
          <w:i w:val="false"/>
          <w:color w:val="000000"/>
          <w:sz w:val="28"/>
        </w:rPr>
        <w:t>
      21) медицинские изделия – изделия медицинского назначения и медицинская техника;</w:t>
      </w:r>
    </w:p>
    <w:bookmarkEnd w:id="184"/>
    <w:bookmarkStart w:name="z256" w:id="185"/>
    <w:p>
      <w:pPr>
        <w:spacing w:after="0"/>
        <w:ind w:left="0"/>
        <w:jc w:val="both"/>
      </w:pPr>
      <w:r>
        <w:rPr>
          <w:rFonts w:ascii="Times New Roman"/>
          <w:b w:val="false"/>
          <w:i w:val="false"/>
          <w:color w:val="000000"/>
          <w:sz w:val="28"/>
        </w:rPr>
        <w:t>
      22) изделия медицинского назначения – материалы, изделия, растворы, реагенты, комплекты, наборы, используемые для оказания медицинской помощи в соответствии с функциональным назначением и инструкцией производителя;</w:t>
      </w:r>
    </w:p>
    <w:bookmarkEnd w:id="185"/>
    <w:bookmarkStart w:name="z257" w:id="186"/>
    <w:p>
      <w:pPr>
        <w:spacing w:after="0"/>
        <w:ind w:left="0"/>
        <w:jc w:val="both"/>
      </w:pPr>
      <w:r>
        <w:rPr>
          <w:rFonts w:ascii="Times New Roman"/>
          <w:b w:val="false"/>
          <w:i w:val="false"/>
          <w:color w:val="000000"/>
          <w:sz w:val="28"/>
        </w:rPr>
        <w:t>
      23) медицинская техника – аппараты, приборы, оборудование, комплексы, системы,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 установленными производителем;</w:t>
      </w:r>
    </w:p>
    <w:bookmarkEnd w:id="186"/>
    <w:bookmarkStart w:name="z258" w:id="187"/>
    <w:p>
      <w:pPr>
        <w:spacing w:after="0"/>
        <w:ind w:left="0"/>
        <w:jc w:val="both"/>
      </w:pPr>
      <w:r>
        <w:rPr>
          <w:rFonts w:ascii="Times New Roman"/>
          <w:b w:val="false"/>
          <w:i w:val="false"/>
          <w:color w:val="000000"/>
          <w:sz w:val="28"/>
        </w:rPr>
        <w:t>
      24) регистрационное удостоверение – документ, подтверждающий разрешение к производству, ввозу, вывозу, реализации и медицинскому применению изделия медицинского назначения и медицинской техники (медицинских изделий), выдаваемый по результатам государственной регистрации;</w:t>
      </w:r>
    </w:p>
    <w:bookmarkEnd w:id="187"/>
    <w:bookmarkStart w:name="z259" w:id="188"/>
    <w:p>
      <w:pPr>
        <w:spacing w:after="0"/>
        <w:ind w:left="0"/>
        <w:jc w:val="both"/>
      </w:pPr>
      <w:r>
        <w:rPr>
          <w:rFonts w:ascii="Times New Roman"/>
          <w:b w:val="false"/>
          <w:i w:val="false"/>
          <w:color w:val="000000"/>
          <w:sz w:val="28"/>
        </w:rPr>
        <w:t>
      25) коммерческое предложение – документ, содержащий информацию о медицинском изделии, комплектующих и расходных материалах, количестве, наименовании, модели, производителя, с указанием стоимости в разрезе комплектации, а также информацию об условиях поставки, проведении гарантийного и постгарантийного сервисного обслуживания (указанием сроков) и возможностью обучения специалистов организации здравоохранения;</w:t>
      </w:r>
    </w:p>
    <w:bookmarkEnd w:id="188"/>
    <w:bookmarkStart w:name="z260" w:id="189"/>
    <w:p>
      <w:pPr>
        <w:spacing w:after="0"/>
        <w:ind w:left="0"/>
        <w:jc w:val="both"/>
      </w:pPr>
      <w:r>
        <w:rPr>
          <w:rFonts w:ascii="Times New Roman"/>
          <w:b w:val="false"/>
          <w:i w:val="false"/>
          <w:color w:val="000000"/>
          <w:sz w:val="28"/>
        </w:rPr>
        <w:t>
      26) анализ предельных цен на изделия медицинского назначения – система референтного ценообразования на торговое наименование и техническую характеристику изделий медицинского назначения, основанная на представленных заявителем ценах Франко-Завод, в соответствии с условиями DDP ИНКОТЕРМС 2010, одного и того же производителя одного и того же медицинского изделия с учетом комплектности, вида и типоразмерного ряда в референтных странах, а также фактической цены поставок в Республику Казахстан;</w:t>
      </w:r>
    </w:p>
    <w:bookmarkEnd w:id="189"/>
    <w:bookmarkStart w:name="z261" w:id="190"/>
    <w:p>
      <w:pPr>
        <w:spacing w:after="0"/>
        <w:ind w:left="0"/>
        <w:jc w:val="both"/>
      </w:pPr>
      <w:r>
        <w:rPr>
          <w:rFonts w:ascii="Times New Roman"/>
          <w:b w:val="false"/>
          <w:i w:val="false"/>
          <w:color w:val="000000"/>
          <w:sz w:val="28"/>
        </w:rPr>
        <w:t>
      27) анализ предельных цен на медицинскую технику – система анализа ценообразования на торговое наименование и техническую характеристику медицинской техники основанная на определении цены медицинской техники от производителя, расходов связанных с доставкой и наценки при реализации;</w:t>
      </w:r>
    </w:p>
    <w:bookmarkEnd w:id="190"/>
    <w:bookmarkStart w:name="z262" w:id="191"/>
    <w:p>
      <w:pPr>
        <w:spacing w:after="0"/>
        <w:ind w:left="0"/>
        <w:jc w:val="both"/>
      </w:pPr>
      <w:r>
        <w:rPr>
          <w:rFonts w:ascii="Times New Roman"/>
          <w:b w:val="false"/>
          <w:i w:val="false"/>
          <w:color w:val="000000"/>
          <w:sz w:val="28"/>
        </w:rPr>
        <w:t>
      28) медицинские изделия для диагностики вне живого организма (in vitro) – любые инструменты, аппараты, приборы, оборудование, материалы, реагенты, калибраторы, контрольные материалы и прочие изделия, применяемые в медицинских целях отдельно или в сочетании между собой, а также вместе с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медицинского изделия для применения при исследованиях вне живого организма (in vitro) образцов биологических материалов человека для получения информации относительно физиологического или патологического состояния, врожденной патологии, предрасположенности к определенному клиническому состоянию или болезни, совместимости тканей с потенциальным реципиентом, прогнозирования реакций на терапевтические воздействия, выбора терапевтических средств и (или) контроля лечения;</w:t>
      </w:r>
    </w:p>
    <w:bookmarkEnd w:id="191"/>
    <w:bookmarkStart w:name="z263" w:id="192"/>
    <w:p>
      <w:pPr>
        <w:spacing w:after="0"/>
        <w:ind w:left="0"/>
        <w:jc w:val="both"/>
      </w:pPr>
      <w:r>
        <w:rPr>
          <w:rFonts w:ascii="Times New Roman"/>
          <w:b w:val="false"/>
          <w:i w:val="false"/>
          <w:color w:val="000000"/>
          <w:sz w:val="28"/>
        </w:rPr>
        <w:t>
      29) уполномоченный представитель производителя – юридическое или физическое лицо, зарегистрированное в качестве индивидуального предпринимателя, являющееся резидентом Республики Казахстан, уполномоченные доверенностью производителя медицинского изделия представлять его интересы по вопросам обращения медицинского изделия на территории Республики Казахстан в соответствии с действующим законодательством Республики Казахстан в области здравоохранения;</w:t>
      </w:r>
    </w:p>
    <w:bookmarkEnd w:id="192"/>
    <w:bookmarkStart w:name="z264" w:id="193"/>
    <w:p>
      <w:pPr>
        <w:spacing w:after="0"/>
        <w:ind w:left="0"/>
        <w:jc w:val="both"/>
      </w:pPr>
      <w:r>
        <w:rPr>
          <w:rFonts w:ascii="Times New Roman"/>
          <w:b w:val="false"/>
          <w:i w:val="false"/>
          <w:color w:val="000000"/>
          <w:sz w:val="28"/>
        </w:rPr>
        <w:t>
      30) комплектующее к медицинским изделиям – изделие, не являющееся медицинским изделием или принадлежностью к медицинскому изделию, в том числе блоки, части, элементы изделия, материалы, запасные части, предназначенные производителем медицинского изделия для применения в составе медицинского изделия или совместно с медицинским изделием;</w:t>
      </w:r>
    </w:p>
    <w:bookmarkEnd w:id="193"/>
    <w:bookmarkStart w:name="z265" w:id="194"/>
    <w:p>
      <w:pPr>
        <w:spacing w:after="0"/>
        <w:ind w:left="0"/>
        <w:jc w:val="both"/>
      </w:pPr>
      <w:r>
        <w:rPr>
          <w:rFonts w:ascii="Times New Roman"/>
          <w:b w:val="false"/>
          <w:i w:val="false"/>
          <w:color w:val="000000"/>
          <w:sz w:val="28"/>
        </w:rPr>
        <w:t>
      31) набор (комплект) медицинских изделий – совокупность медицинских изделий, имеющих единое назначение и маркировку, с указанием перечня указанных медицинских изделий;</w:t>
      </w:r>
    </w:p>
    <w:bookmarkEnd w:id="194"/>
    <w:bookmarkStart w:name="z266" w:id="195"/>
    <w:p>
      <w:pPr>
        <w:spacing w:after="0"/>
        <w:ind w:left="0"/>
        <w:jc w:val="both"/>
      </w:pPr>
      <w:r>
        <w:rPr>
          <w:rFonts w:ascii="Times New Roman"/>
          <w:b w:val="false"/>
          <w:i w:val="false"/>
          <w:color w:val="000000"/>
          <w:sz w:val="28"/>
        </w:rPr>
        <w:t>
      32) принадлежность – изделие, не являющееся медицинским изделием, предназначенное производителем для совместного применения с одним или несколькими медицинскими изделиями для использования в соответствии с их назначением;</w:t>
      </w:r>
    </w:p>
    <w:bookmarkEnd w:id="195"/>
    <w:bookmarkStart w:name="z267" w:id="196"/>
    <w:p>
      <w:pPr>
        <w:spacing w:after="0"/>
        <w:ind w:left="0"/>
        <w:jc w:val="both"/>
      </w:pPr>
      <w:r>
        <w:rPr>
          <w:rFonts w:ascii="Times New Roman"/>
          <w:b w:val="false"/>
          <w:i w:val="false"/>
          <w:color w:val="000000"/>
          <w:sz w:val="28"/>
        </w:rPr>
        <w:t>
      33) расходный материал к медицинским изделиям – изделия и материалы, расходуемые при использовании медицинских изделий, обеспечивающие проведение манипуляций в соответствии с функциональным назначением медицинского изделия;</w:t>
      </w:r>
    </w:p>
    <w:bookmarkEnd w:id="196"/>
    <w:bookmarkStart w:name="z268" w:id="197"/>
    <w:p>
      <w:pPr>
        <w:spacing w:after="0"/>
        <w:ind w:left="0"/>
        <w:jc w:val="both"/>
      </w:pPr>
      <w:r>
        <w:rPr>
          <w:rFonts w:ascii="Times New Roman"/>
          <w:b w:val="false"/>
          <w:i w:val="false"/>
          <w:color w:val="000000"/>
          <w:sz w:val="28"/>
        </w:rPr>
        <w:t>
      34) запасная часть медицинского изделия – часть медицинского изделия, предназначенная для замены, находившейся в эксплуатации такой же части в целях поддержания или восстановления исправности или работоспособности медицинского изделия;</w:t>
      </w:r>
    </w:p>
    <w:bookmarkEnd w:id="197"/>
    <w:bookmarkStart w:name="z269" w:id="198"/>
    <w:p>
      <w:pPr>
        <w:spacing w:after="0"/>
        <w:ind w:left="0"/>
        <w:jc w:val="both"/>
      </w:pPr>
      <w:r>
        <w:rPr>
          <w:rFonts w:ascii="Times New Roman"/>
          <w:b w:val="false"/>
          <w:i w:val="false"/>
          <w:color w:val="000000"/>
          <w:sz w:val="28"/>
        </w:rPr>
        <w:t>
      35) основной блок (часть) медицинского изделия – изделие, кроме расходных материалов к медицинскому изделию, выпускаемое в обращение от имени производителя медицинского изделия, механически не связанное с другими основными блоками (частями) медицинского изделия при поставке медицинского изделия и обеспечивающее функционирование медицинского изделия в соответствии с назначением. К основным блокам (частям) медицинского изделия относится специальное программное обеспечение, являющееся медицинским изделием, а также могут относиться другие медицинские изделия, зарегистрированные в установленном порядке и допущенные к обращению в рамках Евразийского экономического союза, предназначенные в соответствии с документацией производителя регистрируемого медицинского изделия для обеспечения его функционирования в соответствии с назначением;</w:t>
      </w:r>
    </w:p>
    <w:bookmarkEnd w:id="198"/>
    <w:bookmarkStart w:name="z270" w:id="199"/>
    <w:p>
      <w:pPr>
        <w:spacing w:after="0"/>
        <w:ind w:left="0"/>
        <w:jc w:val="both"/>
      </w:pPr>
      <w:r>
        <w:rPr>
          <w:rFonts w:ascii="Times New Roman"/>
          <w:b w:val="false"/>
          <w:i w:val="false"/>
          <w:color w:val="000000"/>
          <w:sz w:val="28"/>
        </w:rPr>
        <w:t>
      36) составная часть медицинского изделия – основной блок (часть) медицинского изделия, принадлежность, комплектующее к медицинскому изделию и расходный материал к медицинскому изделию.</w:t>
      </w:r>
    </w:p>
    <w:bookmarkEnd w:id="199"/>
    <w:bookmarkStart w:name="z271" w:id="200"/>
    <w:p>
      <w:pPr>
        <w:spacing w:after="0"/>
        <w:ind w:left="0"/>
        <w:jc w:val="left"/>
      </w:pPr>
      <w:r>
        <w:rPr>
          <w:rFonts w:ascii="Times New Roman"/>
          <w:b/>
          <w:i w:val="false"/>
          <w:color w:val="000000"/>
        </w:rPr>
        <w:t xml:space="preserve"> Глава 2. Порядок регулирования предельных цен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200"/>
    <w:bookmarkStart w:name="z272" w:id="201"/>
    <w:p>
      <w:pPr>
        <w:spacing w:after="0"/>
        <w:ind w:left="0"/>
        <w:jc w:val="both"/>
      </w:pPr>
      <w:r>
        <w:rPr>
          <w:rFonts w:ascii="Times New Roman"/>
          <w:b w:val="false"/>
          <w:i w:val="false"/>
          <w:color w:val="000000"/>
          <w:sz w:val="28"/>
        </w:rPr>
        <w:t>
      4. Государственное регулирование цен на МИ в рамках ГОБМП и (или) в системе ОСМС, осуществляется на основании формирования предельных цен и наценки на торговое наименование и техническую характеристику МИ в рамках ГОБМП и (или) в системе ОСМС.</w:t>
      </w:r>
    </w:p>
    <w:bookmarkEnd w:id="201"/>
    <w:bookmarkStart w:name="z273" w:id="202"/>
    <w:p>
      <w:pPr>
        <w:spacing w:after="0"/>
        <w:ind w:left="0"/>
        <w:jc w:val="both"/>
      </w:pPr>
      <w:r>
        <w:rPr>
          <w:rFonts w:ascii="Times New Roman"/>
          <w:b w:val="false"/>
          <w:i w:val="false"/>
          <w:color w:val="000000"/>
          <w:sz w:val="28"/>
        </w:rPr>
        <w:t>
      5. Регулирование предельных цен на торговое наименование и техническую характеристику МИ включает в себя следующие этапы и (или) мероприятия:</w:t>
      </w:r>
    </w:p>
    <w:bookmarkEnd w:id="202"/>
    <w:bookmarkStart w:name="z274" w:id="203"/>
    <w:p>
      <w:pPr>
        <w:spacing w:after="0"/>
        <w:ind w:left="0"/>
        <w:jc w:val="both"/>
      </w:pPr>
      <w:r>
        <w:rPr>
          <w:rFonts w:ascii="Times New Roman"/>
          <w:b w:val="false"/>
          <w:i w:val="false"/>
          <w:color w:val="000000"/>
          <w:sz w:val="28"/>
        </w:rPr>
        <w:t>
      1) на ИМН:</w:t>
      </w:r>
    </w:p>
    <w:bookmarkEnd w:id="203"/>
    <w:bookmarkStart w:name="z275" w:id="204"/>
    <w:p>
      <w:pPr>
        <w:spacing w:after="0"/>
        <w:ind w:left="0"/>
        <w:jc w:val="both"/>
      </w:pPr>
      <w:r>
        <w:rPr>
          <w:rFonts w:ascii="Times New Roman"/>
          <w:b w:val="false"/>
          <w:i w:val="false"/>
          <w:color w:val="000000"/>
          <w:sz w:val="28"/>
        </w:rPr>
        <w:t>
      регистрация цены на ИМН в рамках ГОБМП и (или) в системе ОСМС;</w:t>
      </w:r>
    </w:p>
    <w:bookmarkEnd w:id="204"/>
    <w:bookmarkStart w:name="z276" w:id="205"/>
    <w:p>
      <w:pPr>
        <w:spacing w:after="0"/>
        <w:ind w:left="0"/>
        <w:jc w:val="both"/>
      </w:pPr>
      <w:r>
        <w:rPr>
          <w:rFonts w:ascii="Times New Roman"/>
          <w:b w:val="false"/>
          <w:i w:val="false"/>
          <w:color w:val="000000"/>
          <w:sz w:val="28"/>
        </w:rPr>
        <w:t>
      формирование наценки ИМН;</w:t>
      </w:r>
    </w:p>
    <w:bookmarkEnd w:id="205"/>
    <w:bookmarkStart w:name="z277" w:id="206"/>
    <w:p>
      <w:pPr>
        <w:spacing w:after="0"/>
        <w:ind w:left="0"/>
        <w:jc w:val="both"/>
      </w:pPr>
      <w:r>
        <w:rPr>
          <w:rFonts w:ascii="Times New Roman"/>
          <w:b w:val="false"/>
          <w:i w:val="false"/>
          <w:color w:val="000000"/>
          <w:sz w:val="28"/>
        </w:rPr>
        <w:t>
      формирование предельных цен на торговое наименование и техническую характеристику ИМН;</w:t>
      </w:r>
    </w:p>
    <w:bookmarkEnd w:id="206"/>
    <w:bookmarkStart w:name="z278" w:id="207"/>
    <w:p>
      <w:pPr>
        <w:spacing w:after="0"/>
        <w:ind w:left="0"/>
        <w:jc w:val="both"/>
      </w:pPr>
      <w:r>
        <w:rPr>
          <w:rFonts w:ascii="Times New Roman"/>
          <w:b w:val="false"/>
          <w:i w:val="false"/>
          <w:color w:val="000000"/>
          <w:sz w:val="28"/>
        </w:rPr>
        <w:t>
      2) на медицинскую технику:</w:t>
      </w:r>
    </w:p>
    <w:bookmarkEnd w:id="207"/>
    <w:bookmarkStart w:name="z279" w:id="208"/>
    <w:p>
      <w:pPr>
        <w:spacing w:after="0"/>
        <w:ind w:left="0"/>
        <w:jc w:val="both"/>
      </w:pPr>
      <w:r>
        <w:rPr>
          <w:rFonts w:ascii="Times New Roman"/>
          <w:b w:val="false"/>
          <w:i w:val="false"/>
          <w:color w:val="000000"/>
          <w:sz w:val="28"/>
        </w:rPr>
        <w:t>
      анализ цены медицинской техники;</w:t>
      </w:r>
    </w:p>
    <w:bookmarkEnd w:id="208"/>
    <w:bookmarkStart w:name="z280" w:id="209"/>
    <w:p>
      <w:pPr>
        <w:spacing w:after="0"/>
        <w:ind w:left="0"/>
        <w:jc w:val="both"/>
      </w:pPr>
      <w:r>
        <w:rPr>
          <w:rFonts w:ascii="Times New Roman"/>
          <w:b w:val="false"/>
          <w:i w:val="false"/>
          <w:color w:val="000000"/>
          <w:sz w:val="28"/>
        </w:rPr>
        <w:t>
      формирование наценки медицинской техники;</w:t>
      </w:r>
    </w:p>
    <w:bookmarkEnd w:id="209"/>
    <w:bookmarkStart w:name="z281" w:id="210"/>
    <w:p>
      <w:pPr>
        <w:spacing w:after="0"/>
        <w:ind w:left="0"/>
        <w:jc w:val="both"/>
      </w:pPr>
      <w:r>
        <w:rPr>
          <w:rFonts w:ascii="Times New Roman"/>
          <w:b w:val="false"/>
          <w:i w:val="false"/>
          <w:color w:val="000000"/>
          <w:sz w:val="28"/>
        </w:rPr>
        <w:t>
      формирование предельных цен на торговое наименование и техническую характеристику медицинской техники;</w:t>
      </w:r>
    </w:p>
    <w:bookmarkEnd w:id="210"/>
    <w:bookmarkStart w:name="z282" w:id="211"/>
    <w:p>
      <w:pPr>
        <w:spacing w:after="0"/>
        <w:ind w:left="0"/>
        <w:jc w:val="both"/>
      </w:pPr>
      <w:r>
        <w:rPr>
          <w:rFonts w:ascii="Times New Roman"/>
          <w:b w:val="false"/>
          <w:i w:val="false"/>
          <w:color w:val="000000"/>
          <w:sz w:val="28"/>
        </w:rPr>
        <w:t>
      выдача экспертного заключения.</w:t>
      </w:r>
    </w:p>
    <w:bookmarkEnd w:id="211"/>
    <w:bookmarkStart w:name="z283" w:id="212"/>
    <w:p>
      <w:pPr>
        <w:spacing w:after="0"/>
        <w:ind w:left="0"/>
        <w:jc w:val="both"/>
      </w:pPr>
      <w:r>
        <w:rPr>
          <w:rFonts w:ascii="Times New Roman"/>
          <w:b w:val="false"/>
          <w:i w:val="false"/>
          <w:color w:val="000000"/>
          <w:sz w:val="28"/>
        </w:rPr>
        <w:t>
      6. При конвертации иностранной валюты цен в заявлении или прайс-листе от завода-производителя, а также в документах, подтверждающих фактическую цену поставок копиях инвойса (накладной) или счет-фактуры, а также в контракте или договоре о приобретении МИ в национальную валюту Республики Казахстан используются официальные курсы иностранных валют в среднем за месяц, предшествующий подаче заявления (средний обменный курс) Национального Банка Республики Казахстан.</w:t>
      </w:r>
    </w:p>
    <w:bookmarkEnd w:id="212"/>
    <w:bookmarkStart w:name="z284" w:id="213"/>
    <w:p>
      <w:pPr>
        <w:spacing w:after="0"/>
        <w:ind w:left="0"/>
        <w:jc w:val="both"/>
      </w:pPr>
      <w:r>
        <w:rPr>
          <w:rFonts w:ascii="Times New Roman"/>
          <w:b w:val="false"/>
          <w:i w:val="false"/>
          <w:color w:val="000000"/>
          <w:sz w:val="28"/>
        </w:rPr>
        <w:t>
      В случае отсутствия официального курса валют в перечне иностранных валют, утвержденном постановлением Правления Национального Банка Республики Казахстан, информация о цене в референтных странах подается в долларах Соединенных Штатов Америки согласно расчетному курсу операций за предшествующий месяц, предоставленных казначейством Организации Объединенных Наций, на сайте https://treasury.un.org.</w:t>
      </w:r>
    </w:p>
    <w:bookmarkEnd w:id="213"/>
    <w:bookmarkStart w:name="z285" w:id="214"/>
    <w:p>
      <w:pPr>
        <w:spacing w:after="0"/>
        <w:ind w:left="0"/>
        <w:jc w:val="both"/>
      </w:pPr>
      <w:r>
        <w:rPr>
          <w:rFonts w:ascii="Times New Roman"/>
          <w:b w:val="false"/>
          <w:i w:val="false"/>
          <w:color w:val="000000"/>
          <w:sz w:val="28"/>
        </w:rPr>
        <w:t>
      7. Информация, предоставленная заявителем для формирования цены, является конфиденциальной. Лица, имеющие доступ к конфиденциальной информации вследствие занимаемой должности, положения или выполнения обязательств, в том числе при проведении аудита, сохраняют и принимают меры к ее охране.</w:t>
      </w:r>
    </w:p>
    <w:bookmarkEnd w:id="214"/>
    <w:bookmarkStart w:name="z286" w:id="215"/>
    <w:p>
      <w:pPr>
        <w:spacing w:after="0"/>
        <w:ind w:left="0"/>
        <w:jc w:val="left"/>
      </w:pPr>
      <w:r>
        <w:rPr>
          <w:rFonts w:ascii="Times New Roman"/>
          <w:b/>
          <w:i w:val="false"/>
          <w:color w:val="000000"/>
        </w:rPr>
        <w:t xml:space="preserve"> Глава 3. Порядок формирования предельных цен и наценки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215"/>
    <w:bookmarkStart w:name="z287" w:id="216"/>
    <w:p>
      <w:pPr>
        <w:spacing w:after="0"/>
        <w:ind w:left="0"/>
        <w:jc w:val="left"/>
      </w:pPr>
      <w:r>
        <w:rPr>
          <w:rFonts w:ascii="Times New Roman"/>
          <w:b/>
          <w:i w:val="false"/>
          <w:color w:val="000000"/>
        </w:rPr>
        <w:t xml:space="preserve"> Параграф 1. Формирование предельных цен и наценки на изделия медицинского назначения</w:t>
      </w:r>
    </w:p>
    <w:bookmarkEnd w:id="216"/>
    <w:bookmarkStart w:name="z288" w:id="217"/>
    <w:p>
      <w:pPr>
        <w:spacing w:after="0"/>
        <w:ind w:left="0"/>
        <w:jc w:val="both"/>
      </w:pPr>
      <w:r>
        <w:rPr>
          <w:rFonts w:ascii="Times New Roman"/>
          <w:b w:val="false"/>
          <w:i w:val="false"/>
          <w:color w:val="000000"/>
          <w:sz w:val="28"/>
        </w:rPr>
        <w:t>
      8. Цены на ИМН в рамках ГОБМП и (или) в системе ОСМС регистрируются или перерегистрируются за одну единицу измерения с учетом фасовки, комплектности или первичной упаковки (пластырь, шприц, пакет, туба, набор, комплект, панель, кассета, картридж).</w:t>
      </w:r>
    </w:p>
    <w:bookmarkEnd w:id="217"/>
    <w:bookmarkStart w:name="z289" w:id="218"/>
    <w:p>
      <w:pPr>
        <w:spacing w:after="0"/>
        <w:ind w:left="0"/>
        <w:jc w:val="both"/>
      </w:pPr>
      <w:r>
        <w:rPr>
          <w:rFonts w:ascii="Times New Roman"/>
          <w:b w:val="false"/>
          <w:i w:val="false"/>
          <w:color w:val="000000"/>
          <w:sz w:val="28"/>
        </w:rPr>
        <w:t>
      9. Для регистрации цены или перерегистрации зарегистрированной цены на ИМН в рамках ГОБМП и (или) в системе ОСМС на торговое наименование ИМН в Республике Казахстан заявитель предоставляет в государственную экспертную организацию заявление:</w:t>
      </w:r>
    </w:p>
    <w:bookmarkEnd w:id="218"/>
    <w:bookmarkStart w:name="z290" w:id="219"/>
    <w:p>
      <w:pPr>
        <w:spacing w:after="0"/>
        <w:ind w:left="0"/>
        <w:jc w:val="both"/>
      </w:pPr>
      <w:r>
        <w:rPr>
          <w:rFonts w:ascii="Times New Roman"/>
          <w:b w:val="false"/>
          <w:i w:val="false"/>
          <w:color w:val="000000"/>
          <w:sz w:val="28"/>
        </w:rPr>
        <w:t>
      1) для ИМН ввозимой на территорию Республики Казахстан, по форме, согласно приложению 1 к настоящим Правилам;</w:t>
      </w:r>
    </w:p>
    <w:bookmarkEnd w:id="219"/>
    <w:bookmarkStart w:name="z291" w:id="220"/>
    <w:p>
      <w:pPr>
        <w:spacing w:after="0"/>
        <w:ind w:left="0"/>
        <w:jc w:val="both"/>
      </w:pPr>
      <w:r>
        <w:rPr>
          <w:rFonts w:ascii="Times New Roman"/>
          <w:b w:val="false"/>
          <w:i w:val="false"/>
          <w:color w:val="000000"/>
          <w:sz w:val="28"/>
        </w:rPr>
        <w:t>
      2) для ИМН производимой на территории Республики Казахстан по форме согласно приложению 2 к настоящим Правилам.</w:t>
      </w:r>
    </w:p>
    <w:bookmarkEnd w:id="220"/>
    <w:bookmarkStart w:name="z292" w:id="221"/>
    <w:p>
      <w:pPr>
        <w:spacing w:after="0"/>
        <w:ind w:left="0"/>
        <w:jc w:val="both"/>
      </w:pPr>
      <w:r>
        <w:rPr>
          <w:rFonts w:ascii="Times New Roman"/>
          <w:b w:val="false"/>
          <w:i w:val="false"/>
          <w:color w:val="000000"/>
          <w:sz w:val="28"/>
        </w:rPr>
        <w:t>
      Сведения об ИМН указываются в заявлении в соответствии с действующим регистрационным удостоверением на МИ.</w:t>
      </w:r>
    </w:p>
    <w:bookmarkEnd w:id="221"/>
    <w:bookmarkStart w:name="z293" w:id="222"/>
    <w:p>
      <w:pPr>
        <w:spacing w:after="0"/>
        <w:ind w:left="0"/>
        <w:jc w:val="both"/>
      </w:pPr>
      <w:r>
        <w:rPr>
          <w:rFonts w:ascii="Times New Roman"/>
          <w:b w:val="false"/>
          <w:i w:val="false"/>
          <w:color w:val="000000"/>
          <w:sz w:val="28"/>
        </w:rPr>
        <w:t>
      10. Заявитель обеспечивает достоверность, полноту и содержание предоставленных документов в соответствии с действующим законодательством Республики Казахстан и настоящими Правилами. Предоставление заявителем недостоверных данных является основанием для отказа в регистрации цены или перерегистрации зарегистрированной цены в рамках ГОБМП и (или) в системе ОСМС по форме, согласно приложению 3 к настоящим Правилам.</w:t>
      </w:r>
    </w:p>
    <w:bookmarkEnd w:id="222"/>
    <w:bookmarkStart w:name="z294" w:id="223"/>
    <w:p>
      <w:pPr>
        <w:spacing w:after="0"/>
        <w:ind w:left="0"/>
        <w:jc w:val="both"/>
      </w:pPr>
      <w:r>
        <w:rPr>
          <w:rFonts w:ascii="Times New Roman"/>
          <w:b w:val="false"/>
          <w:i w:val="false"/>
          <w:color w:val="000000"/>
          <w:sz w:val="28"/>
        </w:rPr>
        <w:t>
      В случае выявления недостоверных данных для регистрации цены на ИМН в рамках ГОБМП и (или) в системе ОСМС, а также на утвержденные предельные цены на торговое наименование или техническую характеристику ИМН государственная экспертная организация информирует об этом уполномоченный орган (в произвольной форме).</w:t>
      </w:r>
    </w:p>
    <w:bookmarkEnd w:id="223"/>
    <w:bookmarkStart w:name="z295" w:id="224"/>
    <w:p>
      <w:pPr>
        <w:spacing w:after="0"/>
        <w:ind w:left="0"/>
        <w:jc w:val="both"/>
      </w:pPr>
      <w:r>
        <w:rPr>
          <w:rFonts w:ascii="Times New Roman"/>
          <w:b w:val="false"/>
          <w:i w:val="false"/>
          <w:color w:val="000000"/>
          <w:sz w:val="28"/>
        </w:rPr>
        <w:t>
      При этом, государственная экспертная организация руководствуется информацией, размещенной на официальных публичных источниках, официальных сайтах государственных органов в сфере обращения медицинских изделий, официальных сайтов заводов-производителей, официальных сайтов международных нотифицированных органов, международных национальных органов аккредитации в целях подтверждения недостоверности данных, представленных заявителем.</w:t>
      </w:r>
    </w:p>
    <w:bookmarkEnd w:id="224"/>
    <w:bookmarkStart w:name="z296" w:id="225"/>
    <w:p>
      <w:pPr>
        <w:spacing w:after="0"/>
        <w:ind w:left="0"/>
        <w:jc w:val="both"/>
      </w:pPr>
      <w:r>
        <w:rPr>
          <w:rFonts w:ascii="Times New Roman"/>
          <w:b w:val="false"/>
          <w:i w:val="false"/>
          <w:color w:val="000000"/>
          <w:sz w:val="28"/>
        </w:rPr>
        <w:t>
      11. В случае если в рамках одного регистрационного удостоверения зарегистрировано несколько вариантов исполнения ИМН, заявитель предоставляет заявление отдельно для каждого из вариантов за единицу измерения.</w:t>
      </w:r>
    </w:p>
    <w:bookmarkEnd w:id="225"/>
    <w:bookmarkStart w:name="z297" w:id="226"/>
    <w:p>
      <w:pPr>
        <w:spacing w:after="0"/>
        <w:ind w:left="0"/>
        <w:jc w:val="both"/>
      </w:pPr>
      <w:r>
        <w:rPr>
          <w:rFonts w:ascii="Times New Roman"/>
          <w:b w:val="false"/>
          <w:i w:val="false"/>
          <w:color w:val="000000"/>
          <w:sz w:val="28"/>
        </w:rPr>
        <w:t>
      В рамках одного регистрационного удостоверения предоставляются общие сопроводительные документы в отношении всех вариантов исполнения ИМН.</w:t>
      </w:r>
    </w:p>
    <w:bookmarkEnd w:id="226"/>
    <w:bookmarkStart w:name="z298" w:id="227"/>
    <w:p>
      <w:pPr>
        <w:spacing w:after="0"/>
        <w:ind w:left="0"/>
        <w:jc w:val="both"/>
      </w:pPr>
      <w:r>
        <w:rPr>
          <w:rFonts w:ascii="Times New Roman"/>
          <w:b w:val="false"/>
          <w:i w:val="false"/>
          <w:color w:val="000000"/>
          <w:sz w:val="28"/>
        </w:rPr>
        <w:t>
      12. Электронную форму заявления (далее – заявление) заявитель оформляет на сайте государственной экспертной организации (www.ndda.kz) в онлайн режиме и прилагает документы в соответствии с приложениями 1, 2 и с пунктом 13 настоящих Правил с дальнейшим предоставлением заявления и документов на бумажном носителе.</w:t>
      </w:r>
    </w:p>
    <w:bookmarkEnd w:id="227"/>
    <w:bookmarkStart w:name="z299" w:id="228"/>
    <w:p>
      <w:pPr>
        <w:spacing w:after="0"/>
        <w:ind w:left="0"/>
        <w:jc w:val="both"/>
      </w:pPr>
      <w:r>
        <w:rPr>
          <w:rFonts w:ascii="Times New Roman"/>
          <w:b w:val="false"/>
          <w:i w:val="false"/>
          <w:color w:val="000000"/>
          <w:sz w:val="28"/>
        </w:rPr>
        <w:t>
      В случае не предоставления документов на бумажном носителе в течение 20 рабочих дней, государственная экспертная организация аннулирует поданное заявление на сайте (www.ndda.kz).</w:t>
      </w:r>
    </w:p>
    <w:bookmarkEnd w:id="228"/>
    <w:bookmarkStart w:name="z300" w:id="229"/>
    <w:p>
      <w:pPr>
        <w:spacing w:after="0"/>
        <w:ind w:left="0"/>
        <w:jc w:val="both"/>
      </w:pPr>
      <w:r>
        <w:rPr>
          <w:rFonts w:ascii="Times New Roman"/>
          <w:b w:val="false"/>
          <w:i w:val="false"/>
          <w:color w:val="000000"/>
          <w:sz w:val="28"/>
        </w:rPr>
        <w:t>
      Заявления, подписанные электронной цифровой подписью, принимаются без предоставления заявления и документов на бумажном носителе.</w:t>
      </w:r>
    </w:p>
    <w:bookmarkEnd w:id="229"/>
    <w:bookmarkStart w:name="z301" w:id="230"/>
    <w:p>
      <w:pPr>
        <w:spacing w:after="0"/>
        <w:ind w:left="0"/>
        <w:jc w:val="both"/>
      </w:pPr>
      <w:r>
        <w:rPr>
          <w:rFonts w:ascii="Times New Roman"/>
          <w:b w:val="false"/>
          <w:i w:val="false"/>
          <w:color w:val="000000"/>
          <w:sz w:val="28"/>
        </w:rPr>
        <w:t>
      13. К заявлению на ввозимые ИМН прилагаются следующие документы:</w:t>
      </w:r>
    </w:p>
    <w:bookmarkEnd w:id="230"/>
    <w:bookmarkStart w:name="z302" w:id="231"/>
    <w:p>
      <w:pPr>
        <w:spacing w:after="0"/>
        <w:ind w:left="0"/>
        <w:jc w:val="both"/>
      </w:pPr>
      <w:r>
        <w:rPr>
          <w:rFonts w:ascii="Times New Roman"/>
          <w:b w:val="false"/>
          <w:i w:val="false"/>
          <w:color w:val="000000"/>
          <w:sz w:val="28"/>
        </w:rPr>
        <w:t>
      1) апостилированная доверенность, подтверждающая право заявителя осуществлять регистрацию цены или перерегистрацию зарегистрированной цены в рамках ГОБМП и (или) в системе ОСМС, включая право предоставлять информацию о ценах Франко-Завод в референтных странах и ценах фактических поставок;</w:t>
      </w:r>
    </w:p>
    <w:bookmarkEnd w:id="231"/>
    <w:bookmarkStart w:name="z303" w:id="232"/>
    <w:p>
      <w:pPr>
        <w:spacing w:after="0"/>
        <w:ind w:left="0"/>
        <w:jc w:val="both"/>
      </w:pPr>
      <w:r>
        <w:rPr>
          <w:rFonts w:ascii="Times New Roman"/>
          <w:b w:val="false"/>
          <w:i w:val="false"/>
          <w:color w:val="000000"/>
          <w:sz w:val="28"/>
        </w:rPr>
        <w:t>
      2) информация о фактически понесенных затратах для определения цены на официальном бланке заявителя, заверенной подписью уполномоченного лица и печатью организации (при наличии) для ввозимых ИМН, к указанной производителем цене учитываются все необходимые расходы поставщика, включая налоги и другие обязательные платежи, в том числе планируемые, связанные с доставкой ИМН до заказчика, включая, но не ограничиваясь: таможенные, брокерские расходы поставщика, стоимость логистики, страхование, хранение на складе временного хранения (далее – СВХ), затрат на оценку безопасности и качества, но суммарная стоимость всех указанных расходов, не более 25 % от цены (цена с оплатой пошлины DDP);</w:t>
      </w:r>
    </w:p>
    <w:bookmarkEnd w:id="232"/>
    <w:bookmarkStart w:name="z304" w:id="233"/>
    <w:p>
      <w:pPr>
        <w:spacing w:after="0"/>
        <w:ind w:left="0"/>
        <w:jc w:val="both"/>
      </w:pPr>
      <w:r>
        <w:rPr>
          <w:rFonts w:ascii="Times New Roman"/>
          <w:b w:val="false"/>
          <w:i w:val="false"/>
          <w:color w:val="000000"/>
          <w:sz w:val="28"/>
        </w:rPr>
        <w:t xml:space="preserve">
      3) копии документов, подтверждающих цену ИМН (копии инвойсов (накладной), счет-фактуры или таможенной декларации) за последние 12 месяцев (при наличии фактических поставок), с указанием фактической цены поставки, за исключением случаев ввоза на основаниях, предусмотренных </w:t>
      </w:r>
      <w:r>
        <w:rPr>
          <w:rFonts w:ascii="Times New Roman"/>
          <w:b w:val="false"/>
          <w:i w:val="false"/>
          <w:color w:val="000000"/>
          <w:sz w:val="28"/>
        </w:rPr>
        <w:t>подпунктом 4)</w:t>
      </w:r>
      <w:r>
        <w:rPr>
          <w:rFonts w:ascii="Times New Roman"/>
          <w:b w:val="false"/>
          <w:i w:val="false"/>
          <w:color w:val="000000"/>
          <w:sz w:val="28"/>
        </w:rPr>
        <w:t xml:space="preserve"> статьи 252 Кодекса.</w:t>
      </w:r>
    </w:p>
    <w:bookmarkEnd w:id="233"/>
    <w:bookmarkStart w:name="z305" w:id="234"/>
    <w:p>
      <w:pPr>
        <w:spacing w:after="0"/>
        <w:ind w:left="0"/>
        <w:jc w:val="both"/>
      </w:pPr>
      <w:r>
        <w:rPr>
          <w:rFonts w:ascii="Times New Roman"/>
          <w:b w:val="false"/>
          <w:i w:val="false"/>
          <w:color w:val="000000"/>
          <w:sz w:val="28"/>
        </w:rPr>
        <w:t>
      В случае отсутствия фактических поставок за последние 12 месяцев, предоставляются копии документов за предыдущий период 12 месяцев.</w:t>
      </w:r>
    </w:p>
    <w:bookmarkEnd w:id="234"/>
    <w:bookmarkStart w:name="z306" w:id="235"/>
    <w:p>
      <w:pPr>
        <w:spacing w:after="0"/>
        <w:ind w:left="0"/>
        <w:jc w:val="both"/>
      </w:pPr>
      <w:r>
        <w:rPr>
          <w:rFonts w:ascii="Times New Roman"/>
          <w:b w:val="false"/>
          <w:i w:val="false"/>
          <w:color w:val="000000"/>
          <w:sz w:val="28"/>
        </w:rPr>
        <w:t>
      Государственная экспертная организация также при анализе использует копии инвойсов (накладных) или счет-фактур, предоставленных для прохождения оценки качества;</w:t>
      </w:r>
    </w:p>
    <w:bookmarkEnd w:id="235"/>
    <w:bookmarkStart w:name="z307" w:id="236"/>
    <w:p>
      <w:pPr>
        <w:spacing w:after="0"/>
        <w:ind w:left="0"/>
        <w:jc w:val="both"/>
      </w:pPr>
      <w:r>
        <w:rPr>
          <w:rFonts w:ascii="Times New Roman"/>
          <w:b w:val="false"/>
          <w:i w:val="false"/>
          <w:color w:val="000000"/>
          <w:sz w:val="28"/>
        </w:rPr>
        <w:t>
      4) копия контракта или договора о приобретении ИМН.</w:t>
      </w:r>
    </w:p>
    <w:bookmarkEnd w:id="236"/>
    <w:bookmarkStart w:name="z308" w:id="237"/>
    <w:p>
      <w:pPr>
        <w:spacing w:after="0"/>
        <w:ind w:left="0"/>
        <w:jc w:val="both"/>
      </w:pPr>
      <w:r>
        <w:rPr>
          <w:rFonts w:ascii="Times New Roman"/>
          <w:b w:val="false"/>
          <w:i w:val="false"/>
          <w:color w:val="000000"/>
          <w:sz w:val="28"/>
        </w:rPr>
        <w:t>
      14. Регистрация цены или перерегистрация зарегистрированной цены для формирования проекта предельных цен на торговое наименование и техническую характеристику для ввозимых ИМН в рамках ГОБМП и (или) в системе ОСМС, срок действия регистрационного удостоверения которых на момент подачи заявления истек, ввезенных на территорию Республики Казахстан до истечения срока действия регистрационного удостоверения осуществляется на основе сведений о ценах фактических поставок в Республику Казахстан за последние 12 месяцев действия регистрационного удостоверения.</w:t>
      </w:r>
    </w:p>
    <w:bookmarkEnd w:id="237"/>
    <w:bookmarkStart w:name="z309" w:id="238"/>
    <w:p>
      <w:pPr>
        <w:spacing w:after="0"/>
        <w:ind w:left="0"/>
        <w:jc w:val="both"/>
      </w:pPr>
      <w:r>
        <w:rPr>
          <w:rFonts w:ascii="Times New Roman"/>
          <w:b w:val="false"/>
          <w:i w:val="false"/>
          <w:color w:val="000000"/>
          <w:sz w:val="28"/>
        </w:rPr>
        <w:t>
      При отсутствии фактических поставок за последние 12 месяцев, предоставляются копии документов за предыдущий период 12 месяцев.</w:t>
      </w:r>
    </w:p>
    <w:bookmarkEnd w:id="238"/>
    <w:bookmarkStart w:name="z310" w:id="239"/>
    <w:p>
      <w:pPr>
        <w:spacing w:after="0"/>
        <w:ind w:left="0"/>
        <w:jc w:val="both"/>
      </w:pPr>
      <w:r>
        <w:rPr>
          <w:rFonts w:ascii="Times New Roman"/>
          <w:b w:val="false"/>
          <w:i w:val="false"/>
          <w:color w:val="000000"/>
          <w:sz w:val="28"/>
        </w:rPr>
        <w:t>
      В случае отсутствия фактических поставок за последние 12 месяцев, заявляемых ИМН в рамках ГОБМП и (или) в системе ОСМС на территорию Республики Казахстан, цена определяется на основании данных прогнозируемых расходов с последующим формированием проекта предельных цен на торговое наименование и техническую характеристику ИМН не позднее чем через год, с предоставлением копий документов, подтверждающих цену ИМН, а также подтвержденной информации о сопутствующих расходах.</w:t>
      </w:r>
    </w:p>
    <w:bookmarkEnd w:id="239"/>
    <w:bookmarkStart w:name="z311" w:id="240"/>
    <w:p>
      <w:pPr>
        <w:spacing w:after="0"/>
        <w:ind w:left="0"/>
        <w:jc w:val="both"/>
      </w:pPr>
      <w:r>
        <w:rPr>
          <w:rFonts w:ascii="Times New Roman"/>
          <w:b w:val="false"/>
          <w:i w:val="false"/>
          <w:color w:val="000000"/>
          <w:sz w:val="28"/>
        </w:rPr>
        <w:t>
      При этом для ИМН, произведенных в Республике Казахстан, предоставляются документы о наличии заявленного объема – копия сертификата соответствия продукции, для ввозимых ИМН – копия таможенной декларации.</w:t>
      </w:r>
    </w:p>
    <w:bookmarkEnd w:id="240"/>
    <w:bookmarkStart w:name="z312" w:id="241"/>
    <w:p>
      <w:pPr>
        <w:spacing w:after="0"/>
        <w:ind w:left="0"/>
        <w:jc w:val="both"/>
      </w:pPr>
      <w:r>
        <w:rPr>
          <w:rFonts w:ascii="Times New Roman"/>
          <w:b w:val="false"/>
          <w:i w:val="false"/>
          <w:color w:val="000000"/>
          <w:sz w:val="28"/>
        </w:rPr>
        <w:t>
      15. В случае предоставления неполного пакета документов в соответствии с приложениями 1, 2 и с пунктом 13 настоящих Правил, заявка на Портале не формируется.</w:t>
      </w:r>
    </w:p>
    <w:bookmarkEnd w:id="241"/>
    <w:bookmarkStart w:name="z313" w:id="242"/>
    <w:p>
      <w:pPr>
        <w:spacing w:after="0"/>
        <w:ind w:left="0"/>
        <w:jc w:val="both"/>
      </w:pPr>
      <w:r>
        <w:rPr>
          <w:rFonts w:ascii="Times New Roman"/>
          <w:b w:val="false"/>
          <w:i w:val="false"/>
          <w:color w:val="000000"/>
          <w:sz w:val="28"/>
        </w:rPr>
        <w:t>
      При отсутствии требуемой информации или необходимости уточнения сведений, содержащихся в предоставленных документах, в течении срока указанного в пункте 17 настоящих Правил, на Портале в личном кабинете заявителя размещается уведомление о необходимости устранения вышеперечисленных замечаний.</w:t>
      </w:r>
    </w:p>
    <w:bookmarkEnd w:id="242"/>
    <w:bookmarkStart w:name="z314" w:id="243"/>
    <w:p>
      <w:pPr>
        <w:spacing w:after="0"/>
        <w:ind w:left="0"/>
        <w:jc w:val="both"/>
      </w:pPr>
      <w:r>
        <w:rPr>
          <w:rFonts w:ascii="Times New Roman"/>
          <w:b w:val="false"/>
          <w:i w:val="false"/>
          <w:color w:val="000000"/>
          <w:sz w:val="28"/>
        </w:rPr>
        <w:t>
      Заявитель после получения уведомления предоставляет в государственную экспертную организацию соответствующую информацию в письменной форме на Портале, подписанную электронной цифровой подписью, без предоставления документов на бумажном носителе в срок, не превышающий 10 рабочих дней с момента размещения уведомления на Портале.</w:t>
      </w:r>
    </w:p>
    <w:bookmarkEnd w:id="243"/>
    <w:bookmarkStart w:name="z315" w:id="244"/>
    <w:p>
      <w:pPr>
        <w:spacing w:after="0"/>
        <w:ind w:left="0"/>
        <w:jc w:val="both"/>
      </w:pPr>
      <w:r>
        <w:rPr>
          <w:rFonts w:ascii="Times New Roman"/>
          <w:b w:val="false"/>
          <w:i w:val="false"/>
          <w:color w:val="000000"/>
          <w:sz w:val="28"/>
        </w:rPr>
        <w:t>
      На время устранения выставленных замечаний, сроки рассмотрения заявления по определению предельной цены на торговое наименование и техническую характеристику ИМН приостанавливаются.</w:t>
      </w:r>
    </w:p>
    <w:bookmarkEnd w:id="244"/>
    <w:bookmarkStart w:name="z316" w:id="245"/>
    <w:p>
      <w:pPr>
        <w:spacing w:after="0"/>
        <w:ind w:left="0"/>
        <w:jc w:val="both"/>
      </w:pPr>
      <w:r>
        <w:rPr>
          <w:rFonts w:ascii="Times New Roman"/>
          <w:b w:val="false"/>
          <w:i w:val="false"/>
          <w:color w:val="000000"/>
          <w:sz w:val="28"/>
        </w:rPr>
        <w:t>
      16. В случае превышения срока предоставления запрашиваемой информации в соответствии с пунктом 15 настоящих Правил, либо предоставления документов и (или) неполноты содержащихся в них сведений в соответствии с требованиями настоящих Правил, государственная экспертная организация после уведомления об устранении замечаний направляет заявителю мотивированный отказ в регистрации цены или перерегистрации зарегистрированной цены по форме согласно приложению 3 к настоящим Правилам.</w:t>
      </w:r>
    </w:p>
    <w:bookmarkEnd w:id="245"/>
    <w:bookmarkStart w:name="z317" w:id="246"/>
    <w:p>
      <w:pPr>
        <w:spacing w:after="0"/>
        <w:ind w:left="0"/>
        <w:jc w:val="both"/>
      </w:pPr>
      <w:r>
        <w:rPr>
          <w:rFonts w:ascii="Times New Roman"/>
          <w:b w:val="false"/>
          <w:i w:val="false"/>
          <w:color w:val="000000"/>
          <w:sz w:val="28"/>
        </w:rPr>
        <w:t>
      17. Государственная экспертная организация не более 60 календарных дней со дня обращения заявителя осуществляет анализ цены на торговое наименование и техническую характеристику ИМН на основе представленных заявителем данных и мониторинга соответствия предлагаемой к регистрации цены или перерегистрации зарегистрированной цены для ИМН с требованиями настоящих Правил.</w:t>
      </w:r>
    </w:p>
    <w:bookmarkEnd w:id="246"/>
    <w:bookmarkStart w:name="z318" w:id="247"/>
    <w:p>
      <w:pPr>
        <w:spacing w:after="0"/>
        <w:ind w:left="0"/>
        <w:jc w:val="both"/>
      </w:pPr>
      <w:r>
        <w:rPr>
          <w:rFonts w:ascii="Times New Roman"/>
          <w:b w:val="false"/>
          <w:i w:val="false"/>
          <w:color w:val="000000"/>
          <w:sz w:val="28"/>
        </w:rPr>
        <w:t>
      18. Анализ предельных цен на торговое наименование и техническую характеристику ввозимых в Республику Казахстан ИМН в рамках ГОБМП и (или) в системе ОСМС осуществляется на основании:</w:t>
      </w:r>
    </w:p>
    <w:bookmarkEnd w:id="247"/>
    <w:bookmarkStart w:name="z319" w:id="248"/>
    <w:p>
      <w:pPr>
        <w:spacing w:after="0"/>
        <w:ind w:left="0"/>
        <w:jc w:val="both"/>
      </w:pPr>
      <w:r>
        <w:rPr>
          <w:rFonts w:ascii="Times New Roman"/>
          <w:b w:val="false"/>
          <w:i w:val="false"/>
          <w:color w:val="000000"/>
          <w:sz w:val="28"/>
        </w:rPr>
        <w:t>
      1) заявленной цены ИМН от заявителя;</w:t>
      </w:r>
    </w:p>
    <w:bookmarkEnd w:id="248"/>
    <w:bookmarkStart w:name="z320" w:id="249"/>
    <w:p>
      <w:pPr>
        <w:spacing w:after="0"/>
        <w:ind w:left="0"/>
        <w:jc w:val="both"/>
      </w:pPr>
      <w:r>
        <w:rPr>
          <w:rFonts w:ascii="Times New Roman"/>
          <w:b w:val="false"/>
          <w:i w:val="false"/>
          <w:color w:val="000000"/>
          <w:sz w:val="28"/>
        </w:rPr>
        <w:t>
      2) сведений о ценах Франко-Завод на ИМН в референтных странах (при наличии) или в стране-производителя, а также фактической цены поставок в Республику Казахстан за последние 12 месяцев, предшествующие дате заявления от заявителя (при наличии);</w:t>
      </w:r>
    </w:p>
    <w:bookmarkEnd w:id="249"/>
    <w:bookmarkStart w:name="z321" w:id="250"/>
    <w:p>
      <w:pPr>
        <w:spacing w:after="0"/>
        <w:ind w:left="0"/>
        <w:jc w:val="both"/>
      </w:pPr>
      <w:r>
        <w:rPr>
          <w:rFonts w:ascii="Times New Roman"/>
          <w:b w:val="false"/>
          <w:i w:val="false"/>
          <w:color w:val="000000"/>
          <w:sz w:val="28"/>
        </w:rPr>
        <w:t>
      3) цены, указанной в предоставленных документах, подтверждающих цену ИМН (копия инвойса (накладной) или счет-фактуры), подтверждающих цену ИМН, используемой с валютной корректировкой в тенге, соответствующей разнице курсов тенге на момент ввоза и регистрации цены;</w:t>
      </w:r>
    </w:p>
    <w:bookmarkEnd w:id="250"/>
    <w:bookmarkStart w:name="z322" w:id="251"/>
    <w:p>
      <w:pPr>
        <w:spacing w:after="0"/>
        <w:ind w:left="0"/>
        <w:jc w:val="both"/>
      </w:pPr>
      <w:r>
        <w:rPr>
          <w:rFonts w:ascii="Times New Roman"/>
          <w:b w:val="false"/>
          <w:i w:val="false"/>
          <w:color w:val="000000"/>
          <w:sz w:val="28"/>
        </w:rPr>
        <w:t>
      4) цены указанной в контракте или договоре о приобретении ИМН.</w:t>
      </w:r>
    </w:p>
    <w:bookmarkEnd w:id="251"/>
    <w:bookmarkStart w:name="z323" w:id="252"/>
    <w:p>
      <w:pPr>
        <w:spacing w:after="0"/>
        <w:ind w:left="0"/>
        <w:jc w:val="both"/>
      </w:pPr>
      <w:r>
        <w:rPr>
          <w:rFonts w:ascii="Times New Roman"/>
          <w:b w:val="false"/>
          <w:i w:val="false"/>
          <w:color w:val="000000"/>
          <w:sz w:val="28"/>
        </w:rPr>
        <w:t>
      Анализ предельных цен на торговое наименование и техническую характеристику производимых в Республике Казахстан ИМН в рамках ГОБМП и (или) в системе ОСМС осуществляется на основании заявленной цены ИМН от производителя или заявителя.</w:t>
      </w:r>
    </w:p>
    <w:bookmarkEnd w:id="252"/>
    <w:bookmarkStart w:name="z324" w:id="253"/>
    <w:p>
      <w:pPr>
        <w:spacing w:after="0"/>
        <w:ind w:left="0"/>
        <w:jc w:val="both"/>
      </w:pPr>
      <w:r>
        <w:rPr>
          <w:rFonts w:ascii="Times New Roman"/>
          <w:b w:val="false"/>
          <w:i w:val="false"/>
          <w:color w:val="000000"/>
          <w:sz w:val="28"/>
        </w:rPr>
        <w:t>
      19. По результатам мониторинга и анализа предельных цен на торговое наименование и техническую характеристику ввозимых ИМН в рамках ГОБМП и (или) в системе ОСМС, государственная экспертная организация регистрирует предельную цену или перерегистрирует зарегистрированную цену при соответствии следующим условиям:</w:t>
      </w:r>
    </w:p>
    <w:bookmarkEnd w:id="253"/>
    <w:bookmarkStart w:name="z325" w:id="254"/>
    <w:p>
      <w:pPr>
        <w:spacing w:after="0"/>
        <w:ind w:left="0"/>
        <w:jc w:val="both"/>
      </w:pPr>
      <w:r>
        <w:rPr>
          <w:rFonts w:ascii="Times New Roman"/>
          <w:b w:val="false"/>
          <w:i w:val="false"/>
          <w:color w:val="000000"/>
          <w:sz w:val="28"/>
        </w:rPr>
        <w:t>
      1) предоставленная цена производителя в рамках ГОБМП и (или) в системе ОСМС на ввозимые ИМН не превышает максимального значения трех минимальных цен Франко-Завод из числа поданных в заявлении референтных стран. В случае если количество референтных стран менее трех, цена производителя на ввозимые ИМН в рамках ГОБМП и (или) в системе ОСМС не превышает максимального значения цен Франко-Завод представленного количества референтных стран. При отсутствии государственной регистрации ИМН в референтных странах, цена производителя в рамках ГОБМП и (или) в системе ОСМС не превышает значения цены Франко-Завод в стране-производителя;</w:t>
      </w:r>
    </w:p>
    <w:bookmarkEnd w:id="254"/>
    <w:bookmarkStart w:name="z326" w:id="255"/>
    <w:p>
      <w:pPr>
        <w:spacing w:after="0"/>
        <w:ind w:left="0"/>
        <w:jc w:val="both"/>
      </w:pPr>
      <w:r>
        <w:rPr>
          <w:rFonts w:ascii="Times New Roman"/>
          <w:b w:val="false"/>
          <w:i w:val="false"/>
          <w:color w:val="000000"/>
          <w:sz w:val="28"/>
        </w:rPr>
        <w:t>
      2) предоставленная цена производителя в рамках ГОБМП и (или) в системе ОСМС для ввозимых ИМН, не выше максимального значения трех минимальных цен за единицу измерения, указанных в предоставленных документах, подтверждающих цену ИМН (копия инвойса (накладной) или счет-фактуры, таможенной декларации) за вычетом скидки, и в контракте или договоре о приобретении ИМН;</w:t>
      </w:r>
    </w:p>
    <w:bookmarkEnd w:id="255"/>
    <w:bookmarkStart w:name="z327" w:id="256"/>
    <w:p>
      <w:pPr>
        <w:spacing w:after="0"/>
        <w:ind w:left="0"/>
        <w:jc w:val="both"/>
      </w:pPr>
      <w:r>
        <w:rPr>
          <w:rFonts w:ascii="Times New Roman"/>
          <w:b w:val="false"/>
          <w:i w:val="false"/>
          <w:color w:val="000000"/>
          <w:sz w:val="28"/>
        </w:rPr>
        <w:t>
      3) необходимые расходы поставщика, включая налоги и другие обязательные платежи, в том числе планируемые, связанные с доставкой ИМН до заказчика, включая, но не ограничиваясь: таможенные, брокерские расходы поставщика, стоимость логистики, страхование, хранение на складе СВХ, затрат на оценку качества, указанные в заявлении, не превышают 25 % от значения цены производителя в рамках ГОБМП и (или) в системе ОСМС.</w:t>
      </w:r>
    </w:p>
    <w:bookmarkEnd w:id="256"/>
    <w:bookmarkStart w:name="z328" w:id="257"/>
    <w:p>
      <w:pPr>
        <w:spacing w:after="0"/>
        <w:ind w:left="0"/>
        <w:jc w:val="both"/>
      </w:pPr>
      <w:r>
        <w:rPr>
          <w:rFonts w:ascii="Times New Roman"/>
          <w:b w:val="false"/>
          <w:i w:val="false"/>
          <w:color w:val="000000"/>
          <w:sz w:val="28"/>
        </w:rPr>
        <w:t>
      В случае наличия несоответствия зарегистрированной цены на ИМН в рамках ГОБМП и (или) в системе ОСМС условиям, указанным в настоящем пункте, государственная экспертная организация направляет мотивированный отказ в регистрации цены или перерегистрации зарегистрированной цены в рамках ГОБМП и (или) в системе ОСМС по форме согласно приложению 3 к настоящим Правилам.</w:t>
      </w:r>
    </w:p>
    <w:bookmarkEnd w:id="257"/>
    <w:bookmarkStart w:name="z329" w:id="258"/>
    <w:p>
      <w:pPr>
        <w:spacing w:after="0"/>
        <w:ind w:left="0"/>
        <w:jc w:val="both"/>
      </w:pPr>
      <w:r>
        <w:rPr>
          <w:rFonts w:ascii="Times New Roman"/>
          <w:b w:val="false"/>
          <w:i w:val="false"/>
          <w:color w:val="000000"/>
          <w:sz w:val="28"/>
        </w:rPr>
        <w:t>
      20. Наценки в рамках ГОБМП и (или) в системе ОСМС на ИМН дифференцируются в соответствии с регрессивной шкалой наценок и составляют:</w:t>
      </w:r>
    </w:p>
    <w:bookmarkEnd w:id="258"/>
    <w:bookmarkStart w:name="z330" w:id="259"/>
    <w:p>
      <w:pPr>
        <w:spacing w:after="0"/>
        <w:ind w:left="0"/>
        <w:jc w:val="both"/>
      </w:pPr>
      <w:r>
        <w:rPr>
          <w:rFonts w:ascii="Times New Roman"/>
          <w:b w:val="false"/>
          <w:i w:val="false"/>
          <w:color w:val="000000"/>
          <w:sz w:val="28"/>
        </w:rPr>
        <w:t>
      1) 33 % для ИМН, стоимостью до 350 тенге включительно за единицу измерения;</w:t>
      </w:r>
    </w:p>
    <w:bookmarkEnd w:id="259"/>
    <w:bookmarkStart w:name="z331" w:id="260"/>
    <w:p>
      <w:pPr>
        <w:spacing w:after="0"/>
        <w:ind w:left="0"/>
        <w:jc w:val="both"/>
      </w:pPr>
      <w:r>
        <w:rPr>
          <w:rFonts w:ascii="Times New Roman"/>
          <w:b w:val="false"/>
          <w:i w:val="false"/>
          <w:color w:val="000000"/>
          <w:sz w:val="28"/>
        </w:rPr>
        <w:t>
      2) 32 % для ИМН, стоимостью от 351 тенге до 500 тенге включительно за единицу измерения;</w:t>
      </w:r>
    </w:p>
    <w:bookmarkEnd w:id="260"/>
    <w:bookmarkStart w:name="z332" w:id="261"/>
    <w:p>
      <w:pPr>
        <w:spacing w:after="0"/>
        <w:ind w:left="0"/>
        <w:jc w:val="both"/>
      </w:pPr>
      <w:r>
        <w:rPr>
          <w:rFonts w:ascii="Times New Roman"/>
          <w:b w:val="false"/>
          <w:i w:val="false"/>
          <w:color w:val="000000"/>
          <w:sz w:val="28"/>
        </w:rPr>
        <w:t>
      3) 31 % для ИМН, стоимостью от 501 тенге до 1 000 тенге включительно за единицу измерения;</w:t>
      </w:r>
    </w:p>
    <w:bookmarkEnd w:id="261"/>
    <w:bookmarkStart w:name="z333" w:id="262"/>
    <w:p>
      <w:pPr>
        <w:spacing w:after="0"/>
        <w:ind w:left="0"/>
        <w:jc w:val="both"/>
      </w:pPr>
      <w:r>
        <w:rPr>
          <w:rFonts w:ascii="Times New Roman"/>
          <w:b w:val="false"/>
          <w:i w:val="false"/>
          <w:color w:val="000000"/>
          <w:sz w:val="28"/>
        </w:rPr>
        <w:t>
      4) 30 % для ИМН, стоимостью от 1 001 тенге до 3 000 тенге включительно за единицу измерения;</w:t>
      </w:r>
    </w:p>
    <w:bookmarkEnd w:id="262"/>
    <w:bookmarkStart w:name="z334" w:id="263"/>
    <w:p>
      <w:pPr>
        <w:spacing w:after="0"/>
        <w:ind w:left="0"/>
        <w:jc w:val="both"/>
      </w:pPr>
      <w:r>
        <w:rPr>
          <w:rFonts w:ascii="Times New Roman"/>
          <w:b w:val="false"/>
          <w:i w:val="false"/>
          <w:color w:val="000000"/>
          <w:sz w:val="28"/>
        </w:rPr>
        <w:t>
      5) 29 % для ИМН, стоимостью от 3 001 тенге до 5 000 тенге включительно за единицу измерения;</w:t>
      </w:r>
    </w:p>
    <w:bookmarkEnd w:id="263"/>
    <w:bookmarkStart w:name="z335" w:id="264"/>
    <w:p>
      <w:pPr>
        <w:spacing w:after="0"/>
        <w:ind w:left="0"/>
        <w:jc w:val="both"/>
      </w:pPr>
      <w:r>
        <w:rPr>
          <w:rFonts w:ascii="Times New Roman"/>
          <w:b w:val="false"/>
          <w:i w:val="false"/>
          <w:color w:val="000000"/>
          <w:sz w:val="28"/>
        </w:rPr>
        <w:t>
      6) 28 % для ИМН, стоимостью от 5 001 тенге до 10 000 тенге включительно за единицу измерения;</w:t>
      </w:r>
    </w:p>
    <w:bookmarkEnd w:id="264"/>
    <w:bookmarkStart w:name="z336" w:id="265"/>
    <w:p>
      <w:pPr>
        <w:spacing w:after="0"/>
        <w:ind w:left="0"/>
        <w:jc w:val="both"/>
      </w:pPr>
      <w:r>
        <w:rPr>
          <w:rFonts w:ascii="Times New Roman"/>
          <w:b w:val="false"/>
          <w:i w:val="false"/>
          <w:color w:val="000000"/>
          <w:sz w:val="28"/>
        </w:rPr>
        <w:t>
      7) 27 % для ИМН, стоимостью от 10 001 тенге до 25 000 тенге включительно за единицу измерения;</w:t>
      </w:r>
    </w:p>
    <w:bookmarkEnd w:id="265"/>
    <w:bookmarkStart w:name="z337" w:id="266"/>
    <w:p>
      <w:pPr>
        <w:spacing w:after="0"/>
        <w:ind w:left="0"/>
        <w:jc w:val="both"/>
      </w:pPr>
      <w:r>
        <w:rPr>
          <w:rFonts w:ascii="Times New Roman"/>
          <w:b w:val="false"/>
          <w:i w:val="false"/>
          <w:color w:val="000000"/>
          <w:sz w:val="28"/>
        </w:rPr>
        <w:t>
      8) 26 % для ИМН, стоимостью от 25 001 тенге до 50 000 тенге включительно за единицу измерения;</w:t>
      </w:r>
    </w:p>
    <w:bookmarkEnd w:id="266"/>
    <w:bookmarkStart w:name="z338" w:id="267"/>
    <w:p>
      <w:pPr>
        <w:spacing w:after="0"/>
        <w:ind w:left="0"/>
        <w:jc w:val="both"/>
      </w:pPr>
      <w:r>
        <w:rPr>
          <w:rFonts w:ascii="Times New Roman"/>
          <w:b w:val="false"/>
          <w:i w:val="false"/>
          <w:color w:val="000000"/>
          <w:sz w:val="28"/>
        </w:rPr>
        <w:t>
      9) 25 % для ИМН, стоимостью от 50 001 тенге до 100 000 тенге включительно за единицу измерения;</w:t>
      </w:r>
    </w:p>
    <w:bookmarkEnd w:id="267"/>
    <w:bookmarkStart w:name="z339" w:id="268"/>
    <w:p>
      <w:pPr>
        <w:spacing w:after="0"/>
        <w:ind w:left="0"/>
        <w:jc w:val="both"/>
      </w:pPr>
      <w:r>
        <w:rPr>
          <w:rFonts w:ascii="Times New Roman"/>
          <w:b w:val="false"/>
          <w:i w:val="false"/>
          <w:color w:val="000000"/>
          <w:sz w:val="28"/>
        </w:rPr>
        <w:t>
      10) 24 % для ИМН, стоимостью от 100 001 тенге до 250 000 тенге включительно за единицу измерения;</w:t>
      </w:r>
    </w:p>
    <w:bookmarkEnd w:id="268"/>
    <w:bookmarkStart w:name="z340" w:id="269"/>
    <w:p>
      <w:pPr>
        <w:spacing w:after="0"/>
        <w:ind w:left="0"/>
        <w:jc w:val="both"/>
      </w:pPr>
      <w:r>
        <w:rPr>
          <w:rFonts w:ascii="Times New Roman"/>
          <w:b w:val="false"/>
          <w:i w:val="false"/>
          <w:color w:val="000000"/>
          <w:sz w:val="28"/>
        </w:rPr>
        <w:t>
      11) 23 % для ИМН, стоимостью от 250 001 тенге до 500 000 тенге включительно за единицу измерения;</w:t>
      </w:r>
    </w:p>
    <w:bookmarkEnd w:id="269"/>
    <w:bookmarkStart w:name="z341" w:id="270"/>
    <w:p>
      <w:pPr>
        <w:spacing w:after="0"/>
        <w:ind w:left="0"/>
        <w:jc w:val="both"/>
      </w:pPr>
      <w:r>
        <w:rPr>
          <w:rFonts w:ascii="Times New Roman"/>
          <w:b w:val="false"/>
          <w:i w:val="false"/>
          <w:color w:val="000000"/>
          <w:sz w:val="28"/>
        </w:rPr>
        <w:t>
      12) 22 % для ИМН, стоимостью от 500 001 тенге до 1 000 000 тенге включительно за единицу измерения;</w:t>
      </w:r>
    </w:p>
    <w:bookmarkEnd w:id="270"/>
    <w:bookmarkStart w:name="z342" w:id="271"/>
    <w:p>
      <w:pPr>
        <w:spacing w:after="0"/>
        <w:ind w:left="0"/>
        <w:jc w:val="both"/>
      </w:pPr>
      <w:r>
        <w:rPr>
          <w:rFonts w:ascii="Times New Roman"/>
          <w:b w:val="false"/>
          <w:i w:val="false"/>
          <w:color w:val="000000"/>
          <w:sz w:val="28"/>
        </w:rPr>
        <w:t>
      13) 20 % для ИМН, стоимостью свыше 1 000 001 тенге за единицу измерения.</w:t>
      </w:r>
    </w:p>
    <w:bookmarkEnd w:id="271"/>
    <w:bookmarkStart w:name="z343" w:id="272"/>
    <w:p>
      <w:pPr>
        <w:spacing w:after="0"/>
        <w:ind w:left="0"/>
        <w:jc w:val="both"/>
      </w:pPr>
      <w:r>
        <w:rPr>
          <w:rFonts w:ascii="Times New Roman"/>
          <w:b w:val="false"/>
          <w:i w:val="false"/>
          <w:color w:val="000000"/>
          <w:sz w:val="28"/>
        </w:rPr>
        <w:t>
      21. Формирование предельных цен на торговое наименование и техническую характеристику ИМН в рамках ГОБМП и (или) в системе ОСМС проводится путем добавления к зарегистрированной цене наценки в рамках ГОБМП и (или) в системе ОСМС, дифференцированной исходя из величины зарегистрированной цены в рамках ГОБМП и (или) в системе ОСМС за единицу измерения ИМН.</w:t>
      </w:r>
    </w:p>
    <w:bookmarkEnd w:id="272"/>
    <w:bookmarkStart w:name="z344" w:id="273"/>
    <w:p>
      <w:pPr>
        <w:spacing w:after="0"/>
        <w:ind w:left="0"/>
        <w:jc w:val="both"/>
      </w:pPr>
      <w:r>
        <w:rPr>
          <w:rFonts w:ascii="Times New Roman"/>
          <w:b w:val="false"/>
          <w:i w:val="false"/>
          <w:color w:val="000000"/>
          <w:sz w:val="28"/>
        </w:rPr>
        <w:t>
      22. Предельные цены и наценки на МИ для диагностики (in vitro), за исключением аппаратов, приборов, оборудования, а также производимых на территории Республики Казахстан, не устанавливаются.</w:t>
      </w:r>
    </w:p>
    <w:bookmarkEnd w:id="273"/>
    <w:bookmarkStart w:name="z345" w:id="274"/>
    <w:p>
      <w:pPr>
        <w:spacing w:after="0"/>
        <w:ind w:left="0"/>
        <w:jc w:val="both"/>
      </w:pPr>
      <w:r>
        <w:rPr>
          <w:rFonts w:ascii="Times New Roman"/>
          <w:b w:val="false"/>
          <w:i w:val="false"/>
          <w:color w:val="000000"/>
          <w:sz w:val="28"/>
        </w:rPr>
        <w:t>
      23. При месячном изменении обменного курса тенге к иностранным валютам на 10 или более процентов и (или) превышения фактической годовой инфляции верхней границы целевого коридора более чем в 1,5 раза, предельные цены формируются по торговому наименованию на ИМН путем надбавки к цене производителя процентного значения, предоставляемого уполномоченным органом.</w:t>
      </w:r>
    </w:p>
    <w:bookmarkEnd w:id="274"/>
    <w:bookmarkStart w:name="z346" w:id="275"/>
    <w:p>
      <w:pPr>
        <w:spacing w:after="0"/>
        <w:ind w:left="0"/>
        <w:jc w:val="both"/>
      </w:pPr>
      <w:r>
        <w:rPr>
          <w:rFonts w:ascii="Times New Roman"/>
          <w:b w:val="false"/>
          <w:i w:val="false"/>
          <w:color w:val="000000"/>
          <w:sz w:val="28"/>
        </w:rPr>
        <w:t>
      24. При месячном изменении обменного курса тенге к иностранным валютам на 10 или более процентов и (или) уменьшения фактической годовой инфляции верхней границы целевого коридора более чем в 1,5 раза, предельные цены формируются по торговому наименованию на ИМН путем вычета от цены производителя процентного значения, предоставляемого уполномоченным органом.</w:t>
      </w:r>
    </w:p>
    <w:bookmarkEnd w:id="275"/>
    <w:bookmarkStart w:name="z347" w:id="276"/>
    <w:p>
      <w:pPr>
        <w:spacing w:after="0"/>
        <w:ind w:left="0"/>
        <w:jc w:val="both"/>
      </w:pPr>
      <w:r>
        <w:rPr>
          <w:rFonts w:ascii="Times New Roman"/>
          <w:b w:val="false"/>
          <w:i w:val="false"/>
          <w:color w:val="000000"/>
          <w:sz w:val="28"/>
        </w:rPr>
        <w:t>
      25. Государственная экспертная организация формирует проект предельных цен на торговое наименование и техническую характеристику ИМН в рамках ГОБМП и (или) в системе ОСМС на основании перечня, предоставленного уполномоченным органом.</w:t>
      </w:r>
    </w:p>
    <w:bookmarkEnd w:id="276"/>
    <w:bookmarkStart w:name="z348" w:id="277"/>
    <w:p>
      <w:pPr>
        <w:spacing w:after="0"/>
        <w:ind w:left="0"/>
        <w:jc w:val="both"/>
      </w:pPr>
      <w:r>
        <w:rPr>
          <w:rFonts w:ascii="Times New Roman"/>
          <w:b w:val="false"/>
          <w:i w:val="false"/>
          <w:color w:val="000000"/>
          <w:sz w:val="28"/>
        </w:rPr>
        <w:t>
      Государственная экспертная организация осуществляет формирование проекта предельных цен на перечень ИМН в рамках ГОБМП и (или) в системе ОСМС в соответствии с заявлениями о регистрации цены или перерегистрации зарегистрированной цены в рамках ГОБМП и (или) в системе ОСМС, поданными не позднее 31 декабря.</w:t>
      </w:r>
    </w:p>
    <w:bookmarkEnd w:id="277"/>
    <w:bookmarkStart w:name="z349" w:id="278"/>
    <w:p>
      <w:pPr>
        <w:spacing w:after="0"/>
        <w:ind w:left="0"/>
        <w:jc w:val="both"/>
      </w:pPr>
      <w:r>
        <w:rPr>
          <w:rFonts w:ascii="Times New Roman"/>
          <w:b w:val="false"/>
          <w:i w:val="false"/>
          <w:color w:val="000000"/>
          <w:sz w:val="28"/>
        </w:rPr>
        <w:t>
      26. При формировании проекта предельных цен на техническую характеристику ИМН применяется среднее значение предельных цен на торговое наименование ИМН в рамках ГОБМП и (или) в системе ОСМС.</w:t>
      </w:r>
    </w:p>
    <w:bookmarkEnd w:id="278"/>
    <w:bookmarkStart w:name="z350" w:id="279"/>
    <w:p>
      <w:pPr>
        <w:spacing w:after="0"/>
        <w:ind w:left="0"/>
        <w:jc w:val="both"/>
      </w:pPr>
      <w:r>
        <w:rPr>
          <w:rFonts w:ascii="Times New Roman"/>
          <w:b w:val="false"/>
          <w:i w:val="false"/>
          <w:color w:val="000000"/>
          <w:sz w:val="28"/>
        </w:rPr>
        <w:t xml:space="preserve">
      27. Государственная экспертная организация направляет проект предельных цен на перечень ИМН в рамках ГОБМП и (или) в системе ОСМС в срок до 10 апреля в уполномоченный орган для утверждения предельных цен на ИМН в рамках ГОБМП и (или) в системе ОСМС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245 Кодекса.</w:t>
      </w:r>
    </w:p>
    <w:bookmarkEnd w:id="279"/>
    <w:bookmarkStart w:name="z351" w:id="280"/>
    <w:p>
      <w:pPr>
        <w:spacing w:after="0"/>
        <w:ind w:left="0"/>
        <w:jc w:val="left"/>
      </w:pPr>
      <w:r>
        <w:rPr>
          <w:rFonts w:ascii="Times New Roman"/>
          <w:b/>
          <w:i w:val="false"/>
          <w:color w:val="000000"/>
        </w:rPr>
        <w:t xml:space="preserve"> Параграф 2. Формирование предельных цен и наценки на медицинскую технику</w:t>
      </w:r>
    </w:p>
    <w:bookmarkEnd w:id="280"/>
    <w:bookmarkStart w:name="z352" w:id="281"/>
    <w:p>
      <w:pPr>
        <w:spacing w:after="0"/>
        <w:ind w:left="0"/>
        <w:jc w:val="both"/>
      </w:pPr>
      <w:r>
        <w:rPr>
          <w:rFonts w:ascii="Times New Roman"/>
          <w:b w:val="false"/>
          <w:i w:val="false"/>
          <w:color w:val="000000"/>
          <w:sz w:val="28"/>
        </w:rPr>
        <w:t>
      28. Для проведения анализа предельных цен на торговое наименование и техническую характеристику медицинской техники заявитель оформляет электронную форму заявки на оказание услуги по форме, согласно приложению 4 к настоящим Правилам на сайте государственной экспертной организации (www.ndda.kz) в онлайн режиме с дальнейшим предоставлением заявки и документов на бумажном носителе.</w:t>
      </w:r>
    </w:p>
    <w:bookmarkEnd w:id="281"/>
    <w:bookmarkStart w:name="z353" w:id="282"/>
    <w:p>
      <w:pPr>
        <w:spacing w:after="0"/>
        <w:ind w:left="0"/>
        <w:jc w:val="both"/>
      </w:pPr>
      <w:r>
        <w:rPr>
          <w:rFonts w:ascii="Times New Roman"/>
          <w:b w:val="false"/>
          <w:i w:val="false"/>
          <w:color w:val="000000"/>
          <w:sz w:val="28"/>
        </w:rPr>
        <w:t>
      В случае не предоставления документов на бумажном носителе в течение 20 рабочих дней, государственная экспертная организация аннулирует поданное заявление на сайте (www.ndda.kz).</w:t>
      </w:r>
    </w:p>
    <w:bookmarkEnd w:id="282"/>
    <w:bookmarkStart w:name="z354" w:id="283"/>
    <w:p>
      <w:pPr>
        <w:spacing w:after="0"/>
        <w:ind w:left="0"/>
        <w:jc w:val="both"/>
      </w:pPr>
      <w:r>
        <w:rPr>
          <w:rFonts w:ascii="Times New Roman"/>
          <w:b w:val="false"/>
          <w:i w:val="false"/>
          <w:color w:val="000000"/>
          <w:sz w:val="28"/>
        </w:rPr>
        <w:t>
      Заявки, подписанные электронной цифровой подписью, принимаются без предоставления заявки и документов на бумажном носителе.</w:t>
      </w:r>
    </w:p>
    <w:bookmarkEnd w:id="283"/>
    <w:bookmarkStart w:name="z355" w:id="284"/>
    <w:p>
      <w:pPr>
        <w:spacing w:after="0"/>
        <w:ind w:left="0"/>
        <w:jc w:val="both"/>
      </w:pPr>
      <w:r>
        <w:rPr>
          <w:rFonts w:ascii="Times New Roman"/>
          <w:b w:val="false"/>
          <w:i w:val="false"/>
          <w:color w:val="000000"/>
          <w:sz w:val="28"/>
        </w:rPr>
        <w:t>
      К заявке прилагаются следующие документы:</w:t>
      </w:r>
    </w:p>
    <w:bookmarkEnd w:id="284"/>
    <w:bookmarkStart w:name="z356" w:id="285"/>
    <w:p>
      <w:pPr>
        <w:spacing w:after="0"/>
        <w:ind w:left="0"/>
        <w:jc w:val="both"/>
      </w:pPr>
      <w:r>
        <w:rPr>
          <w:rFonts w:ascii="Times New Roman"/>
          <w:b w:val="false"/>
          <w:i w:val="false"/>
          <w:color w:val="000000"/>
          <w:sz w:val="28"/>
        </w:rPr>
        <w:t>
      1) перечень документов, необходимых для проведения анализа предельных цен ввозимой медицинской техники по форме согласно приложению 5 к настоящим Правилам;</w:t>
      </w:r>
    </w:p>
    <w:bookmarkEnd w:id="285"/>
    <w:bookmarkStart w:name="z357" w:id="286"/>
    <w:p>
      <w:pPr>
        <w:spacing w:after="0"/>
        <w:ind w:left="0"/>
        <w:jc w:val="both"/>
      </w:pPr>
      <w:r>
        <w:rPr>
          <w:rFonts w:ascii="Times New Roman"/>
          <w:b w:val="false"/>
          <w:i w:val="false"/>
          <w:color w:val="000000"/>
          <w:sz w:val="28"/>
        </w:rPr>
        <w:t>
      2) информацию о медицинской технике, с разбивкой на комплектующие в соответствии с регистрационным удостоверением по форме согласно приложению 6 к настоящим Правилам;</w:t>
      </w:r>
    </w:p>
    <w:bookmarkEnd w:id="286"/>
    <w:bookmarkStart w:name="z358" w:id="287"/>
    <w:p>
      <w:pPr>
        <w:spacing w:after="0"/>
        <w:ind w:left="0"/>
        <w:jc w:val="both"/>
      </w:pPr>
      <w:r>
        <w:rPr>
          <w:rFonts w:ascii="Times New Roman"/>
          <w:b w:val="false"/>
          <w:i w:val="false"/>
          <w:color w:val="000000"/>
          <w:sz w:val="28"/>
        </w:rPr>
        <w:t>
      3) коммерческое предложение, с разбивкой на комплектующие в соответствии с регистрационным удостоверением по форме согласно приложению 7 к настоящим Правилам;</w:t>
      </w:r>
    </w:p>
    <w:bookmarkEnd w:id="287"/>
    <w:bookmarkStart w:name="z359" w:id="288"/>
    <w:p>
      <w:pPr>
        <w:spacing w:after="0"/>
        <w:ind w:left="0"/>
        <w:jc w:val="both"/>
      </w:pPr>
      <w:r>
        <w:rPr>
          <w:rFonts w:ascii="Times New Roman"/>
          <w:b w:val="false"/>
          <w:i w:val="false"/>
          <w:color w:val="000000"/>
          <w:sz w:val="28"/>
        </w:rPr>
        <w:t>
      4) перечень документов, необходимых для проведения анализа предельных цен на торговое наименование и техническую характеристику медицинской техники, производимых на территории Республики Казахстан (далее – перечень документов) по форме согласно приложению 8 к настоящим Правилам.</w:t>
      </w:r>
    </w:p>
    <w:bookmarkEnd w:id="288"/>
    <w:bookmarkStart w:name="z360" w:id="289"/>
    <w:p>
      <w:pPr>
        <w:spacing w:after="0"/>
        <w:ind w:left="0"/>
        <w:jc w:val="both"/>
      </w:pPr>
      <w:r>
        <w:rPr>
          <w:rFonts w:ascii="Times New Roman"/>
          <w:b w:val="false"/>
          <w:i w:val="false"/>
          <w:color w:val="000000"/>
          <w:sz w:val="28"/>
        </w:rPr>
        <w:t>
      Анализ предельных цен на медицинскую технику проводится в соответствии с регистрационным удостоверением за одну единицу.</w:t>
      </w:r>
    </w:p>
    <w:bookmarkEnd w:id="289"/>
    <w:bookmarkStart w:name="z361" w:id="290"/>
    <w:p>
      <w:pPr>
        <w:spacing w:after="0"/>
        <w:ind w:left="0"/>
        <w:jc w:val="both"/>
      </w:pPr>
      <w:r>
        <w:rPr>
          <w:rFonts w:ascii="Times New Roman"/>
          <w:b w:val="false"/>
          <w:i w:val="false"/>
          <w:color w:val="000000"/>
          <w:sz w:val="28"/>
        </w:rPr>
        <w:t>
      29. Заявитель обеспечивает достоверность, полноту и содержание предоставленных документов в соответствии с действующим законодательством Республики Казахстан и настоящими Правилами.</w:t>
      </w:r>
    </w:p>
    <w:bookmarkEnd w:id="290"/>
    <w:bookmarkStart w:name="z362" w:id="291"/>
    <w:p>
      <w:pPr>
        <w:spacing w:after="0"/>
        <w:ind w:left="0"/>
        <w:jc w:val="both"/>
      </w:pPr>
      <w:r>
        <w:rPr>
          <w:rFonts w:ascii="Times New Roman"/>
          <w:b w:val="false"/>
          <w:i w:val="false"/>
          <w:color w:val="000000"/>
          <w:sz w:val="28"/>
        </w:rPr>
        <w:t>
      30. Государственная экспертная организация проводит анализ предельных цен на торговое наименование и техническую характеристику медицинской техники в течение 60 календарных дней с даты регистрации заявки.</w:t>
      </w:r>
    </w:p>
    <w:bookmarkEnd w:id="291"/>
    <w:bookmarkStart w:name="z363" w:id="292"/>
    <w:p>
      <w:pPr>
        <w:spacing w:after="0"/>
        <w:ind w:left="0"/>
        <w:jc w:val="both"/>
      </w:pPr>
      <w:r>
        <w:rPr>
          <w:rFonts w:ascii="Times New Roman"/>
          <w:b w:val="false"/>
          <w:i w:val="false"/>
          <w:color w:val="000000"/>
          <w:sz w:val="28"/>
        </w:rPr>
        <w:t>
      31. В случае предоставления неполного пакета документов, заявка на Портале не формируется.</w:t>
      </w:r>
    </w:p>
    <w:bookmarkEnd w:id="292"/>
    <w:bookmarkStart w:name="z364" w:id="293"/>
    <w:p>
      <w:pPr>
        <w:spacing w:after="0"/>
        <w:ind w:left="0"/>
        <w:jc w:val="both"/>
      </w:pPr>
      <w:r>
        <w:rPr>
          <w:rFonts w:ascii="Times New Roman"/>
          <w:b w:val="false"/>
          <w:i w:val="false"/>
          <w:color w:val="000000"/>
          <w:sz w:val="28"/>
        </w:rPr>
        <w:t>
      При наличии замечаний к представленным документам и (или) материалам, на Портале в личном кабинете заявителя размещается уведомление (в произвольной форме) о необходимости устранения замечаний (далее – уведомление).</w:t>
      </w:r>
    </w:p>
    <w:bookmarkEnd w:id="293"/>
    <w:bookmarkStart w:name="z365" w:id="294"/>
    <w:p>
      <w:pPr>
        <w:spacing w:after="0"/>
        <w:ind w:left="0"/>
        <w:jc w:val="both"/>
      </w:pPr>
      <w:r>
        <w:rPr>
          <w:rFonts w:ascii="Times New Roman"/>
          <w:b w:val="false"/>
          <w:i w:val="false"/>
          <w:color w:val="000000"/>
          <w:sz w:val="28"/>
        </w:rPr>
        <w:t>
      Заявитель после получения уведомления предоставляет в государственную экспертную организацию соответствующие документы на Портале, подписанные электронной цифровой подписью, без предоставления документов на бумажном носителе в срок, не превышающий 10 рабочих дней с момента размещения уведомления на Портале.</w:t>
      </w:r>
    </w:p>
    <w:bookmarkEnd w:id="294"/>
    <w:bookmarkStart w:name="z366" w:id="295"/>
    <w:p>
      <w:pPr>
        <w:spacing w:after="0"/>
        <w:ind w:left="0"/>
        <w:jc w:val="both"/>
      </w:pPr>
      <w:r>
        <w:rPr>
          <w:rFonts w:ascii="Times New Roman"/>
          <w:b w:val="false"/>
          <w:i w:val="false"/>
          <w:color w:val="000000"/>
          <w:sz w:val="28"/>
        </w:rPr>
        <w:t>
      При наличии повторных замечаний к вновь представленным документам экспертная организация направляет заявителю второе уведомление (в произвольной форме) с указанием замечаний и необходимости их устранения в срок, не превышающий 10 рабочих дней с момента размещения второго уведомления на Портале.</w:t>
      </w:r>
    </w:p>
    <w:bookmarkEnd w:id="295"/>
    <w:bookmarkStart w:name="z367" w:id="296"/>
    <w:p>
      <w:pPr>
        <w:spacing w:after="0"/>
        <w:ind w:left="0"/>
        <w:jc w:val="both"/>
      </w:pPr>
      <w:r>
        <w:rPr>
          <w:rFonts w:ascii="Times New Roman"/>
          <w:b w:val="false"/>
          <w:i w:val="false"/>
          <w:color w:val="000000"/>
          <w:sz w:val="28"/>
        </w:rPr>
        <w:t>
      На время устранения замечания, сроки рассмотрения заявки по определению предельной цены на торговое наименование и техническую характеристику медицинской техники приостанавливаются.</w:t>
      </w:r>
    </w:p>
    <w:bookmarkEnd w:id="296"/>
    <w:bookmarkStart w:name="z368" w:id="297"/>
    <w:p>
      <w:pPr>
        <w:spacing w:after="0"/>
        <w:ind w:left="0"/>
        <w:jc w:val="both"/>
      </w:pPr>
      <w:r>
        <w:rPr>
          <w:rFonts w:ascii="Times New Roman"/>
          <w:b w:val="false"/>
          <w:i w:val="false"/>
          <w:color w:val="000000"/>
          <w:sz w:val="28"/>
        </w:rPr>
        <w:t>
      32. В случае превышения срока предоставления запрашиваемой информации либо предоставления документов в неполном объеме и (или) неполноты содержащихся в них сведений в соответствии с требованиями настоящих Правил, государственная экспертная организация после второго уведомления направляет заявителю мотивированный отказ в проведении анализа предельных цен на торговое наименование и техническую характеристику медицинской техники по форме согласно приложению 9 к настоящим Правилам.</w:t>
      </w:r>
    </w:p>
    <w:bookmarkEnd w:id="297"/>
    <w:bookmarkStart w:name="z369" w:id="298"/>
    <w:p>
      <w:pPr>
        <w:spacing w:after="0"/>
        <w:ind w:left="0"/>
        <w:jc w:val="both"/>
      </w:pPr>
      <w:r>
        <w:rPr>
          <w:rFonts w:ascii="Times New Roman"/>
          <w:b w:val="false"/>
          <w:i w:val="false"/>
          <w:color w:val="000000"/>
          <w:sz w:val="28"/>
        </w:rPr>
        <w:t>
      33. Предоставление заявителем недостоверных данных является основанием для отказа в проведении анализа предельных цен на торговое наименование и техническую характеристику медицинской техники по форме согласно приложению 9 к настоящим Правилам.</w:t>
      </w:r>
    </w:p>
    <w:bookmarkEnd w:id="298"/>
    <w:bookmarkStart w:name="z370" w:id="299"/>
    <w:p>
      <w:pPr>
        <w:spacing w:after="0"/>
        <w:ind w:left="0"/>
        <w:jc w:val="both"/>
      </w:pPr>
      <w:r>
        <w:rPr>
          <w:rFonts w:ascii="Times New Roman"/>
          <w:b w:val="false"/>
          <w:i w:val="false"/>
          <w:color w:val="000000"/>
          <w:sz w:val="28"/>
        </w:rPr>
        <w:t>
      В случае выявления недостоверных данных для анализа предельных цен на торговое наименование и техническую характеристику медицинской техники, а также на утвержденные предельные цены на торговое наименование и техническую характеристику медицинской техники государственная экспертная организация информирует об этом уполномоченный орган (в произвольной форме).</w:t>
      </w:r>
    </w:p>
    <w:bookmarkEnd w:id="299"/>
    <w:bookmarkStart w:name="z371" w:id="300"/>
    <w:p>
      <w:pPr>
        <w:spacing w:after="0"/>
        <w:ind w:left="0"/>
        <w:jc w:val="both"/>
      </w:pPr>
      <w:r>
        <w:rPr>
          <w:rFonts w:ascii="Times New Roman"/>
          <w:b w:val="false"/>
          <w:i w:val="false"/>
          <w:color w:val="000000"/>
          <w:sz w:val="28"/>
        </w:rPr>
        <w:t>
      При этом государственная экспертная организация руководствуется информацией, размещенной на официальных публичных источниках, официальных сайтах государственных органов в сфере обращения медицинских изделий, официальных сайтов заводов-производителей, официальных сайтов международных нотифицированных органов, международных национальных органов аккредитации в целях подтверждения недостоверности данных, представленных заявителем.</w:t>
      </w:r>
    </w:p>
    <w:bookmarkEnd w:id="300"/>
    <w:bookmarkStart w:name="z372" w:id="301"/>
    <w:p>
      <w:pPr>
        <w:spacing w:after="0"/>
        <w:ind w:left="0"/>
        <w:jc w:val="both"/>
      </w:pPr>
      <w:r>
        <w:rPr>
          <w:rFonts w:ascii="Times New Roman"/>
          <w:b w:val="false"/>
          <w:i w:val="false"/>
          <w:color w:val="000000"/>
          <w:sz w:val="28"/>
        </w:rPr>
        <w:t>
      34. В целях оснащения медицинских организаций, закупа медицинской техники или планирования строящихся и проектируемых объектов организаций здравоохранения в рамках ГОБМП и (или) в системе ОСМС осуществляется анализ предельных цен зарегистрированной, новой, ранее не использованной, со сроком выпуска не позже 24 месяцев, медицинской техники по торговому наименованию и технической характеристике.</w:t>
      </w:r>
    </w:p>
    <w:bookmarkEnd w:id="301"/>
    <w:bookmarkStart w:name="z373" w:id="302"/>
    <w:p>
      <w:pPr>
        <w:spacing w:after="0"/>
        <w:ind w:left="0"/>
        <w:jc w:val="both"/>
      </w:pPr>
      <w:r>
        <w:rPr>
          <w:rFonts w:ascii="Times New Roman"/>
          <w:b w:val="false"/>
          <w:i w:val="false"/>
          <w:color w:val="000000"/>
          <w:sz w:val="28"/>
        </w:rPr>
        <w:t>
      35. Анализ предельных цен на торговое наименование и техническую характеристику ввозимой медицинской техники и ее комплектующих состоит из проведения анализа цены медицинской техники в разрезе комплектующих на основании:</w:t>
      </w:r>
    </w:p>
    <w:bookmarkEnd w:id="302"/>
    <w:bookmarkStart w:name="z374" w:id="303"/>
    <w:p>
      <w:pPr>
        <w:spacing w:after="0"/>
        <w:ind w:left="0"/>
        <w:jc w:val="both"/>
      </w:pPr>
      <w:r>
        <w:rPr>
          <w:rFonts w:ascii="Times New Roman"/>
          <w:b w:val="false"/>
          <w:i w:val="false"/>
          <w:color w:val="000000"/>
          <w:sz w:val="28"/>
        </w:rPr>
        <w:t>
      1) договора (контракта) и прайс-листа от завода-производителя или иных компаний, осуществляющих реализацию медицинской техники по ценам завода-производителя на основании соответствующих апостилированных доверенностей, в разрезе комплектации медицинской техники в соответствии с регистрационным удостоверением, с указанием условий поставки и c учетом гарантийного сервисного обслуживания 37 месяцев.</w:t>
      </w:r>
    </w:p>
    <w:bookmarkEnd w:id="303"/>
    <w:bookmarkStart w:name="z375" w:id="304"/>
    <w:p>
      <w:pPr>
        <w:spacing w:after="0"/>
        <w:ind w:left="0"/>
        <w:jc w:val="both"/>
      </w:pPr>
      <w:r>
        <w:rPr>
          <w:rFonts w:ascii="Times New Roman"/>
          <w:b w:val="false"/>
          <w:i w:val="false"/>
          <w:color w:val="000000"/>
          <w:sz w:val="28"/>
        </w:rPr>
        <w:t>
      В случае отсутствия договора и прайс-листа, заявитель, для подтверждения цены завода-производителя, предоставляет документ, подтверждающий закупочную стоимость (цену завода-производителя) медицинской техники (в разрезе комплектации в соответствии с регистрационным удостоверением), с условиями поставки согласно ИНКОТЕРМС, заверенный подписью и печатью производителя (при наличии), либо официального представителя от производителя, чья компетенция уполномочивается соответствующей доверенностью;</w:t>
      </w:r>
    </w:p>
    <w:bookmarkEnd w:id="304"/>
    <w:bookmarkStart w:name="z376" w:id="305"/>
    <w:p>
      <w:pPr>
        <w:spacing w:after="0"/>
        <w:ind w:left="0"/>
        <w:jc w:val="both"/>
      </w:pPr>
      <w:r>
        <w:rPr>
          <w:rFonts w:ascii="Times New Roman"/>
          <w:b w:val="false"/>
          <w:i w:val="false"/>
          <w:color w:val="000000"/>
          <w:sz w:val="28"/>
        </w:rPr>
        <w:t>
      2) апостилированной доверенности от завода-производителя на дистрибьютора (дилера) на право реализации медицинской техники по ценам завода-производителя (в случае если завод-производитель самостоятельно не реализует медицинскую технику);</w:t>
      </w:r>
    </w:p>
    <w:bookmarkEnd w:id="305"/>
    <w:bookmarkStart w:name="z377" w:id="306"/>
    <w:p>
      <w:pPr>
        <w:spacing w:after="0"/>
        <w:ind w:left="0"/>
        <w:jc w:val="both"/>
      </w:pPr>
      <w:r>
        <w:rPr>
          <w:rFonts w:ascii="Times New Roman"/>
          <w:b w:val="false"/>
          <w:i w:val="false"/>
          <w:color w:val="000000"/>
          <w:sz w:val="28"/>
        </w:rPr>
        <w:t>
      3) документов, подтверждающих таможенную стоимость, указанную в инвойсах (накладной) или счет-фактурах и иных товарно-сопроводительных документах, подтверждающих приобретение данной медицинской техники, по указанной в документах стоимости и комплектации (при факте ввоза за последние 12 месяцев);</w:t>
      </w:r>
    </w:p>
    <w:bookmarkEnd w:id="306"/>
    <w:bookmarkStart w:name="z378" w:id="307"/>
    <w:p>
      <w:pPr>
        <w:spacing w:after="0"/>
        <w:ind w:left="0"/>
        <w:jc w:val="both"/>
      </w:pPr>
      <w:r>
        <w:rPr>
          <w:rFonts w:ascii="Times New Roman"/>
          <w:b w:val="false"/>
          <w:i w:val="false"/>
          <w:color w:val="000000"/>
          <w:sz w:val="28"/>
        </w:rPr>
        <w:t>
      4) коммерческого предложения Заявителя.</w:t>
      </w:r>
    </w:p>
    <w:bookmarkEnd w:id="307"/>
    <w:bookmarkStart w:name="z379" w:id="308"/>
    <w:p>
      <w:pPr>
        <w:spacing w:after="0"/>
        <w:ind w:left="0"/>
        <w:jc w:val="both"/>
      </w:pPr>
      <w:r>
        <w:rPr>
          <w:rFonts w:ascii="Times New Roman"/>
          <w:b w:val="false"/>
          <w:i w:val="false"/>
          <w:color w:val="000000"/>
          <w:sz w:val="28"/>
        </w:rPr>
        <w:t>
      Государственная экспертная организация также при анализе использует копии инвойсов (накладных) или счет-фактур, предоставленных в течение последних 12 месяцев для прохождения оценки качества медицинской техники, ранее ввозимой заявителем.</w:t>
      </w:r>
    </w:p>
    <w:bookmarkEnd w:id="308"/>
    <w:bookmarkStart w:name="z380" w:id="309"/>
    <w:p>
      <w:pPr>
        <w:spacing w:after="0"/>
        <w:ind w:left="0"/>
        <w:jc w:val="both"/>
      </w:pPr>
      <w:r>
        <w:rPr>
          <w:rFonts w:ascii="Times New Roman"/>
          <w:b w:val="false"/>
          <w:i w:val="false"/>
          <w:color w:val="000000"/>
          <w:sz w:val="28"/>
        </w:rPr>
        <w:t>
      При наличии заключений экспертной организации на такое же торговое наименование, модель и производителя медицинской техники и его комплектующие за последние 12 месяцев проводится сопоставление цены с заявляемой медицинской техникой.</w:t>
      </w:r>
    </w:p>
    <w:bookmarkEnd w:id="309"/>
    <w:bookmarkStart w:name="z381" w:id="310"/>
    <w:p>
      <w:pPr>
        <w:spacing w:after="0"/>
        <w:ind w:left="0"/>
        <w:jc w:val="both"/>
      </w:pPr>
      <w:r>
        <w:rPr>
          <w:rFonts w:ascii="Times New Roman"/>
          <w:b w:val="false"/>
          <w:i w:val="false"/>
          <w:color w:val="000000"/>
          <w:sz w:val="28"/>
        </w:rPr>
        <w:t>
      При этом сопоставляется цена медицинской техники в разрезе отдельных комплектующих, имеющих одинаковые характерные основные признаки, с учетом обменного курса валют на дату подачи новой заявки, по пункту 6 настоящих Правил.</w:t>
      </w:r>
    </w:p>
    <w:bookmarkEnd w:id="310"/>
    <w:bookmarkStart w:name="z382" w:id="311"/>
    <w:p>
      <w:pPr>
        <w:spacing w:after="0"/>
        <w:ind w:left="0"/>
        <w:jc w:val="both"/>
      </w:pPr>
      <w:r>
        <w:rPr>
          <w:rFonts w:ascii="Times New Roman"/>
          <w:b w:val="false"/>
          <w:i w:val="false"/>
          <w:color w:val="000000"/>
          <w:sz w:val="28"/>
        </w:rPr>
        <w:t>
      В процессе сопоставления цены комплектующих учитывается наименьшее значение цены сопоставляемых комплектующих указанных во всех документах, подтверждающие стоимость медицинской техники.</w:t>
      </w:r>
    </w:p>
    <w:bookmarkEnd w:id="311"/>
    <w:bookmarkStart w:name="z383" w:id="312"/>
    <w:p>
      <w:pPr>
        <w:spacing w:after="0"/>
        <w:ind w:left="0"/>
        <w:jc w:val="both"/>
      </w:pPr>
      <w:r>
        <w:rPr>
          <w:rFonts w:ascii="Times New Roman"/>
          <w:b w:val="false"/>
          <w:i w:val="false"/>
          <w:color w:val="000000"/>
          <w:sz w:val="28"/>
        </w:rPr>
        <w:t>
      36. В случае, если в составе медицинской техники имеются комплектующие, производимые на территории Республики Казахстан, то анализ предельных цен на данные комплектующие проводится в соответствии с пунктами 45-52 настоящих Правил.</w:t>
      </w:r>
    </w:p>
    <w:bookmarkEnd w:id="312"/>
    <w:bookmarkStart w:name="z384" w:id="313"/>
    <w:p>
      <w:pPr>
        <w:spacing w:after="0"/>
        <w:ind w:left="0"/>
        <w:jc w:val="both"/>
      </w:pPr>
      <w:r>
        <w:rPr>
          <w:rFonts w:ascii="Times New Roman"/>
          <w:b w:val="false"/>
          <w:i w:val="false"/>
          <w:color w:val="000000"/>
          <w:sz w:val="28"/>
        </w:rPr>
        <w:t>
      37. В случае наличия разницы в комплектующих или в функциональных режимах работы медицинской техники разница в цене считается обоснованной.</w:t>
      </w:r>
    </w:p>
    <w:bookmarkEnd w:id="313"/>
    <w:bookmarkStart w:name="z385" w:id="314"/>
    <w:p>
      <w:pPr>
        <w:spacing w:after="0"/>
        <w:ind w:left="0"/>
        <w:jc w:val="both"/>
      </w:pPr>
      <w:r>
        <w:rPr>
          <w:rFonts w:ascii="Times New Roman"/>
          <w:b w:val="false"/>
          <w:i w:val="false"/>
          <w:color w:val="000000"/>
          <w:sz w:val="28"/>
        </w:rPr>
        <w:t>
      38. К цене производителя включаются расходы поставщика, включая налоги и другие обязательные платежи в бюджет, в том числе планируемые, связанные с доставкой медицинской техники до заказчика, включая, но не ограничиваясь: таможенные, брокерские расходы поставщика, стоимость логистики, страхование, хранение на складе СВХ, затрат на оценку качества, монтажные и пуско-наладочные работы, обучение специалистов, таможенная пошлина, установленная при ввозе медицинской техники в Республику Казахстан (при наличии), но суммарная стоимость всех указанных расходов не превышает 10 % от закупочной цены медицинской техники.</w:t>
      </w:r>
    </w:p>
    <w:bookmarkEnd w:id="314"/>
    <w:bookmarkStart w:name="z386" w:id="315"/>
    <w:p>
      <w:pPr>
        <w:spacing w:after="0"/>
        <w:ind w:left="0"/>
        <w:jc w:val="both"/>
      </w:pPr>
      <w:r>
        <w:rPr>
          <w:rFonts w:ascii="Times New Roman"/>
          <w:b w:val="false"/>
          <w:i w:val="false"/>
          <w:color w:val="000000"/>
          <w:sz w:val="28"/>
        </w:rPr>
        <w:t>
      К заявленной цене на медицинскую технику в рамках ГОБМП и (или) ОСМС включается наценка (прибыль) поставщика, не более 15 % от закупочной цены медицинской техники.</w:t>
      </w:r>
    </w:p>
    <w:bookmarkEnd w:id="315"/>
    <w:bookmarkStart w:name="z387" w:id="316"/>
    <w:p>
      <w:pPr>
        <w:spacing w:after="0"/>
        <w:ind w:left="0"/>
        <w:jc w:val="both"/>
      </w:pPr>
      <w:r>
        <w:rPr>
          <w:rFonts w:ascii="Times New Roman"/>
          <w:b w:val="false"/>
          <w:i w:val="false"/>
          <w:color w:val="000000"/>
          <w:sz w:val="28"/>
        </w:rPr>
        <w:t>
      Цена медицинской техники рассчитывается по формуле:</w:t>
      </w:r>
    </w:p>
    <w:bookmarkEnd w:id="316"/>
    <w:bookmarkStart w:name="z388" w:id="317"/>
    <w:p>
      <w:pPr>
        <w:spacing w:after="0"/>
        <w:ind w:left="0"/>
        <w:jc w:val="both"/>
      </w:pPr>
      <w:r>
        <w:rPr>
          <w:rFonts w:ascii="Times New Roman"/>
          <w:b w:val="false"/>
          <w:i w:val="false"/>
          <w:color w:val="000000"/>
          <w:sz w:val="28"/>
        </w:rPr>
        <w:t>
      (без НДС) = (Ц * К) + Д+Н, где:</w:t>
      </w:r>
    </w:p>
    <w:bookmarkEnd w:id="317"/>
    <w:bookmarkStart w:name="z389" w:id="318"/>
    <w:p>
      <w:pPr>
        <w:spacing w:after="0"/>
        <w:ind w:left="0"/>
        <w:jc w:val="both"/>
      </w:pPr>
      <w:r>
        <w:rPr>
          <w:rFonts w:ascii="Times New Roman"/>
          <w:b w:val="false"/>
          <w:i w:val="false"/>
          <w:color w:val="000000"/>
          <w:sz w:val="28"/>
        </w:rPr>
        <w:t>
      Ц – закупочная цена (цена, указанная в прайс-листе и (или) в договоре);</w:t>
      </w:r>
    </w:p>
    <w:bookmarkEnd w:id="318"/>
    <w:bookmarkStart w:name="z390" w:id="319"/>
    <w:p>
      <w:pPr>
        <w:spacing w:after="0"/>
        <w:ind w:left="0"/>
        <w:jc w:val="both"/>
      </w:pPr>
      <w:r>
        <w:rPr>
          <w:rFonts w:ascii="Times New Roman"/>
          <w:b w:val="false"/>
          <w:i w:val="false"/>
          <w:color w:val="000000"/>
          <w:sz w:val="28"/>
        </w:rPr>
        <w:t>
      К – курс валют согласно обменному курсу Национального Банка Республики Казахстан;</w:t>
      </w:r>
    </w:p>
    <w:bookmarkEnd w:id="319"/>
    <w:bookmarkStart w:name="z391" w:id="320"/>
    <w:p>
      <w:pPr>
        <w:spacing w:after="0"/>
        <w:ind w:left="0"/>
        <w:jc w:val="both"/>
      </w:pPr>
      <w:r>
        <w:rPr>
          <w:rFonts w:ascii="Times New Roman"/>
          <w:b w:val="false"/>
          <w:i w:val="false"/>
          <w:color w:val="000000"/>
          <w:sz w:val="28"/>
        </w:rPr>
        <w:t>
      Д – расходы на доставку, включающие в себя таможенные, брокерские расходы поставщика, стоимость логистики, страхование, хранение на складе СВХ, затрат на оценку качества, монтажные и пуско-наладочные работы, обучение специалистов, таможенная пошлина, установленная при ввозе медицинской техники в Республику Казахстан, не более 10% от цены при условиях поставки EXW, FCA, FAS, DAT, DAP.</w:t>
      </w:r>
    </w:p>
    <w:bookmarkEnd w:id="320"/>
    <w:bookmarkStart w:name="z392" w:id="321"/>
    <w:p>
      <w:pPr>
        <w:spacing w:after="0"/>
        <w:ind w:left="0"/>
        <w:jc w:val="both"/>
      </w:pPr>
      <w:r>
        <w:rPr>
          <w:rFonts w:ascii="Times New Roman"/>
          <w:b w:val="false"/>
          <w:i w:val="false"/>
          <w:color w:val="000000"/>
          <w:sz w:val="28"/>
        </w:rPr>
        <w:t>
      При условиях поставки CFR, CIF, CPT, CIP до пункта назначения Республики Казахстан 10 % не включаются.</w:t>
      </w:r>
    </w:p>
    <w:bookmarkEnd w:id="321"/>
    <w:bookmarkStart w:name="z393" w:id="322"/>
    <w:p>
      <w:pPr>
        <w:spacing w:after="0"/>
        <w:ind w:left="0"/>
        <w:jc w:val="both"/>
      </w:pPr>
      <w:r>
        <w:rPr>
          <w:rFonts w:ascii="Times New Roman"/>
          <w:b w:val="false"/>
          <w:i w:val="false"/>
          <w:color w:val="000000"/>
          <w:sz w:val="28"/>
        </w:rPr>
        <w:t>
      Н – наценка поставщика при реализации заявленной медицинской техники, которая не превышает 15 % независимо от количества участников сделки.</w:t>
      </w:r>
    </w:p>
    <w:bookmarkEnd w:id="322"/>
    <w:bookmarkStart w:name="z394" w:id="323"/>
    <w:p>
      <w:pPr>
        <w:spacing w:after="0"/>
        <w:ind w:left="0"/>
        <w:jc w:val="both"/>
      </w:pPr>
      <w:r>
        <w:rPr>
          <w:rFonts w:ascii="Times New Roman"/>
          <w:b w:val="false"/>
          <w:i w:val="false"/>
          <w:color w:val="000000"/>
          <w:sz w:val="28"/>
        </w:rPr>
        <w:t>
      При соблюдении расчетов формулы количество участников сделки не ограничено, а также при конвертации цены заявителя в тенге используются официальные курсы иностранных валют в среднем за месяц, предшествующий подаче заявления (средний обменный курс) Национального Банка Республики Казахстан.</w:t>
      </w:r>
    </w:p>
    <w:bookmarkEnd w:id="323"/>
    <w:bookmarkStart w:name="z395" w:id="324"/>
    <w:p>
      <w:pPr>
        <w:spacing w:after="0"/>
        <w:ind w:left="0"/>
        <w:jc w:val="both"/>
      </w:pPr>
      <w:r>
        <w:rPr>
          <w:rFonts w:ascii="Times New Roman"/>
          <w:b w:val="false"/>
          <w:i w:val="false"/>
          <w:color w:val="000000"/>
          <w:sz w:val="28"/>
        </w:rPr>
        <w:t>
      39. Анализ предельных цен на торговое наименование и техническую характеристику передвижного медицинского комплекса, зарегистрированного в Республике Казахстан, как единый комплекс, проводится в разрезе комплектующих, с указанием стоимости, наименований, моделей и производителей медицинской техники.</w:t>
      </w:r>
    </w:p>
    <w:bookmarkEnd w:id="324"/>
    <w:bookmarkStart w:name="z396" w:id="325"/>
    <w:p>
      <w:pPr>
        <w:spacing w:after="0"/>
        <w:ind w:left="0"/>
        <w:jc w:val="both"/>
      </w:pPr>
      <w:r>
        <w:rPr>
          <w:rFonts w:ascii="Times New Roman"/>
          <w:b w:val="false"/>
          <w:i w:val="false"/>
          <w:color w:val="000000"/>
          <w:sz w:val="28"/>
        </w:rPr>
        <w:t>
      На входящую в состав передвижного медицинского комплекса медицинскую технику предельная цена на торговое наименование и техническую характеристику формируется в соответствии с:</w:t>
      </w:r>
    </w:p>
    <w:bookmarkEnd w:id="325"/>
    <w:bookmarkStart w:name="z397" w:id="326"/>
    <w:p>
      <w:pPr>
        <w:spacing w:after="0"/>
        <w:ind w:left="0"/>
        <w:jc w:val="both"/>
      </w:pPr>
      <w:r>
        <w:rPr>
          <w:rFonts w:ascii="Times New Roman"/>
          <w:b w:val="false"/>
          <w:i w:val="false"/>
          <w:color w:val="000000"/>
          <w:sz w:val="28"/>
        </w:rPr>
        <w:t>
      пунктом 38 для ввозимой медицинской техники;</w:t>
      </w:r>
    </w:p>
    <w:bookmarkEnd w:id="326"/>
    <w:bookmarkStart w:name="z398" w:id="327"/>
    <w:p>
      <w:pPr>
        <w:spacing w:after="0"/>
        <w:ind w:left="0"/>
        <w:jc w:val="both"/>
      </w:pPr>
      <w:r>
        <w:rPr>
          <w:rFonts w:ascii="Times New Roman"/>
          <w:b w:val="false"/>
          <w:i w:val="false"/>
          <w:color w:val="000000"/>
          <w:sz w:val="28"/>
        </w:rPr>
        <w:t>
      пунктом 50 для медицинской техники, произведенной на территории Республики Казахстан.</w:t>
      </w:r>
    </w:p>
    <w:bookmarkEnd w:id="327"/>
    <w:bookmarkStart w:name="z399" w:id="328"/>
    <w:p>
      <w:pPr>
        <w:spacing w:after="0"/>
        <w:ind w:left="0"/>
        <w:jc w:val="both"/>
      </w:pPr>
      <w:r>
        <w:rPr>
          <w:rFonts w:ascii="Times New Roman"/>
          <w:b w:val="false"/>
          <w:i w:val="false"/>
          <w:color w:val="000000"/>
          <w:sz w:val="28"/>
        </w:rPr>
        <w:t>
      Условия гарантийного обслуживания распространяются на всю медицинскую технику, медицинскую мебель, входящую в состав передвижного медицинского комплекса.</w:t>
      </w:r>
    </w:p>
    <w:bookmarkEnd w:id="328"/>
    <w:bookmarkStart w:name="z400" w:id="329"/>
    <w:p>
      <w:pPr>
        <w:spacing w:after="0"/>
        <w:ind w:left="0"/>
        <w:jc w:val="both"/>
      </w:pPr>
      <w:r>
        <w:rPr>
          <w:rFonts w:ascii="Times New Roman"/>
          <w:b w:val="false"/>
          <w:i w:val="false"/>
          <w:color w:val="000000"/>
          <w:sz w:val="28"/>
        </w:rPr>
        <w:t>
      40. При анализе предельных цен на торговое наименование и техническую характеристику приобретаемой медицинской техники в рамках строящихся и проектируемых объектов организаций здравоохранения, дополнительно учитывается срок поставки (с округлением до года) и инфляция предыдущего года согласно информации, указанной на сайте уполномоченного органа в области государственной статистики.</w:t>
      </w:r>
    </w:p>
    <w:bookmarkEnd w:id="329"/>
    <w:bookmarkStart w:name="z401" w:id="330"/>
    <w:p>
      <w:pPr>
        <w:spacing w:after="0"/>
        <w:ind w:left="0"/>
        <w:jc w:val="both"/>
      </w:pPr>
      <w:r>
        <w:rPr>
          <w:rFonts w:ascii="Times New Roman"/>
          <w:b w:val="false"/>
          <w:i w:val="false"/>
          <w:color w:val="000000"/>
          <w:sz w:val="28"/>
        </w:rPr>
        <w:t>
      41. При анализе предельных цен на торговое наименование и техническую характеристику медицинской техники, приобретаемую в рамках строящихся и проектируемых объектов организаций здравоохранения расчет цены проводится по следующей формуле:</w:t>
      </w:r>
    </w:p>
    <w:bookmarkEnd w:id="330"/>
    <w:bookmarkStart w:name="z402" w:id="331"/>
    <w:p>
      <w:pPr>
        <w:spacing w:after="0"/>
        <w:ind w:left="0"/>
        <w:jc w:val="both"/>
      </w:pPr>
      <w:r>
        <w:rPr>
          <w:rFonts w:ascii="Times New Roman"/>
          <w:b w:val="false"/>
          <w:i w:val="false"/>
          <w:color w:val="000000"/>
          <w:sz w:val="28"/>
        </w:rPr>
        <w:t>
      Цена медицинской техники</w:t>
      </w:r>
    </w:p>
    <w:bookmarkEnd w:id="331"/>
    <w:bookmarkStart w:name="z403" w:id="332"/>
    <w:p>
      <w:pPr>
        <w:spacing w:after="0"/>
        <w:ind w:left="0"/>
        <w:jc w:val="both"/>
      </w:pPr>
      <w:r>
        <w:rPr>
          <w:rFonts w:ascii="Times New Roman"/>
          <w:b w:val="false"/>
          <w:i w:val="false"/>
          <w:color w:val="000000"/>
          <w:sz w:val="28"/>
        </w:rPr>
        <w:t>
      (без НДС) = ((Ц * К) + Д + Н) +(И*Л), где:</w:t>
      </w:r>
    </w:p>
    <w:bookmarkEnd w:id="332"/>
    <w:bookmarkStart w:name="z404" w:id="333"/>
    <w:p>
      <w:pPr>
        <w:spacing w:after="0"/>
        <w:ind w:left="0"/>
        <w:jc w:val="both"/>
      </w:pPr>
      <w:r>
        <w:rPr>
          <w:rFonts w:ascii="Times New Roman"/>
          <w:b w:val="false"/>
          <w:i w:val="false"/>
          <w:color w:val="000000"/>
          <w:sz w:val="28"/>
        </w:rPr>
        <w:t>
      Ц – закупочная цена (цена, указанная в прайс-листе и (или) договоре);</w:t>
      </w:r>
    </w:p>
    <w:bookmarkEnd w:id="333"/>
    <w:bookmarkStart w:name="z405" w:id="334"/>
    <w:p>
      <w:pPr>
        <w:spacing w:after="0"/>
        <w:ind w:left="0"/>
        <w:jc w:val="both"/>
      </w:pPr>
      <w:r>
        <w:rPr>
          <w:rFonts w:ascii="Times New Roman"/>
          <w:b w:val="false"/>
          <w:i w:val="false"/>
          <w:color w:val="000000"/>
          <w:sz w:val="28"/>
        </w:rPr>
        <w:t>
      К – курс валют согласно обменному курсу Национального Банка Республики Казахстан;</w:t>
      </w:r>
    </w:p>
    <w:bookmarkEnd w:id="334"/>
    <w:bookmarkStart w:name="z406" w:id="335"/>
    <w:p>
      <w:pPr>
        <w:spacing w:after="0"/>
        <w:ind w:left="0"/>
        <w:jc w:val="both"/>
      </w:pPr>
      <w:r>
        <w:rPr>
          <w:rFonts w:ascii="Times New Roman"/>
          <w:b w:val="false"/>
          <w:i w:val="false"/>
          <w:color w:val="000000"/>
          <w:sz w:val="28"/>
        </w:rPr>
        <w:t>
      Д – расходы на доставку, включающие в себя таможенные, брокерские расходы поставщика, стоимость логистики, страхование, хранение на складе СВХ, затрат на оценку качества, монтажные и пуско-наладочные работы, обучение специалистов, таможенная пошлина, установленная при ввозе медицинской техники в Республику Казахстан (при наличии), не более 10 % от цены при условиях поставки EXW, FCA, FAS, DAT, DAP.</w:t>
      </w:r>
    </w:p>
    <w:bookmarkEnd w:id="335"/>
    <w:bookmarkStart w:name="z407" w:id="336"/>
    <w:p>
      <w:pPr>
        <w:spacing w:after="0"/>
        <w:ind w:left="0"/>
        <w:jc w:val="both"/>
      </w:pPr>
      <w:r>
        <w:rPr>
          <w:rFonts w:ascii="Times New Roman"/>
          <w:b w:val="false"/>
          <w:i w:val="false"/>
          <w:color w:val="000000"/>
          <w:sz w:val="28"/>
        </w:rPr>
        <w:t>
      При условиях поставки CFR, CIF, CPT, CIP до пункта назначения Республики Казахстан 10 % не включаются.</w:t>
      </w:r>
    </w:p>
    <w:bookmarkEnd w:id="336"/>
    <w:bookmarkStart w:name="z408" w:id="337"/>
    <w:p>
      <w:pPr>
        <w:spacing w:after="0"/>
        <w:ind w:left="0"/>
        <w:jc w:val="both"/>
      </w:pPr>
      <w:r>
        <w:rPr>
          <w:rFonts w:ascii="Times New Roman"/>
          <w:b w:val="false"/>
          <w:i w:val="false"/>
          <w:color w:val="000000"/>
          <w:sz w:val="28"/>
        </w:rPr>
        <w:t>
      Н – наценка поставщика при реализации заявленной медицинской техники, которая не превышает 15% независимо от количества участников сделки;</w:t>
      </w:r>
    </w:p>
    <w:bookmarkEnd w:id="337"/>
    <w:bookmarkStart w:name="z409" w:id="338"/>
    <w:p>
      <w:pPr>
        <w:spacing w:after="0"/>
        <w:ind w:left="0"/>
        <w:jc w:val="both"/>
      </w:pPr>
      <w:r>
        <w:rPr>
          <w:rFonts w:ascii="Times New Roman"/>
          <w:b w:val="false"/>
          <w:i w:val="false"/>
          <w:color w:val="000000"/>
          <w:sz w:val="28"/>
        </w:rPr>
        <w:t>
      И – инфляция предыдущего года;</w:t>
      </w:r>
    </w:p>
    <w:bookmarkEnd w:id="338"/>
    <w:bookmarkStart w:name="z410" w:id="339"/>
    <w:p>
      <w:pPr>
        <w:spacing w:after="0"/>
        <w:ind w:left="0"/>
        <w:jc w:val="both"/>
      </w:pPr>
      <w:r>
        <w:rPr>
          <w:rFonts w:ascii="Times New Roman"/>
          <w:b w:val="false"/>
          <w:i w:val="false"/>
          <w:color w:val="000000"/>
          <w:sz w:val="28"/>
        </w:rPr>
        <w:t>
      Л – количество лет или годов, планируемых до завершения сдачи объекта в эксплуатацию.</w:t>
      </w:r>
    </w:p>
    <w:bookmarkEnd w:id="339"/>
    <w:bookmarkStart w:name="z411" w:id="340"/>
    <w:p>
      <w:pPr>
        <w:spacing w:after="0"/>
        <w:ind w:left="0"/>
        <w:jc w:val="both"/>
      </w:pPr>
      <w:r>
        <w:rPr>
          <w:rFonts w:ascii="Times New Roman"/>
          <w:b w:val="false"/>
          <w:i w:val="false"/>
          <w:color w:val="000000"/>
          <w:sz w:val="28"/>
        </w:rPr>
        <w:t>
      При соблюдении расчетов формулы количество участников сделки не ограничено, а также при конвертации цены заявителя в тенге используются официальные курсы иностранных валют в среднем за месяц, предшествующий подаче заявления (средний обменный курс) Национального Банка Республики Казахстан.</w:t>
      </w:r>
    </w:p>
    <w:bookmarkEnd w:id="340"/>
    <w:bookmarkStart w:name="z412" w:id="341"/>
    <w:p>
      <w:pPr>
        <w:spacing w:after="0"/>
        <w:ind w:left="0"/>
        <w:jc w:val="both"/>
      </w:pPr>
      <w:r>
        <w:rPr>
          <w:rFonts w:ascii="Times New Roman"/>
          <w:b w:val="false"/>
          <w:i w:val="false"/>
          <w:color w:val="000000"/>
          <w:sz w:val="28"/>
        </w:rPr>
        <w:t>
      Для медицинской техники, приобретаемой для проектируемых и строящихся объектов здравоохранения, в стоимость включается гарантийный срок сервисного обслуживания не менее 37 месяцев с даты ввода в эксплуатацию.</w:t>
      </w:r>
    </w:p>
    <w:bookmarkEnd w:id="341"/>
    <w:bookmarkStart w:name="z413" w:id="342"/>
    <w:p>
      <w:pPr>
        <w:spacing w:after="0"/>
        <w:ind w:left="0"/>
        <w:jc w:val="both"/>
      </w:pPr>
      <w:r>
        <w:rPr>
          <w:rFonts w:ascii="Times New Roman"/>
          <w:b w:val="false"/>
          <w:i w:val="false"/>
          <w:color w:val="000000"/>
          <w:sz w:val="28"/>
        </w:rPr>
        <w:t>
      42. В стоимость гарантийного сервисного обслуживания медицинской техники не включаются расходные материалы и принадлежности.</w:t>
      </w:r>
    </w:p>
    <w:bookmarkEnd w:id="342"/>
    <w:bookmarkStart w:name="z414" w:id="343"/>
    <w:p>
      <w:pPr>
        <w:spacing w:after="0"/>
        <w:ind w:left="0"/>
        <w:jc w:val="both"/>
      </w:pPr>
      <w:r>
        <w:rPr>
          <w:rFonts w:ascii="Times New Roman"/>
          <w:b w:val="false"/>
          <w:i w:val="false"/>
          <w:color w:val="000000"/>
          <w:sz w:val="28"/>
        </w:rPr>
        <w:t>
      43. По результатам проведения анализа предельных цен на медицинскую технику оформляется заключение по форме согласно приложению 10 к настоящим Правилам.</w:t>
      </w:r>
    </w:p>
    <w:bookmarkEnd w:id="343"/>
    <w:bookmarkStart w:name="z415" w:id="344"/>
    <w:p>
      <w:pPr>
        <w:spacing w:after="0"/>
        <w:ind w:left="0"/>
        <w:jc w:val="both"/>
      </w:pPr>
      <w:r>
        <w:rPr>
          <w:rFonts w:ascii="Times New Roman"/>
          <w:b w:val="false"/>
          <w:i w:val="false"/>
          <w:color w:val="000000"/>
          <w:sz w:val="28"/>
        </w:rPr>
        <w:t>
      44. Срок действия заключения, по результатам анализа предельных цен на ввозимую медицинскую технику составляет 12 месяцев со дня его выдачи.</w:t>
      </w:r>
    </w:p>
    <w:bookmarkEnd w:id="344"/>
    <w:bookmarkStart w:name="z416" w:id="345"/>
    <w:p>
      <w:pPr>
        <w:spacing w:after="0"/>
        <w:ind w:left="0"/>
        <w:jc w:val="both"/>
      </w:pPr>
      <w:r>
        <w:rPr>
          <w:rFonts w:ascii="Times New Roman"/>
          <w:b w:val="false"/>
          <w:i w:val="false"/>
          <w:color w:val="000000"/>
          <w:sz w:val="28"/>
        </w:rPr>
        <w:t>
      45. Анализ предельных цен на торговое наименование и техническую характеристику медицинской техники, производимой на территории Республики Казахстан, осуществляется на основании прайса отечественного производителя, коммерческого предложения в разрезе комплектации с указанием заявленной цены и прибыли отечественного товаропроизводителя, а также информации отечественного производителя о фактически понесенных затратах для определения цены по форме согласно приложению 11 к настоящим Правилам.</w:t>
      </w:r>
    </w:p>
    <w:bookmarkEnd w:id="345"/>
    <w:bookmarkStart w:name="z417" w:id="346"/>
    <w:p>
      <w:pPr>
        <w:spacing w:after="0"/>
        <w:ind w:left="0"/>
        <w:jc w:val="both"/>
      </w:pPr>
      <w:r>
        <w:rPr>
          <w:rFonts w:ascii="Times New Roman"/>
          <w:b w:val="false"/>
          <w:i w:val="false"/>
          <w:color w:val="000000"/>
          <w:sz w:val="28"/>
        </w:rPr>
        <w:t>
      46. Анализ предельных цен на торговое наименование и техническую характеристику медицинской техники отечественных товаропроизводителей проводится в следующих случаях:</w:t>
      </w:r>
    </w:p>
    <w:bookmarkEnd w:id="346"/>
    <w:bookmarkStart w:name="z418" w:id="347"/>
    <w:p>
      <w:pPr>
        <w:spacing w:after="0"/>
        <w:ind w:left="0"/>
        <w:jc w:val="both"/>
      </w:pPr>
      <w:r>
        <w:rPr>
          <w:rFonts w:ascii="Times New Roman"/>
          <w:b w:val="false"/>
          <w:i w:val="false"/>
          <w:color w:val="000000"/>
          <w:sz w:val="28"/>
        </w:rPr>
        <w:t>
      1) при первичном анализе стоимости медицинской техники;</w:t>
      </w:r>
    </w:p>
    <w:bookmarkEnd w:id="347"/>
    <w:bookmarkStart w:name="z419" w:id="348"/>
    <w:p>
      <w:pPr>
        <w:spacing w:after="0"/>
        <w:ind w:left="0"/>
        <w:jc w:val="both"/>
      </w:pPr>
      <w:r>
        <w:rPr>
          <w:rFonts w:ascii="Times New Roman"/>
          <w:b w:val="false"/>
          <w:i w:val="false"/>
          <w:color w:val="000000"/>
          <w:sz w:val="28"/>
        </w:rPr>
        <w:t>
      2) при изменении технических характеристик медицинской техники согласно регистрационному удостоверению;</w:t>
      </w:r>
    </w:p>
    <w:bookmarkEnd w:id="348"/>
    <w:bookmarkStart w:name="z420" w:id="349"/>
    <w:p>
      <w:pPr>
        <w:spacing w:after="0"/>
        <w:ind w:left="0"/>
        <w:jc w:val="both"/>
      </w:pPr>
      <w:r>
        <w:rPr>
          <w:rFonts w:ascii="Times New Roman"/>
          <w:b w:val="false"/>
          <w:i w:val="false"/>
          <w:color w:val="000000"/>
          <w:sz w:val="28"/>
        </w:rPr>
        <w:t>
      3) при увеличении или уменьшении предельной цены с учетом официального изменения индекса цен производителей промышленной продукции в сравнении с предыдущей датой экспертного заключения.</w:t>
      </w:r>
    </w:p>
    <w:bookmarkEnd w:id="349"/>
    <w:bookmarkStart w:name="z421" w:id="350"/>
    <w:p>
      <w:pPr>
        <w:spacing w:after="0"/>
        <w:ind w:left="0"/>
        <w:jc w:val="both"/>
      </w:pPr>
      <w:r>
        <w:rPr>
          <w:rFonts w:ascii="Times New Roman"/>
          <w:b w:val="false"/>
          <w:i w:val="false"/>
          <w:color w:val="000000"/>
          <w:sz w:val="28"/>
        </w:rPr>
        <w:t>
      При этом для анализа предельных цен на торговое наименование и техническую характеристику медицинской техники, производимой на территории Республики Казахстан предоставляются документы согласно приложению 8 к настоящим Правилам.</w:t>
      </w:r>
    </w:p>
    <w:bookmarkEnd w:id="350"/>
    <w:bookmarkStart w:name="z422" w:id="351"/>
    <w:p>
      <w:pPr>
        <w:spacing w:after="0"/>
        <w:ind w:left="0"/>
        <w:jc w:val="both"/>
      </w:pPr>
      <w:r>
        <w:rPr>
          <w:rFonts w:ascii="Times New Roman"/>
          <w:b w:val="false"/>
          <w:i w:val="false"/>
          <w:color w:val="000000"/>
          <w:sz w:val="28"/>
        </w:rPr>
        <w:t>
      47. Анализ предельных цен на торговое наименование и техническую характеристику медицинской техники проводится в разрезе зарегистрированных комплектующих, расходных материалов и принадлежностей в соответствии с регистрационным удостоверением.</w:t>
      </w:r>
    </w:p>
    <w:bookmarkEnd w:id="351"/>
    <w:bookmarkStart w:name="z423" w:id="352"/>
    <w:p>
      <w:pPr>
        <w:spacing w:after="0"/>
        <w:ind w:left="0"/>
        <w:jc w:val="both"/>
      </w:pPr>
      <w:r>
        <w:rPr>
          <w:rFonts w:ascii="Times New Roman"/>
          <w:b w:val="false"/>
          <w:i w:val="false"/>
          <w:color w:val="000000"/>
          <w:sz w:val="28"/>
        </w:rPr>
        <w:t>
      48. В случае если в комплектации медицинской техники с измененными техническими характеристиками согласно регистрационному удостоверению, присутствуют комплектующие, прошедшие анализ цены за последние 12 месяцев, то их цена остается без изменений.</w:t>
      </w:r>
    </w:p>
    <w:bookmarkEnd w:id="352"/>
    <w:bookmarkStart w:name="z424" w:id="353"/>
    <w:p>
      <w:pPr>
        <w:spacing w:after="0"/>
        <w:ind w:left="0"/>
        <w:jc w:val="both"/>
      </w:pPr>
      <w:r>
        <w:rPr>
          <w:rFonts w:ascii="Times New Roman"/>
          <w:b w:val="false"/>
          <w:i w:val="false"/>
          <w:color w:val="000000"/>
          <w:sz w:val="28"/>
        </w:rPr>
        <w:t>
      49. Изменение цены проводится в соответствии с индексом цен производителей промышленной продукции на каждое комплектующее по отдельности.</w:t>
      </w:r>
    </w:p>
    <w:bookmarkEnd w:id="353"/>
    <w:bookmarkStart w:name="z425" w:id="354"/>
    <w:p>
      <w:pPr>
        <w:spacing w:after="0"/>
        <w:ind w:left="0"/>
        <w:jc w:val="both"/>
      </w:pPr>
      <w:r>
        <w:rPr>
          <w:rFonts w:ascii="Times New Roman"/>
          <w:b w:val="false"/>
          <w:i w:val="false"/>
          <w:color w:val="000000"/>
          <w:sz w:val="28"/>
        </w:rPr>
        <w:t>
      50. Для медицинской техники, произведенной на территории Республики Казахстан, к указанной цене включаются расходы, связанные с доставкой медицинской техники до заказчика.</w:t>
      </w:r>
    </w:p>
    <w:bookmarkEnd w:id="354"/>
    <w:bookmarkStart w:name="z426" w:id="355"/>
    <w:p>
      <w:pPr>
        <w:spacing w:after="0"/>
        <w:ind w:left="0"/>
        <w:jc w:val="both"/>
      </w:pPr>
      <w:r>
        <w:rPr>
          <w:rFonts w:ascii="Times New Roman"/>
          <w:b w:val="false"/>
          <w:i w:val="false"/>
          <w:color w:val="000000"/>
          <w:sz w:val="28"/>
        </w:rPr>
        <w:t>
      Цена медицинской техники</w:t>
      </w:r>
    </w:p>
    <w:bookmarkEnd w:id="355"/>
    <w:bookmarkStart w:name="z427" w:id="356"/>
    <w:p>
      <w:pPr>
        <w:spacing w:after="0"/>
        <w:ind w:left="0"/>
        <w:jc w:val="both"/>
      </w:pPr>
      <w:r>
        <w:rPr>
          <w:rFonts w:ascii="Times New Roman"/>
          <w:b w:val="false"/>
          <w:i w:val="false"/>
          <w:color w:val="000000"/>
          <w:sz w:val="28"/>
        </w:rPr>
        <w:t>
      (без НДС) = Ц +Н, где:</w:t>
      </w:r>
    </w:p>
    <w:bookmarkEnd w:id="356"/>
    <w:bookmarkStart w:name="z428" w:id="357"/>
    <w:p>
      <w:pPr>
        <w:spacing w:after="0"/>
        <w:ind w:left="0"/>
        <w:jc w:val="both"/>
      </w:pPr>
      <w:r>
        <w:rPr>
          <w:rFonts w:ascii="Times New Roman"/>
          <w:b w:val="false"/>
          <w:i w:val="false"/>
          <w:color w:val="000000"/>
          <w:sz w:val="28"/>
        </w:rPr>
        <w:t>
      Ц – заявленная цена, указанная в прайсе отечественного производителя и включает в себя производственную себестоимость, расходы по реализации;</w:t>
      </w:r>
    </w:p>
    <w:bookmarkEnd w:id="357"/>
    <w:bookmarkStart w:name="z429" w:id="358"/>
    <w:p>
      <w:pPr>
        <w:spacing w:after="0"/>
        <w:ind w:left="0"/>
        <w:jc w:val="both"/>
      </w:pPr>
      <w:r>
        <w:rPr>
          <w:rFonts w:ascii="Times New Roman"/>
          <w:b w:val="false"/>
          <w:i w:val="false"/>
          <w:color w:val="000000"/>
          <w:sz w:val="28"/>
        </w:rPr>
        <w:t>
      Н – наценка отечественного товаропроизводителя при реализации заявленной медицинской техники, которая не превышает 15 % от стоимости медицинской техники.</w:t>
      </w:r>
    </w:p>
    <w:bookmarkEnd w:id="358"/>
    <w:bookmarkStart w:name="z430" w:id="359"/>
    <w:p>
      <w:pPr>
        <w:spacing w:after="0"/>
        <w:ind w:left="0"/>
        <w:jc w:val="both"/>
      </w:pPr>
      <w:r>
        <w:rPr>
          <w:rFonts w:ascii="Times New Roman"/>
          <w:b w:val="false"/>
          <w:i w:val="false"/>
          <w:color w:val="000000"/>
          <w:sz w:val="28"/>
        </w:rPr>
        <w:t>
      51. В стоимость медицинской техники включается гарантийный срок сервисного обслуживания не менее 37 месяцев с даты ввода в эксплуатацию.</w:t>
      </w:r>
    </w:p>
    <w:bookmarkEnd w:id="359"/>
    <w:bookmarkStart w:name="z431" w:id="360"/>
    <w:p>
      <w:pPr>
        <w:spacing w:after="0"/>
        <w:ind w:left="0"/>
        <w:jc w:val="both"/>
      </w:pPr>
      <w:r>
        <w:rPr>
          <w:rFonts w:ascii="Times New Roman"/>
          <w:b w:val="false"/>
          <w:i w:val="false"/>
          <w:color w:val="000000"/>
          <w:sz w:val="28"/>
        </w:rPr>
        <w:t>
      52. В стоимость гарантийного сервисного обслуживания для медицинской техники не включаются расходные материалы и принадлежности.</w:t>
      </w:r>
    </w:p>
    <w:bookmarkEnd w:id="360"/>
    <w:bookmarkStart w:name="z432" w:id="361"/>
    <w:p>
      <w:pPr>
        <w:spacing w:after="0"/>
        <w:ind w:left="0"/>
        <w:jc w:val="both"/>
      </w:pPr>
      <w:r>
        <w:rPr>
          <w:rFonts w:ascii="Times New Roman"/>
          <w:b w:val="false"/>
          <w:i w:val="false"/>
          <w:color w:val="000000"/>
          <w:sz w:val="28"/>
        </w:rPr>
        <w:t>
      53. По результатам проведения анализа предельных цен на торговое наименование и техническую характеристику медицинской техники, производимой в Республике Казахстан, оформляется заключение по результатам анализа предельных цен на медицинскую технику по форме согласно приложению 10 к настоящим Правилам.</w:t>
      </w:r>
    </w:p>
    <w:bookmarkEnd w:id="361"/>
    <w:bookmarkStart w:name="z433" w:id="362"/>
    <w:p>
      <w:pPr>
        <w:spacing w:after="0"/>
        <w:ind w:left="0"/>
        <w:jc w:val="both"/>
      </w:pPr>
      <w:r>
        <w:rPr>
          <w:rFonts w:ascii="Times New Roman"/>
          <w:b w:val="false"/>
          <w:i w:val="false"/>
          <w:color w:val="000000"/>
          <w:sz w:val="28"/>
        </w:rPr>
        <w:t>
      54. Срок действия заключения по результатам анализа предельных цен на медицинскую технику производимой в Республике Казахстан составляет 12 месяцев со дня его выдачи.</w:t>
      </w:r>
    </w:p>
    <w:bookmarkEnd w:id="362"/>
    <w:bookmarkStart w:name="z434" w:id="363"/>
    <w:p>
      <w:pPr>
        <w:spacing w:after="0"/>
        <w:ind w:left="0"/>
        <w:jc w:val="both"/>
      </w:pPr>
      <w:r>
        <w:rPr>
          <w:rFonts w:ascii="Times New Roman"/>
          <w:b w:val="false"/>
          <w:i w:val="false"/>
          <w:color w:val="000000"/>
          <w:sz w:val="28"/>
        </w:rPr>
        <w:t>
      55. Государственная экспертная организация формирует заключение по результатам анализа предельных цен на медицинскую технику.</w:t>
      </w:r>
    </w:p>
    <w:bookmarkEnd w:id="3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регулирования,</w:t>
            </w:r>
            <w:r>
              <w:br/>
            </w:r>
            <w:r>
              <w:rPr>
                <w:rFonts w:ascii="Times New Roman"/>
                <w:b w:val="false"/>
                <w:i w:val="false"/>
                <w:color w:val="000000"/>
                <w:sz w:val="20"/>
              </w:rPr>
              <w:t>формирования предельных цен</w:t>
            </w:r>
            <w:r>
              <w:br/>
            </w:r>
            <w:r>
              <w:rPr>
                <w:rFonts w:ascii="Times New Roman"/>
                <w:b w:val="false"/>
                <w:i w:val="false"/>
                <w:color w:val="000000"/>
                <w:sz w:val="20"/>
              </w:rPr>
              <w:t>и наценок на медицинские изделия</w:t>
            </w:r>
            <w:r>
              <w:br/>
            </w:r>
            <w:r>
              <w:rPr>
                <w:rFonts w:ascii="Times New Roman"/>
                <w:b w:val="false"/>
                <w:i w:val="false"/>
                <w:color w:val="000000"/>
                <w:sz w:val="20"/>
              </w:rPr>
              <w:t>в рамках 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государственной</w:t>
            </w:r>
            <w:r>
              <w:br/>
            </w:r>
            <w:r>
              <w:rPr>
                <w:rFonts w:ascii="Times New Roman"/>
                <w:b w:val="false"/>
                <w:i w:val="false"/>
                <w:color w:val="000000"/>
                <w:sz w:val="20"/>
              </w:rPr>
              <w:t>экспертной организации)</w:t>
            </w:r>
          </w:p>
        </w:tc>
      </w:tr>
    </w:tbl>
    <w:bookmarkStart w:name="z438" w:id="364"/>
    <w:p>
      <w:pPr>
        <w:spacing w:after="0"/>
        <w:ind w:left="0"/>
        <w:jc w:val="left"/>
      </w:pPr>
      <w:r>
        <w:rPr>
          <w:rFonts w:ascii="Times New Roman"/>
          <w:b/>
          <w:i w:val="false"/>
          <w:color w:val="000000"/>
        </w:rPr>
        <w:t xml:space="preserve"> Заявление для изделия медицинского назначения, ввозимого на территорию Республики Казахстан</w:t>
      </w:r>
    </w:p>
    <w:bookmarkEnd w:id="364"/>
    <w:p>
      <w:pPr>
        <w:spacing w:after="0"/>
        <w:ind w:left="0"/>
        <w:jc w:val="both"/>
      </w:pPr>
      <w:bookmarkStart w:name="z439" w:id="365"/>
      <w:r>
        <w:rPr>
          <w:rFonts w:ascii="Times New Roman"/>
          <w:b w:val="false"/>
          <w:i w:val="false"/>
          <w:color w:val="000000"/>
          <w:sz w:val="28"/>
        </w:rPr>
        <w:t>
      Предоставляю информацию для анализа цены производителя на изделия медицинского назначения</w:t>
      </w:r>
    </w:p>
    <w:bookmarkEnd w:id="365"/>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1. Заявитель</w:t>
      </w:r>
    </w:p>
    <w:p>
      <w:pPr>
        <w:spacing w:after="0"/>
        <w:ind w:left="0"/>
        <w:jc w:val="both"/>
      </w:pPr>
      <w:r>
        <w:rPr>
          <w:rFonts w:ascii="Times New Roman"/>
          <w:b w:val="false"/>
          <w:i w:val="false"/>
          <w:color w:val="000000"/>
          <w:sz w:val="28"/>
        </w:rPr>
        <w:t>1.1 Производитель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Республике Казахстан структурного подразделения (юридическое лицо, филиал)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0" w:id="366"/>
    <w:p>
      <w:pPr>
        <w:spacing w:after="0"/>
        <w:ind w:left="0"/>
        <w:jc w:val="both"/>
      </w:pPr>
      <w:r>
        <w:rPr>
          <w:rFonts w:ascii="Times New Roman"/>
          <w:b w:val="false"/>
          <w:i w:val="false"/>
          <w:color w:val="000000"/>
          <w:sz w:val="28"/>
        </w:rPr>
        <w:t>
      1.2. Владелец регистрационного удостоверения</w:t>
      </w:r>
    </w:p>
    <w:bookmarkEnd w:id="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руководителя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Республике Казахстан структурного подразделения (юридическое лицо, филиал) наделенного функцией реализации для оптовых дистрибьюторов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1" w:id="367"/>
    <w:p>
      <w:pPr>
        <w:spacing w:after="0"/>
        <w:ind w:left="0"/>
        <w:jc w:val="both"/>
      </w:pPr>
      <w:r>
        <w:rPr>
          <w:rFonts w:ascii="Times New Roman"/>
          <w:b w:val="false"/>
          <w:i w:val="false"/>
          <w:color w:val="000000"/>
          <w:sz w:val="28"/>
        </w:rPr>
        <w:t>
      1.3 Уполномоченный представитель производителя либо доверенное лицо, уполномоченное проводить действия во время процедуры государственной регистрации в Республике Казахстан.</w:t>
      </w:r>
    </w:p>
    <w:bookmarkEnd w:id="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(или Ф.И.О.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руководителя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доверенности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доверенности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2" w:id="368"/>
    <w:p>
      <w:pPr>
        <w:spacing w:after="0"/>
        <w:ind w:left="0"/>
        <w:jc w:val="both"/>
      </w:pPr>
      <w:r>
        <w:rPr>
          <w:rFonts w:ascii="Times New Roman"/>
          <w:b w:val="false"/>
          <w:i w:val="false"/>
          <w:color w:val="000000"/>
          <w:sz w:val="28"/>
        </w:rPr>
        <w:t>
      2. Информация о ИМН</w:t>
      </w:r>
    </w:p>
    <w:bookmarkEnd w:id="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Торговое наименование медицинского изделия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регистрационного удостоверения, дата выдачи в Республике Казахстан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 исполнения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Медицинское изделие относится к классу безопасности (нужное отметить)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369"/>
          <w:p>
            <w:pPr>
              <w:spacing w:after="20"/>
              <w:ind w:left="20"/>
              <w:jc w:val="both"/>
            </w:pPr>
          </w:p>
          <w:bookmarkEnd w:id="369"/>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класс 1 - с низкой степенью риска </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класс 2 а - со средней степенью риска</w:t>
            </w:r>
          </w:p>
          <w:p>
            <w:pPr>
              <w:spacing w:after="20"/>
              <w:ind w:left="20"/>
              <w:jc w:val="both"/>
            </w:pPr>
            <w:r>
              <w:rPr>
                <w:rFonts w:ascii="Times New Roman"/>
                <w:b w:val="false"/>
                <w:i w:val="false"/>
                <w:color w:val="000000"/>
                <w:sz w:val="20"/>
              </w:rPr>
              <w:t>
</w:t>
            </w:r>
            <w:r>
              <w:rPr>
                <w:rFonts w:ascii="Times New Roman"/>
                <w:b w:val="false"/>
                <w:i w:val="false"/>
                <w:color w:val="000000"/>
                <w:sz w:val="20"/>
              </w:rPr>
              <w:t>класс 2 б - с повышенной степенью риска</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класс 3 - с высокой степенью риска</w:t>
            </w: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70"/>
          <w:p>
            <w:pPr>
              <w:spacing w:after="20"/>
              <w:ind w:left="20"/>
              <w:jc w:val="both"/>
            </w:pPr>
            <w:r>
              <w:rPr>
                <w:rFonts w:ascii="Times New Roman"/>
                <w:b w:val="false"/>
                <w:i w:val="false"/>
                <w:color w:val="000000"/>
                <w:sz w:val="20"/>
              </w:rPr>
              <w:t>
*Цена Франко-Завод для иностранных производителей (при наличии)</w:t>
            </w:r>
          </w:p>
          <w:bookmarkEnd w:id="370"/>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иностранных производителей для регистрации (с учетом понесенных расходов)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цене производителя в других странах, где имеется регистрация цены ИМН (при наличии)</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франко-завод производителя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Азербайджан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Беларусь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Болгария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Венгрия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Греция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Латвия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Россия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Польша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Румыния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Словакия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Словения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Турция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Хорватия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Эстония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(альтернативная страна)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(альтернативная страна)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(альтернативная страна)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(альтернативная страна)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(Страна-производителя)***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понесенных расходах (за единицу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 (за единицу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расходы до границы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расходы до заказчика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оценку безопасности и качества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расходы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Брокерские расходы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на складе временного хранения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обязательные платежи в бюджет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52" w:id="371"/>
      <w:r>
        <w:rPr>
          <w:rFonts w:ascii="Times New Roman"/>
          <w:b w:val="false"/>
          <w:i w:val="false"/>
          <w:color w:val="000000"/>
          <w:sz w:val="28"/>
        </w:rPr>
        <w:t>
      Примечание: *Регистрация цены или перерегистрация зарегистрированных цен и утверждение предельных цен на торговое наименование и техническую характеристику ИМН в рамках ГОБМП и (или) в системе ОСМС осуществляется в тенге. При конвертации цены заявителя в тенге используются официальные курсы иностранных валют в среднем за месяц, предшествующий подаче заявления (средний обменный курс) Национального Банка Республики Казахстан.</w:t>
      </w:r>
    </w:p>
    <w:bookmarkEnd w:id="371"/>
    <w:p>
      <w:pPr>
        <w:spacing w:after="0"/>
        <w:ind w:left="0"/>
        <w:jc w:val="both"/>
      </w:pPr>
      <w:r>
        <w:rPr>
          <w:rFonts w:ascii="Times New Roman"/>
          <w:b w:val="false"/>
          <w:i w:val="false"/>
          <w:color w:val="000000"/>
          <w:sz w:val="28"/>
        </w:rPr>
        <w:t>**При отсутствии обменного курса в Национальном Банке Республики Казахстан информация о референтной цене подается в долларах Соединенных Штатов Америки согласно расчетному курсу операций за предшествующий месяц, предоставленных казначейством Организации Объединенных Наций, на сайте www.treasury.un.org.</w:t>
      </w:r>
    </w:p>
    <w:p>
      <w:pPr>
        <w:spacing w:after="0"/>
        <w:ind w:left="0"/>
        <w:jc w:val="both"/>
      </w:pPr>
      <w:r>
        <w:rPr>
          <w:rFonts w:ascii="Times New Roman"/>
          <w:b w:val="false"/>
          <w:i w:val="false"/>
          <w:color w:val="000000"/>
          <w:sz w:val="28"/>
        </w:rPr>
        <w:t>*** В случае отсутствия регистрации в референтных странах</w:t>
      </w:r>
    </w:p>
    <w:p>
      <w:pPr>
        <w:spacing w:after="0"/>
        <w:ind w:left="0"/>
        <w:jc w:val="both"/>
      </w:pPr>
      <w:r>
        <w:rPr>
          <w:rFonts w:ascii="Times New Roman"/>
          <w:b w:val="false"/>
          <w:i w:val="false"/>
          <w:color w:val="000000"/>
          <w:sz w:val="28"/>
        </w:rPr>
        <w:t>__________________ ________________ ____________________</w:t>
      </w:r>
    </w:p>
    <w:p>
      <w:pPr>
        <w:spacing w:after="0"/>
        <w:ind w:left="0"/>
        <w:jc w:val="both"/>
      </w:pPr>
      <w:r>
        <w:rPr>
          <w:rFonts w:ascii="Times New Roman"/>
          <w:b w:val="false"/>
          <w:i w:val="false"/>
          <w:color w:val="000000"/>
          <w:sz w:val="28"/>
        </w:rPr>
        <w:t>должность заявителя подпись Ф.И.О. (при его наличии)</w:t>
      </w:r>
    </w:p>
    <w:p>
      <w:pPr>
        <w:spacing w:after="0"/>
        <w:ind w:left="0"/>
        <w:jc w:val="both"/>
      </w:pPr>
      <w:r>
        <w:rPr>
          <w:rFonts w:ascii="Times New Roman"/>
          <w:b w:val="false"/>
          <w:i w:val="false"/>
          <w:color w:val="000000"/>
          <w:sz w:val="28"/>
        </w:rPr>
        <w:t>Дата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регулирования,</w:t>
            </w:r>
            <w:r>
              <w:br/>
            </w:r>
            <w:r>
              <w:rPr>
                <w:rFonts w:ascii="Times New Roman"/>
                <w:b w:val="false"/>
                <w:i w:val="false"/>
                <w:color w:val="000000"/>
                <w:sz w:val="20"/>
              </w:rPr>
              <w:t>формирования предельных цен</w:t>
            </w:r>
            <w:r>
              <w:br/>
            </w:r>
            <w:r>
              <w:rPr>
                <w:rFonts w:ascii="Times New Roman"/>
                <w:b w:val="false"/>
                <w:i w:val="false"/>
                <w:color w:val="000000"/>
                <w:sz w:val="20"/>
              </w:rPr>
              <w:t>и наценки на медицинские изделия</w:t>
            </w:r>
            <w:r>
              <w:br/>
            </w:r>
            <w:r>
              <w:rPr>
                <w:rFonts w:ascii="Times New Roman"/>
                <w:b w:val="false"/>
                <w:i w:val="false"/>
                <w:color w:val="000000"/>
                <w:sz w:val="20"/>
              </w:rPr>
              <w:t>в рамках 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5" w:id="372"/>
    <w:p>
      <w:pPr>
        <w:spacing w:after="0"/>
        <w:ind w:left="0"/>
        <w:jc w:val="left"/>
      </w:pPr>
      <w:r>
        <w:rPr>
          <w:rFonts w:ascii="Times New Roman"/>
          <w:b/>
          <w:i w:val="false"/>
          <w:color w:val="000000"/>
        </w:rPr>
        <w:t xml:space="preserve"> Заявление для изделия медицинского назначения, производимого на территории Республики Казахстан</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56" w:id="373"/>
      <w:r>
        <w:rPr>
          <w:rFonts w:ascii="Times New Roman"/>
          <w:b w:val="false"/>
          <w:i w:val="false"/>
          <w:color w:val="000000"/>
          <w:sz w:val="28"/>
        </w:rPr>
        <w:t>
      Торговое наименование ИМН ________________________________________</w:t>
      </w:r>
    </w:p>
    <w:bookmarkEnd w:id="373"/>
    <w:p>
      <w:pPr>
        <w:spacing w:after="0"/>
        <w:ind w:left="0"/>
        <w:jc w:val="both"/>
      </w:pPr>
      <w:r>
        <w:rPr>
          <w:rFonts w:ascii="Times New Roman"/>
          <w:b w:val="false"/>
          <w:i w:val="false"/>
          <w:color w:val="000000"/>
          <w:sz w:val="28"/>
        </w:rPr>
        <w:t>РУ №_____________________________________________________________</w:t>
      </w:r>
    </w:p>
    <w:p>
      <w:pPr>
        <w:spacing w:after="0"/>
        <w:ind w:left="0"/>
        <w:jc w:val="both"/>
      </w:pPr>
      <w:r>
        <w:rPr>
          <w:rFonts w:ascii="Times New Roman"/>
          <w:b w:val="false"/>
          <w:i w:val="false"/>
          <w:color w:val="000000"/>
          <w:sz w:val="28"/>
        </w:rPr>
        <w:t>Вариант исполнения ________________________________________________</w:t>
      </w:r>
    </w:p>
    <w:p>
      <w:pPr>
        <w:spacing w:after="0"/>
        <w:ind w:left="0"/>
        <w:jc w:val="both"/>
      </w:pPr>
      <w:r>
        <w:rPr>
          <w:rFonts w:ascii="Times New Roman"/>
          <w:b w:val="false"/>
          <w:i w:val="false"/>
          <w:color w:val="000000"/>
          <w:sz w:val="28"/>
        </w:rPr>
        <w:t>Единица измерения ИМН____________________________________________</w:t>
      </w:r>
    </w:p>
    <w:p>
      <w:pPr>
        <w:spacing w:after="0"/>
        <w:ind w:left="0"/>
        <w:jc w:val="both"/>
      </w:pPr>
      <w:r>
        <w:rPr>
          <w:rFonts w:ascii="Times New Roman"/>
          <w:b w:val="false"/>
          <w:i w:val="false"/>
          <w:color w:val="000000"/>
          <w:sz w:val="28"/>
        </w:rPr>
        <w:t>Составляющие одной единицы измерения ИМН ________________________</w:t>
      </w:r>
    </w:p>
    <w:p>
      <w:pPr>
        <w:spacing w:after="0"/>
        <w:ind w:left="0"/>
        <w:jc w:val="both"/>
      </w:pPr>
      <w:r>
        <w:rPr>
          <w:rFonts w:ascii="Times New Roman"/>
          <w:b w:val="false"/>
          <w:i w:val="false"/>
          <w:color w:val="000000"/>
          <w:sz w:val="28"/>
        </w:rPr>
        <w:t>Класс безопасности ________________________________________________</w:t>
      </w:r>
    </w:p>
    <w:p>
      <w:pPr>
        <w:spacing w:after="0"/>
        <w:ind w:left="0"/>
        <w:jc w:val="both"/>
      </w:pPr>
      <w:r>
        <w:rPr>
          <w:rFonts w:ascii="Times New Roman"/>
          <w:b w:val="false"/>
          <w:i w:val="false"/>
          <w:color w:val="000000"/>
          <w:sz w:val="28"/>
        </w:rPr>
        <w:t>Размеры __________________________________________________________</w:t>
      </w:r>
    </w:p>
    <w:p>
      <w:pPr>
        <w:spacing w:after="0"/>
        <w:ind w:left="0"/>
        <w:jc w:val="both"/>
      </w:pPr>
      <w:r>
        <w:rPr>
          <w:rFonts w:ascii="Times New Roman"/>
          <w:b w:val="false"/>
          <w:i w:val="false"/>
          <w:color w:val="000000"/>
          <w:sz w:val="28"/>
        </w:rPr>
        <w:t>Производитель или производители ___________________________________</w:t>
      </w:r>
    </w:p>
    <w:p>
      <w:pPr>
        <w:spacing w:after="0"/>
        <w:ind w:left="0"/>
        <w:jc w:val="both"/>
      </w:pPr>
      <w:r>
        <w:rPr>
          <w:rFonts w:ascii="Times New Roman"/>
          <w:b w:val="false"/>
          <w:i w:val="false"/>
          <w:color w:val="000000"/>
          <w:sz w:val="28"/>
        </w:rPr>
        <w:t>Ранее зарегистрированная цена производителя ИМН за единицу измерения</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Заявленная цена производителя ИМН за единицу измерения</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Прошу зарегистрировать цену ИМН, произведенного в Республике Казахстан с учетом всех понесенных затрат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закупка сырья и (или) комплектующих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сырья и (или) комплектующих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таможенные платежи и таможенное оформление сырья и (или) комплектующих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контрактное производство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патентирование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производственного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персонала на производственных площадках зарубежом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международных стандартов качества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получение сертификата о происхождении товара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индустриального сертификата Национальная палата предпринимателей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 испытания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испытания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клинические испытания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лабораторно-клинические испытания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экспертиза в целях государственной регистрации, перерегистрации и внесении изменений в регистрационное досье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безопасности и качества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мониторинга безопасности, качества и эффективности медицинских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57" w:id="374"/>
      <w:r>
        <w:rPr>
          <w:rFonts w:ascii="Times New Roman"/>
          <w:b w:val="false"/>
          <w:i w:val="false"/>
          <w:color w:val="000000"/>
          <w:sz w:val="28"/>
        </w:rPr>
        <w:t>
      Первый руководитель (или лицо, исполняющее его обязанности)</w:t>
      </w:r>
    </w:p>
    <w:bookmarkEnd w:id="374"/>
    <w:p>
      <w:pPr>
        <w:spacing w:after="0"/>
        <w:ind w:left="0"/>
        <w:jc w:val="both"/>
      </w:pPr>
      <w:r>
        <w:rPr>
          <w:rFonts w:ascii="Times New Roman"/>
          <w:b w:val="false"/>
          <w:i w:val="false"/>
          <w:color w:val="000000"/>
          <w:sz w:val="28"/>
        </w:rPr>
        <w:t>_____________ ___________________________________________</w:t>
      </w:r>
    </w:p>
    <w:p>
      <w:pPr>
        <w:spacing w:after="0"/>
        <w:ind w:left="0"/>
        <w:jc w:val="both"/>
      </w:pPr>
      <w:r>
        <w:rPr>
          <w:rFonts w:ascii="Times New Roman"/>
          <w:b w:val="false"/>
          <w:i w:val="false"/>
          <w:color w:val="000000"/>
          <w:sz w:val="28"/>
        </w:rPr>
        <w:t>Подпись Ф.И.О. (при его наличии)</w:t>
      </w:r>
    </w:p>
    <w:p>
      <w:pPr>
        <w:spacing w:after="0"/>
        <w:ind w:left="0"/>
        <w:jc w:val="both"/>
      </w:pPr>
      <w:r>
        <w:rPr>
          <w:rFonts w:ascii="Times New Roman"/>
          <w:b w:val="false"/>
          <w:i w:val="false"/>
          <w:color w:val="000000"/>
          <w:sz w:val="28"/>
        </w:rPr>
        <w:t>(*бумажный вариант оформляется на официальном бланке производителя)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регулирования,</w:t>
            </w:r>
            <w:r>
              <w:br/>
            </w:r>
            <w:r>
              <w:rPr>
                <w:rFonts w:ascii="Times New Roman"/>
                <w:b w:val="false"/>
                <w:i w:val="false"/>
                <w:color w:val="000000"/>
                <w:sz w:val="20"/>
              </w:rPr>
              <w:t>формирования предельных цен</w:t>
            </w:r>
            <w:r>
              <w:br/>
            </w:r>
            <w:r>
              <w:rPr>
                <w:rFonts w:ascii="Times New Roman"/>
                <w:b w:val="false"/>
                <w:i w:val="false"/>
                <w:color w:val="000000"/>
                <w:sz w:val="20"/>
              </w:rPr>
              <w:t>и наценки медицинские изделия</w:t>
            </w:r>
            <w:r>
              <w:br/>
            </w:r>
            <w:r>
              <w:rPr>
                <w:rFonts w:ascii="Times New Roman"/>
                <w:b w:val="false"/>
                <w:i w:val="false"/>
                <w:color w:val="000000"/>
                <w:sz w:val="20"/>
              </w:rPr>
              <w:t>в рамках 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60" w:id="375"/>
      <w:r>
        <w:rPr>
          <w:rFonts w:ascii="Times New Roman"/>
          <w:b w:val="false"/>
          <w:i w:val="false"/>
          <w:color w:val="000000"/>
          <w:sz w:val="28"/>
        </w:rPr>
        <w:t>
      _______________________________________________________________________</w:t>
      </w:r>
    </w:p>
    <w:bookmarkEnd w:id="375"/>
    <w:p>
      <w:pPr>
        <w:spacing w:after="0"/>
        <w:ind w:left="0"/>
        <w:jc w:val="both"/>
      </w:pPr>
      <w:r>
        <w:rPr>
          <w:rFonts w:ascii="Times New Roman"/>
          <w:b w:val="false"/>
          <w:i w:val="false"/>
          <w:color w:val="000000"/>
          <w:sz w:val="28"/>
        </w:rPr>
        <w:t>Наименование доверенного лица или компании, представительства от заявителя,</w:t>
      </w:r>
    </w:p>
    <w:p>
      <w:pPr>
        <w:spacing w:after="0"/>
        <w:ind w:left="0"/>
        <w:jc w:val="both"/>
      </w:pPr>
      <w:r>
        <w:rPr>
          <w:rFonts w:ascii="Times New Roman"/>
          <w:b w:val="false"/>
          <w:i w:val="false"/>
          <w:color w:val="000000"/>
          <w:sz w:val="28"/>
        </w:rPr>
        <w:t>уполномоченного проводить действия во время процедуры регистрации цены в Республике Казахстан</w:t>
      </w:r>
    </w:p>
    <w:bookmarkStart w:name="z461" w:id="376"/>
    <w:p>
      <w:pPr>
        <w:spacing w:after="0"/>
        <w:ind w:left="0"/>
        <w:jc w:val="left"/>
      </w:pPr>
      <w:r>
        <w:rPr>
          <w:rFonts w:ascii="Times New Roman"/>
          <w:b/>
          <w:i w:val="false"/>
          <w:color w:val="000000"/>
        </w:rPr>
        <w:t xml:space="preserve"> Мотивированный отказ в регистрации цены или перерегистрации зарегистрированной цены в рамках гарантированного объема бесплатной медицинской помощи и (или) в системе обязательного социального медицинского страхования</w:t>
      </w:r>
    </w:p>
    <w:bookmarkEnd w:id="376"/>
    <w:bookmarkStart w:name="z462" w:id="377"/>
    <w:p>
      <w:pPr>
        <w:spacing w:after="0"/>
        <w:ind w:left="0"/>
        <w:jc w:val="both"/>
      </w:pPr>
      <w:r>
        <w:rPr>
          <w:rFonts w:ascii="Times New Roman"/>
          <w:b w:val="false"/>
          <w:i w:val="false"/>
          <w:color w:val="000000"/>
          <w:sz w:val="28"/>
        </w:rPr>
        <w:t>
      Настоящим Республиканское государственное предприятие на праве хозяйственного ведения "Национальный центр экспертизы лекарственных средств и медицинских изделий" Комитета медицинского и фармацевтического контроля Министерства здравоохранения Республики Казахстан (далее – Экспертная организация) сообщает следующее.</w:t>
      </w:r>
    </w:p>
    <w:bookmarkEnd w:id="377"/>
    <w:bookmarkStart w:name="z463" w:id="378"/>
    <w:p>
      <w:pPr>
        <w:spacing w:after="0"/>
        <w:ind w:left="0"/>
        <w:jc w:val="both"/>
      </w:pPr>
      <w:r>
        <w:rPr>
          <w:rFonts w:ascii="Times New Roman"/>
          <w:b w:val="false"/>
          <w:i w:val="false"/>
          <w:color w:val="000000"/>
          <w:sz w:val="28"/>
        </w:rPr>
        <w:t>
      При рассмотрении заявлений о регистрации цены или перерегистрации зарегистрированной цены на медицинское изделие в рамках ГОБМП и (или) в системе ОСМС, а именно:</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код на портале ценообразования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медицинского изделия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64" w:id="379"/>
      <w:r>
        <w:rPr>
          <w:rFonts w:ascii="Times New Roman"/>
          <w:b w:val="false"/>
          <w:i w:val="false"/>
          <w:color w:val="000000"/>
          <w:sz w:val="28"/>
        </w:rPr>
        <w:t>
      сотрудниками Экспертной организации было выявлено следующее:</w:t>
      </w:r>
    </w:p>
    <w:bookmarkEnd w:id="379"/>
    <w:p>
      <w:pPr>
        <w:spacing w:after="0"/>
        <w:ind w:left="0"/>
        <w:jc w:val="both"/>
      </w:pPr>
      <w:r>
        <w:rPr>
          <w:rFonts w:ascii="Times New Roman"/>
          <w:b w:val="false"/>
          <w:i w:val="false"/>
          <w:color w:val="000000"/>
          <w:sz w:val="28"/>
        </w:rPr>
        <w:t>(отметить нужное)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документов в неполном объеме и (или) неполнота содержащихся в них сведений в соответствии с требованиями настоящих Правил после уведомления об устранении замечаний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 информации, запрашиваемой Экспертной организацией превышает 10 рабочих дней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недостоверных сведений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производителя в рамках ГОБМП и (или) в системе ОСМС ввозимых ИМН для Республики Казахстан превышает максимальное значение трех минимальных цен Франко-Завод из числа поданных в заявлении референтных стран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производителя в рамках ГОБМП и (или) в системе ОСМС ввозимых ИМН для Республики Казахстан превышает максимальное значение цен Франко-Завод из числа поданных в заявлении референтных стран (в случае если количество референтных стран менее трех)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производителя в рамках ГОБМП и (или) в системе ОСМС ввозимых ИМН превышает значение цены Франко-Завод для страны-производителя (в случае отсутствия государственной регистрации ИМН в референтных странах)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производителя в рамках ГОБМП и (или) в системе ОСМС ввозимых ИМН превышает максимальное значение трех минимальных цен за единицу измерения, указанных в предоставленных документах, подтверждающих цену ИМН средства за вычетом скидки, и в контракте или договоре о приобретении ИМН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поставщика, включая налоги и другие обязательные платежи, в том числе планируемые, связанные с доставкой ИМН до заказчика, включая, но не ограничиваясь: таможенные, брокерские расходы поставщика, стоимость логистики, страхование, хранение на складе СВХ, затрат на оценку качества превышают 25 % от значения цены производителя (ввозимых ИМН).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65" w:id="380"/>
      <w:r>
        <w:rPr>
          <w:rFonts w:ascii="Times New Roman"/>
          <w:b w:val="false"/>
          <w:i w:val="false"/>
          <w:color w:val="000000"/>
          <w:sz w:val="28"/>
        </w:rPr>
        <w:t>
      Настоящим, в соответствии с пунктом 10, 16, 19 Правил регулирования, формирования предельных цен и наценки на медицинские изделия Экспертная организация направляет мотивированный отказ в регистрации цены или перерегистрации зарегистрированной цены в рамках ГОБМП и (или) в системе ОСМС на перечисленные выше медицинские изделия.</w:t>
      </w:r>
    </w:p>
    <w:bookmarkEnd w:id="380"/>
    <w:p>
      <w:pPr>
        <w:spacing w:after="0"/>
        <w:ind w:left="0"/>
        <w:jc w:val="both"/>
      </w:pPr>
      <w:r>
        <w:rPr>
          <w:rFonts w:ascii="Times New Roman"/>
          <w:b w:val="false"/>
          <w:i w:val="false"/>
          <w:color w:val="000000"/>
          <w:sz w:val="28"/>
        </w:rPr>
        <w:t>________________ ______________ _________________________________</w:t>
      </w:r>
    </w:p>
    <w:p>
      <w:pPr>
        <w:spacing w:after="0"/>
        <w:ind w:left="0"/>
        <w:jc w:val="both"/>
      </w:pPr>
      <w:r>
        <w:rPr>
          <w:rFonts w:ascii="Times New Roman"/>
          <w:b w:val="false"/>
          <w:i w:val="false"/>
          <w:color w:val="000000"/>
          <w:sz w:val="28"/>
        </w:rPr>
        <w:t>должность подпись Ф.И. 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регулирования,</w:t>
            </w:r>
            <w:r>
              <w:br/>
            </w:r>
            <w:r>
              <w:rPr>
                <w:rFonts w:ascii="Times New Roman"/>
                <w:b w:val="false"/>
                <w:i w:val="false"/>
                <w:color w:val="000000"/>
                <w:sz w:val="20"/>
              </w:rPr>
              <w:t>формирования предельных цен</w:t>
            </w:r>
            <w:r>
              <w:br/>
            </w:r>
            <w:r>
              <w:rPr>
                <w:rFonts w:ascii="Times New Roman"/>
                <w:b w:val="false"/>
                <w:i w:val="false"/>
                <w:color w:val="000000"/>
                <w:sz w:val="20"/>
              </w:rPr>
              <w:t>и наценки медицинские изделия</w:t>
            </w:r>
            <w:r>
              <w:br/>
            </w:r>
            <w:r>
              <w:rPr>
                <w:rFonts w:ascii="Times New Roman"/>
                <w:b w:val="false"/>
                <w:i w:val="false"/>
                <w:color w:val="000000"/>
                <w:sz w:val="20"/>
              </w:rPr>
              <w:t>в рамках 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Наименование государственной</w:t>
            </w:r>
            <w:r>
              <w:br/>
            </w:r>
            <w:r>
              <w:rPr>
                <w:rFonts w:ascii="Times New Roman"/>
                <w:b w:val="false"/>
                <w:i w:val="false"/>
                <w:color w:val="000000"/>
                <w:sz w:val="20"/>
              </w:rPr>
              <w:t>экспертной организации</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w:t>
            </w:r>
          </w:p>
        </w:tc>
      </w:tr>
    </w:tbl>
    <w:bookmarkStart w:name="z469" w:id="381"/>
    <w:p>
      <w:pPr>
        <w:spacing w:after="0"/>
        <w:ind w:left="0"/>
        <w:jc w:val="left"/>
      </w:pPr>
      <w:r>
        <w:rPr>
          <w:rFonts w:ascii="Times New Roman"/>
          <w:b/>
          <w:i w:val="false"/>
          <w:color w:val="000000"/>
        </w:rPr>
        <w:t xml:space="preserve"> Заявка на оказание услуги по проведению анализа предельных цен на торговое наименование и техническую характеристику медицинской техники</w:t>
      </w:r>
    </w:p>
    <w:bookmarkEnd w:id="381"/>
    <w:p>
      <w:pPr>
        <w:spacing w:after="0"/>
        <w:ind w:left="0"/>
        <w:jc w:val="both"/>
      </w:pPr>
      <w:bookmarkStart w:name="z470" w:id="382"/>
      <w:r>
        <w:rPr>
          <w:rFonts w:ascii="Times New Roman"/>
          <w:b w:val="false"/>
          <w:i w:val="false"/>
          <w:color w:val="000000"/>
          <w:sz w:val="28"/>
        </w:rPr>
        <w:t>
      __________________________________________________________________________</w:t>
      </w:r>
    </w:p>
    <w:bookmarkEnd w:id="382"/>
    <w:p>
      <w:pPr>
        <w:spacing w:after="0"/>
        <w:ind w:left="0"/>
        <w:jc w:val="both"/>
      </w:pPr>
      <w:r>
        <w:rPr>
          <w:rFonts w:ascii="Times New Roman"/>
          <w:b w:val="false"/>
          <w:i w:val="false"/>
          <w:color w:val="000000"/>
          <w:sz w:val="28"/>
        </w:rPr>
        <w:t>(наименование организации-заявителя)</w:t>
      </w:r>
    </w:p>
    <w:p>
      <w:pPr>
        <w:spacing w:after="0"/>
        <w:ind w:left="0"/>
        <w:jc w:val="both"/>
      </w:pPr>
      <w:r>
        <w:rPr>
          <w:rFonts w:ascii="Times New Roman"/>
          <w:b w:val="false"/>
          <w:i w:val="false"/>
          <w:color w:val="000000"/>
          <w:sz w:val="28"/>
        </w:rPr>
        <w:t>Для проведения анализа предельных цен на торговое наименование и техническую</w:t>
      </w:r>
    </w:p>
    <w:p>
      <w:pPr>
        <w:spacing w:after="0"/>
        <w:ind w:left="0"/>
        <w:jc w:val="both"/>
      </w:pPr>
      <w:r>
        <w:rPr>
          <w:rFonts w:ascii="Times New Roman"/>
          <w:b w:val="false"/>
          <w:i w:val="false"/>
          <w:color w:val="000000"/>
          <w:sz w:val="28"/>
        </w:rPr>
        <w:t>характеристику медицинской техники: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медицинской техники),</w:t>
      </w:r>
    </w:p>
    <w:p>
      <w:pPr>
        <w:spacing w:after="0"/>
        <w:ind w:left="0"/>
        <w:jc w:val="both"/>
      </w:pPr>
      <w:r>
        <w:rPr>
          <w:rFonts w:ascii="Times New Roman"/>
          <w:b w:val="false"/>
          <w:i w:val="false"/>
          <w:color w:val="000000"/>
          <w:sz w:val="28"/>
        </w:rPr>
        <w:t>производства _____________________________________________________________,</w:t>
      </w:r>
    </w:p>
    <w:p>
      <w:pPr>
        <w:spacing w:after="0"/>
        <w:ind w:left="0"/>
        <w:jc w:val="both"/>
      </w:pPr>
      <w:r>
        <w:rPr>
          <w:rFonts w:ascii="Times New Roman"/>
          <w:b w:val="false"/>
          <w:i w:val="false"/>
          <w:color w:val="000000"/>
          <w:sz w:val="28"/>
        </w:rPr>
        <w:t>(производитель, страна производителя), номер регистрационного удостоверения</w:t>
      </w:r>
    </w:p>
    <w:p>
      <w:pPr>
        <w:spacing w:after="0"/>
        <w:ind w:left="0"/>
        <w:jc w:val="both"/>
      </w:pPr>
      <w:r>
        <w:rPr>
          <w:rFonts w:ascii="Times New Roman"/>
          <w:b w:val="false"/>
          <w:i w:val="false"/>
          <w:color w:val="000000"/>
          <w:sz w:val="28"/>
        </w:rPr>
        <w:t>РК-МИ-_____№___________________ в целях</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(указать цель)</w:t>
      </w:r>
    </w:p>
    <w:p>
      <w:pPr>
        <w:spacing w:after="0"/>
        <w:ind w:left="0"/>
        <w:jc w:val="both"/>
      </w:pPr>
      <w:r>
        <w:rPr>
          <w:rFonts w:ascii="Times New Roman"/>
          <w:b w:val="false"/>
          <w:i w:val="false"/>
          <w:color w:val="000000"/>
          <w:sz w:val="28"/>
        </w:rPr>
        <w:t>Договор возмездного оказания услуг № ____________ от ____ 20___года:</w:t>
      </w:r>
    </w:p>
    <w:p>
      <w:pPr>
        <w:spacing w:after="0"/>
        <w:ind w:left="0"/>
        <w:jc w:val="both"/>
      </w:pPr>
      <w:r>
        <w:rPr>
          <w:rFonts w:ascii="Times New Roman"/>
          <w:b w:val="false"/>
          <w:i w:val="false"/>
          <w:color w:val="000000"/>
          <w:sz w:val="28"/>
        </w:rPr>
        <w:t>Настоящим гарантирую и подтверждаю достоверность, полноту и содержание</w:t>
      </w:r>
    </w:p>
    <w:p>
      <w:pPr>
        <w:spacing w:after="0"/>
        <w:ind w:left="0"/>
        <w:jc w:val="both"/>
      </w:pPr>
      <w:r>
        <w:rPr>
          <w:rFonts w:ascii="Times New Roman"/>
          <w:b w:val="false"/>
          <w:i w:val="false"/>
          <w:color w:val="000000"/>
          <w:sz w:val="28"/>
        </w:rPr>
        <w:t>предоставленных документов и материалов.</w:t>
      </w:r>
    </w:p>
    <w:p>
      <w:pPr>
        <w:spacing w:after="0"/>
        <w:ind w:left="0"/>
        <w:jc w:val="both"/>
      </w:pPr>
      <w:r>
        <w:rPr>
          <w:rFonts w:ascii="Times New Roman"/>
          <w:b w:val="false"/>
          <w:i w:val="false"/>
          <w:color w:val="000000"/>
          <w:sz w:val="28"/>
        </w:rPr>
        <w:t>Руководитель _____________________________ _______________________</w:t>
      </w:r>
    </w:p>
    <w:p>
      <w:pPr>
        <w:spacing w:after="0"/>
        <w:ind w:left="0"/>
        <w:jc w:val="both"/>
      </w:pPr>
      <w:r>
        <w:rPr>
          <w:rFonts w:ascii="Times New Roman"/>
          <w:b w:val="false"/>
          <w:i w:val="false"/>
          <w:color w:val="000000"/>
          <w:sz w:val="28"/>
        </w:rPr>
        <w:t xml:space="preserve"> Ф.И.О.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регулирования,</w:t>
            </w:r>
            <w:r>
              <w:br/>
            </w:r>
            <w:r>
              <w:rPr>
                <w:rFonts w:ascii="Times New Roman"/>
                <w:b w:val="false"/>
                <w:i w:val="false"/>
                <w:color w:val="000000"/>
                <w:sz w:val="20"/>
              </w:rPr>
              <w:t>формирования предельных цен</w:t>
            </w:r>
            <w:r>
              <w:br/>
            </w:r>
            <w:r>
              <w:rPr>
                <w:rFonts w:ascii="Times New Roman"/>
                <w:b w:val="false"/>
                <w:i w:val="false"/>
                <w:color w:val="000000"/>
                <w:sz w:val="20"/>
              </w:rPr>
              <w:t>и наценки медицинские изделия</w:t>
            </w:r>
            <w:r>
              <w:br/>
            </w:r>
            <w:r>
              <w:rPr>
                <w:rFonts w:ascii="Times New Roman"/>
                <w:b w:val="false"/>
                <w:i w:val="false"/>
                <w:color w:val="000000"/>
                <w:sz w:val="20"/>
              </w:rPr>
              <w:t>в рамках 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3" w:id="383"/>
    <w:p>
      <w:pPr>
        <w:spacing w:after="0"/>
        <w:ind w:left="0"/>
        <w:jc w:val="left"/>
      </w:pPr>
      <w:r>
        <w:rPr>
          <w:rFonts w:ascii="Times New Roman"/>
          <w:b/>
          <w:i w:val="false"/>
          <w:color w:val="000000"/>
        </w:rPr>
        <w:t xml:space="preserve"> Перечень документов, необходимых для проведения анализа предельных цен ввозимой медицинской техники</w:t>
      </w:r>
    </w:p>
    <w:bookmarkEnd w:id="3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предоставления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медицинской технике (Приложения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Коммерческое предложение (Приложения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и прайс-лист от завода-производителя или иных компаний, осуществляющих реализацию медицинской техники по ценам завода-производителя на основании соответствующих апостилированных доверенностей, в разрезе комплектации медицинской техники, с указанием условий поставки. В случае отсутствия договора и прайс-листа, заявитель, для подтверждения цены завода-производителя, поставщик предоставляет документ, подтверждающий закупочную стоимость (цену завода-производителя) медицинской техники (в разрезе комплектации), с условиями поставки ИНКОТЕРМС, заверенный подписью и печатью производителя (при наличии), либо официального представителя от производителя, чья компетенция уполномочивается соответствующей доверенностью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нотариально заверенные копии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Апостилированная доверенность от завода-производителя на дистрибьютора (дилера) на право реализации медицинской техники (в случае если завод-производитель самостоятельно не реализует медицинскую технику)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нотариально заверенная 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таможенную стоимость, указанную в инвойсах и иных товарно-сопроводительных документах, подтверждающих приобретение данной медицинской техники, по указанной в документах стоимости и комплектации (при факте ввоза за последние 12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 о суммарных расходах на доставку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оригинал </w:t>
            </w:r>
          </w:p>
        </w:tc>
      </w:tr>
    </w:tbl>
    <w:bookmarkStart w:name="z474" w:id="384"/>
    <w:p>
      <w:pPr>
        <w:spacing w:after="0"/>
        <w:ind w:left="0"/>
        <w:jc w:val="both"/>
      </w:pPr>
      <w:r>
        <w:rPr>
          <w:rFonts w:ascii="Times New Roman"/>
          <w:b w:val="false"/>
          <w:i w:val="false"/>
          <w:color w:val="000000"/>
          <w:sz w:val="28"/>
        </w:rPr>
        <w:t>
      Примечание: По всем документам, подтверждающим стоимость, предоставить итоговые цены завода-производителя медицинской техники. Изложения, такие как: "в ознакомительных целях" и (или) "это не должно рассматриваться как обязательное предложение" и подобные формулировки не гарантируют итоговую сумму медицинской техники и влекут некорректное ценообразование, а также негативно влияют на результаты анализа цены.</w:t>
      </w:r>
    </w:p>
    <w:bookmarkEnd w:id="3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регулирования,</w:t>
            </w:r>
            <w:r>
              <w:br/>
            </w:r>
            <w:r>
              <w:rPr>
                <w:rFonts w:ascii="Times New Roman"/>
                <w:b w:val="false"/>
                <w:i w:val="false"/>
                <w:color w:val="000000"/>
                <w:sz w:val="20"/>
              </w:rPr>
              <w:t>формирования предельных цен</w:t>
            </w:r>
            <w:r>
              <w:br/>
            </w:r>
            <w:r>
              <w:rPr>
                <w:rFonts w:ascii="Times New Roman"/>
                <w:b w:val="false"/>
                <w:i w:val="false"/>
                <w:color w:val="000000"/>
                <w:sz w:val="20"/>
              </w:rPr>
              <w:t>и наценки медицинские изделия</w:t>
            </w:r>
            <w:r>
              <w:br/>
            </w:r>
            <w:r>
              <w:rPr>
                <w:rFonts w:ascii="Times New Roman"/>
                <w:b w:val="false"/>
                <w:i w:val="false"/>
                <w:color w:val="000000"/>
                <w:sz w:val="20"/>
              </w:rPr>
              <w:t>в рамках 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Заявителя</w:t>
            </w:r>
            <w:r>
              <w:br/>
            </w:r>
            <w:r>
              <w:rPr>
                <w:rFonts w:ascii="Times New Roman"/>
                <w:b w:val="false"/>
                <w:i w:val="false"/>
                <w:color w:val="000000"/>
                <w:sz w:val="20"/>
              </w:rPr>
              <w:t>__________________ ______</w:t>
            </w:r>
            <w:r>
              <w:br/>
            </w:r>
            <w:r>
              <w:rPr>
                <w:rFonts w:ascii="Times New Roman"/>
                <w:b w:val="false"/>
                <w:i w:val="false"/>
                <w:color w:val="000000"/>
                <w:sz w:val="20"/>
              </w:rPr>
              <w:t>Ф.И.О. (при его наличии)</w:t>
            </w:r>
            <w:r>
              <w:br/>
            </w:r>
            <w:r>
              <w:rPr>
                <w:rFonts w:ascii="Times New Roman"/>
                <w:b w:val="false"/>
                <w:i w:val="false"/>
                <w:color w:val="000000"/>
                <w:sz w:val="20"/>
              </w:rPr>
              <w:t>Подпись</w:t>
            </w:r>
            <w:r>
              <w:br/>
            </w:r>
            <w:r>
              <w:rPr>
                <w:rFonts w:ascii="Times New Roman"/>
                <w:b w:val="false"/>
                <w:i w:val="false"/>
                <w:color w:val="000000"/>
                <w:sz w:val="20"/>
              </w:rPr>
              <w:t>"___"________________</w:t>
            </w:r>
          </w:p>
        </w:tc>
      </w:tr>
    </w:tbl>
    <w:bookmarkStart w:name="z478" w:id="385"/>
    <w:p>
      <w:pPr>
        <w:spacing w:after="0"/>
        <w:ind w:left="0"/>
        <w:jc w:val="left"/>
      </w:pPr>
      <w:r>
        <w:rPr>
          <w:rFonts w:ascii="Times New Roman"/>
          <w:b/>
          <w:i w:val="false"/>
          <w:color w:val="000000"/>
        </w:rPr>
        <w:t xml:space="preserve"> Информация о медицинской технике</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техники (в соответствии с государственным реестром лекарственных средств и медицинских изделий с указанием модели, наименования производителя, страны)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комплектации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комплектующего к медицинской технике (в соответствии с государственным реестром лекарственных средств и медицинских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и (или) марка, каталожный номер, краткая техническая характеристика комплектующего к медицинской технике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Требуемое количество (с указанием единицы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комплектующие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комплектующие: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Расходные материалы и изнашиваемые узлы: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условиям эксплуатации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осуществления поставки медицинской техники (в соответствии с ИНКОТЕРМС 2010)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DDP пункт назначения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медицинской техники и место дислокации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___календарных дней Адрес: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386"/>
          <w:p>
            <w:pPr>
              <w:spacing w:after="20"/>
              <w:ind w:left="20"/>
              <w:jc w:val="both"/>
            </w:pPr>
            <w:r>
              <w:rPr>
                <w:rFonts w:ascii="Times New Roman"/>
                <w:b w:val="false"/>
                <w:i w:val="false"/>
                <w:color w:val="000000"/>
                <w:sz w:val="20"/>
              </w:rPr>
              <w:t>
Гарантийное сервисное обслуживание медицинской техники не менее 37 месяцев. Плановое техническое обслуживание должно проводиться не реже чем 1 раз в квартал. Работы по техническому обслуживанию выполняются в соответствии с требованиями эксплуатационной документации и включают в себя:</w:t>
            </w:r>
          </w:p>
          <w:bookmarkEnd w:id="386"/>
          <w:p>
            <w:pPr>
              <w:spacing w:after="20"/>
              <w:ind w:left="20"/>
              <w:jc w:val="both"/>
            </w:pPr>
            <w:r>
              <w:rPr>
                <w:rFonts w:ascii="Times New Roman"/>
                <w:b w:val="false"/>
                <w:i w:val="false"/>
                <w:color w:val="000000"/>
                <w:sz w:val="20"/>
              </w:rPr>
              <w:t>
</w:t>
            </w:r>
            <w:r>
              <w:rPr>
                <w:rFonts w:ascii="Times New Roman"/>
                <w:b w:val="false"/>
                <w:i w:val="false"/>
                <w:color w:val="000000"/>
                <w:sz w:val="20"/>
              </w:rPr>
              <w:t>замену отработавших ресурс составных частей;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замене или восстановлении отдельных частей медицинской техники;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настройку и регулировку медицинской техники;</w:t>
            </w:r>
          </w:p>
          <w:p>
            <w:pPr>
              <w:spacing w:after="20"/>
              <w:ind w:left="20"/>
              <w:jc w:val="both"/>
            </w:pPr>
            <w:r>
              <w:rPr>
                <w:rFonts w:ascii="Times New Roman"/>
                <w:b w:val="false"/>
                <w:i w:val="false"/>
                <w:color w:val="000000"/>
                <w:sz w:val="20"/>
              </w:rPr>
              <w:t>
</w:t>
            </w:r>
            <w:r>
              <w:rPr>
                <w:rFonts w:ascii="Times New Roman"/>
                <w:b w:val="false"/>
                <w:i w:val="false"/>
                <w:color w:val="000000"/>
                <w:sz w:val="20"/>
              </w:rPr>
              <w:t>специфические для данной медицинской техники работы;</w:t>
            </w:r>
          </w:p>
          <w:p>
            <w:pPr>
              <w:spacing w:after="20"/>
              <w:ind w:left="20"/>
              <w:jc w:val="both"/>
            </w:pPr>
            <w:r>
              <w:rPr>
                <w:rFonts w:ascii="Times New Roman"/>
                <w:b w:val="false"/>
                <w:i w:val="false"/>
                <w:color w:val="000000"/>
                <w:sz w:val="20"/>
              </w:rPr>
              <w:t>
</w:t>
            </w:r>
            <w:r>
              <w:rPr>
                <w:rFonts w:ascii="Times New Roman"/>
                <w:b w:val="false"/>
                <w:i w:val="false"/>
                <w:color w:val="000000"/>
                <w:sz w:val="20"/>
              </w:rPr>
              <w:t>чистку, смазку и при необходимости переборку основных механизмов и узлов;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pPr>
              <w:spacing w:after="20"/>
              <w:ind w:left="20"/>
              <w:jc w:val="both"/>
            </w:pPr>
            <w:r>
              <w:rPr>
                <w:rFonts w:ascii="Times New Roman"/>
                <w:b w:val="false"/>
                <w:i w:val="false"/>
                <w:color w:val="000000"/>
                <w:sz w:val="20"/>
              </w:rPr>
              <w:t>
иные указанные в эксплуатационной документации операции, специфические для конкретного типа медицинской техники.</w:t>
            </w:r>
          </w:p>
        </w:tc>
      </w:tr>
    </w:tbl>
    <w:bookmarkStart w:name="z486" w:id="387"/>
    <w:p>
      <w:pPr>
        <w:spacing w:after="0"/>
        <w:ind w:left="0"/>
        <w:jc w:val="both"/>
      </w:pPr>
      <w:r>
        <w:rPr>
          <w:rFonts w:ascii="Times New Roman"/>
          <w:b w:val="false"/>
          <w:i w:val="false"/>
          <w:color w:val="000000"/>
          <w:sz w:val="28"/>
        </w:rPr>
        <w:t>
      Примечание: Информация о медицинской технике направляется в прошитом виде, с пронумерованными страницами, заверенная подписью руководителя Заявителя и печатью организации (при наличии).</w:t>
      </w:r>
    </w:p>
    <w:bookmarkEnd w:id="3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регулирования,</w:t>
            </w:r>
            <w:r>
              <w:br/>
            </w:r>
            <w:r>
              <w:rPr>
                <w:rFonts w:ascii="Times New Roman"/>
                <w:b w:val="false"/>
                <w:i w:val="false"/>
                <w:color w:val="000000"/>
                <w:sz w:val="20"/>
              </w:rPr>
              <w:t>формирования предельных цен</w:t>
            </w:r>
            <w:r>
              <w:br/>
            </w:r>
            <w:r>
              <w:rPr>
                <w:rFonts w:ascii="Times New Roman"/>
                <w:b w:val="false"/>
                <w:i w:val="false"/>
                <w:color w:val="000000"/>
                <w:sz w:val="20"/>
              </w:rPr>
              <w:t>и наценки медицинские изделия</w:t>
            </w:r>
            <w:r>
              <w:br/>
            </w:r>
            <w:r>
              <w:rPr>
                <w:rFonts w:ascii="Times New Roman"/>
                <w:b w:val="false"/>
                <w:i w:val="false"/>
                <w:color w:val="000000"/>
                <w:sz w:val="20"/>
              </w:rPr>
              <w:t>в рамках 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9" w:id="388"/>
    <w:p>
      <w:pPr>
        <w:spacing w:after="0"/>
        <w:ind w:left="0"/>
        <w:jc w:val="left"/>
      </w:pPr>
      <w:r>
        <w:rPr>
          <w:rFonts w:ascii="Times New Roman"/>
          <w:b/>
          <w:i w:val="false"/>
          <w:color w:val="000000"/>
        </w:rPr>
        <w:t xml:space="preserve"> Коммерческое предложение</w:t>
      </w:r>
    </w:p>
    <w:bookmarkEnd w:id="3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коммерческого предложения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DDP: Наименование организации здравоохранения.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37 месяцев с даты подписания акта установки оборудования.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(прибыль)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 (прибыль) поставщика не превышает 15 %, включен в стоимость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Доставка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Суммарная стоимость расходов, связанных с доставкой медицинской техники до заказчика не превышает 10 %, включена в стоимость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Включено в стоимость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предложения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"__" _______ 20__ года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 дней с момента подписания договора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регистрации медицинской техники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техники _______ РК-МИ-________ Дата регистрации_______ Дата истечения_________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руководитель поставщика и контактное лицо по медицинской технике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тел., e-mail</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поставщика: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БИН: ИИК: Банк: Адрес: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Каталожный</w:t>
            </w:r>
          </w:p>
          <w:p>
            <w:pPr>
              <w:spacing w:after="20"/>
              <w:ind w:left="20"/>
              <w:jc w:val="both"/>
            </w:pPr>
            <w:r>
              <w:rPr>
                <w:rFonts w:ascii="Times New Roman"/>
                <w:b w:val="false"/>
                <w:i w:val="false"/>
                <w:color w:val="000000"/>
                <w:sz w:val="20"/>
              </w:rPr>
              <w:t>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техники (по регистрационному удостоверению)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(ед. 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регистрации № пункта в свидетельстве о регистрации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комплектующие: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комплектующие: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Расходные материалы: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Гарантийное сервисное обслуживание 37 месяцев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Включено в стоимость медицинской техники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_____(прописью) тенге</w:t>
            </w:r>
          </w:p>
        </w:tc>
      </w:tr>
    </w:tbl>
    <w:p>
      <w:pPr>
        <w:spacing w:after="0"/>
        <w:ind w:left="0"/>
        <w:jc w:val="both"/>
      </w:pPr>
      <w:bookmarkStart w:name="z490" w:id="389"/>
      <w:r>
        <w:rPr>
          <w:rFonts w:ascii="Times New Roman"/>
          <w:b w:val="false"/>
          <w:i w:val="false"/>
          <w:color w:val="000000"/>
          <w:sz w:val="28"/>
        </w:rPr>
        <w:t>
      Настоящим гарантирую и подтверждаю достоверность и полноту содержания предоставленных документов и материалов.</w:t>
      </w:r>
    </w:p>
    <w:bookmarkEnd w:id="389"/>
    <w:p>
      <w:pPr>
        <w:spacing w:after="0"/>
        <w:ind w:left="0"/>
        <w:jc w:val="both"/>
      </w:pPr>
      <w:r>
        <w:rPr>
          <w:rFonts w:ascii="Times New Roman"/>
          <w:b w:val="false"/>
          <w:i w:val="false"/>
          <w:color w:val="000000"/>
          <w:sz w:val="28"/>
        </w:rPr>
        <w:t>Руководитель ____________________________ _______________________</w:t>
      </w:r>
    </w:p>
    <w:p>
      <w:pPr>
        <w:spacing w:after="0"/>
        <w:ind w:left="0"/>
        <w:jc w:val="both"/>
      </w:pPr>
      <w:r>
        <w:rPr>
          <w:rFonts w:ascii="Times New Roman"/>
          <w:b w:val="false"/>
          <w:i w:val="false"/>
          <w:color w:val="000000"/>
          <w:sz w:val="28"/>
        </w:rPr>
        <w:t>Ф.И.О.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регулирования,</w:t>
            </w:r>
            <w:r>
              <w:br/>
            </w:r>
            <w:r>
              <w:rPr>
                <w:rFonts w:ascii="Times New Roman"/>
                <w:b w:val="false"/>
                <w:i w:val="false"/>
                <w:color w:val="000000"/>
                <w:sz w:val="20"/>
              </w:rPr>
              <w:t>формирования предельных цен</w:t>
            </w:r>
            <w:r>
              <w:br/>
            </w:r>
            <w:r>
              <w:rPr>
                <w:rFonts w:ascii="Times New Roman"/>
                <w:b w:val="false"/>
                <w:i w:val="false"/>
                <w:color w:val="000000"/>
                <w:sz w:val="20"/>
              </w:rPr>
              <w:t>и наценки медицинские изделия</w:t>
            </w:r>
            <w:r>
              <w:br/>
            </w:r>
            <w:r>
              <w:rPr>
                <w:rFonts w:ascii="Times New Roman"/>
                <w:b w:val="false"/>
                <w:i w:val="false"/>
                <w:color w:val="000000"/>
                <w:sz w:val="20"/>
              </w:rPr>
              <w:t>в рамках 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3" w:id="390"/>
    <w:p>
      <w:pPr>
        <w:spacing w:after="0"/>
        <w:ind w:left="0"/>
        <w:jc w:val="left"/>
      </w:pPr>
      <w:r>
        <w:rPr>
          <w:rFonts w:ascii="Times New Roman"/>
          <w:b/>
          <w:i w:val="false"/>
          <w:color w:val="000000"/>
        </w:rPr>
        <w:t xml:space="preserve"> Перечень документов, необходимых для проведения анализа цен медицинской техники, производимой на территории Республики Казахстан</w:t>
      </w:r>
    </w:p>
    <w:bookmarkEnd w:id="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анализа цены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предоставления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анализ стоимости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изменении технических характеристик медицинской техники согласно регистрационного удостоверения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предельной цены с учетом официального изменения индекса цен</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Прайс отечественного производителя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медицинской технике (приложение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Коммерческое предложение (приложение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предыдущего заключения анализа предельных цен с технической спецификацией (при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отечественного производителя о фактически понесенных затратах для определения цены (приложение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w:t>
            </w:r>
          </w:p>
        </w:tc>
      </w:tr>
    </w:tbl>
    <w:bookmarkStart w:name="z494" w:id="391"/>
    <w:p>
      <w:pPr>
        <w:spacing w:after="0"/>
        <w:ind w:left="0"/>
        <w:jc w:val="both"/>
      </w:pPr>
      <w:r>
        <w:rPr>
          <w:rFonts w:ascii="Times New Roman"/>
          <w:b w:val="false"/>
          <w:i w:val="false"/>
          <w:color w:val="000000"/>
          <w:sz w:val="28"/>
        </w:rPr>
        <w:t>
      Примечание: Прайс-лист оформляется в разрезе комплектующих в соответствии с регистрационным удостоверением и подписывается первым руководителем производителя и скрепляется печатью (при наличии).</w:t>
      </w:r>
    </w:p>
    <w:bookmarkEnd w:id="3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регулирования,</w:t>
            </w:r>
            <w:r>
              <w:br/>
            </w:r>
            <w:r>
              <w:rPr>
                <w:rFonts w:ascii="Times New Roman"/>
                <w:b w:val="false"/>
                <w:i w:val="false"/>
                <w:color w:val="000000"/>
                <w:sz w:val="20"/>
              </w:rPr>
              <w:t>формирования предельных цен</w:t>
            </w:r>
            <w:r>
              <w:br/>
            </w:r>
            <w:r>
              <w:rPr>
                <w:rFonts w:ascii="Times New Roman"/>
                <w:b w:val="false"/>
                <w:i w:val="false"/>
                <w:color w:val="000000"/>
                <w:sz w:val="20"/>
              </w:rPr>
              <w:t>и наценки медицинские изделия</w:t>
            </w:r>
            <w:r>
              <w:br/>
            </w:r>
            <w:r>
              <w:rPr>
                <w:rFonts w:ascii="Times New Roman"/>
                <w:b w:val="false"/>
                <w:i w:val="false"/>
                <w:color w:val="000000"/>
                <w:sz w:val="20"/>
              </w:rPr>
              <w:t>в рамках 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97" w:id="392"/>
      <w:r>
        <w:rPr>
          <w:rFonts w:ascii="Times New Roman"/>
          <w:b w:val="false"/>
          <w:i w:val="false"/>
          <w:color w:val="000000"/>
          <w:sz w:val="28"/>
        </w:rPr>
        <w:t>
      __________________________________________________________________________</w:t>
      </w:r>
    </w:p>
    <w:bookmarkEnd w:id="392"/>
    <w:p>
      <w:pPr>
        <w:spacing w:after="0"/>
        <w:ind w:left="0"/>
        <w:jc w:val="both"/>
      </w:pPr>
      <w:r>
        <w:rPr>
          <w:rFonts w:ascii="Times New Roman"/>
          <w:b w:val="false"/>
          <w:i w:val="false"/>
          <w:color w:val="000000"/>
          <w:sz w:val="28"/>
        </w:rPr>
        <w:t xml:space="preserve"> Наименование заявителя</w:t>
      </w:r>
    </w:p>
    <w:bookmarkStart w:name="z498" w:id="393"/>
    <w:p>
      <w:pPr>
        <w:spacing w:after="0"/>
        <w:ind w:left="0"/>
        <w:jc w:val="left"/>
      </w:pPr>
      <w:r>
        <w:rPr>
          <w:rFonts w:ascii="Times New Roman"/>
          <w:b/>
          <w:i w:val="false"/>
          <w:color w:val="000000"/>
        </w:rPr>
        <w:t xml:space="preserve"> Мотивированный отказ в проведении анализа предельных цен на торговое наименование и техническую характеристику медицинской техники в рамках гарантированного объема бесплатной медицинской помощи и (или) в системе обязательного социального медицинского страхования</w:t>
      </w:r>
    </w:p>
    <w:bookmarkEnd w:id="393"/>
    <w:bookmarkStart w:name="z499" w:id="394"/>
    <w:p>
      <w:pPr>
        <w:spacing w:after="0"/>
        <w:ind w:left="0"/>
        <w:jc w:val="both"/>
      </w:pPr>
      <w:r>
        <w:rPr>
          <w:rFonts w:ascii="Times New Roman"/>
          <w:b w:val="false"/>
          <w:i w:val="false"/>
          <w:color w:val="000000"/>
          <w:sz w:val="28"/>
        </w:rPr>
        <w:t>
      Настоящим Республиканское государственное предприятие на праве хозяйственного ведения "Национальный центр экспертизы лекарственных средств и медицинских изделий" Комитета медицинского и фармацевтического контроля Министерства здравоохранения Республики Казахстан (далее – Экспертная организация) сообщает следующее.</w:t>
      </w:r>
    </w:p>
    <w:bookmarkEnd w:id="394"/>
    <w:bookmarkStart w:name="z500" w:id="395"/>
    <w:p>
      <w:pPr>
        <w:spacing w:after="0"/>
        <w:ind w:left="0"/>
        <w:jc w:val="both"/>
      </w:pPr>
      <w:r>
        <w:rPr>
          <w:rFonts w:ascii="Times New Roman"/>
          <w:b w:val="false"/>
          <w:i w:val="false"/>
          <w:color w:val="000000"/>
          <w:sz w:val="28"/>
        </w:rPr>
        <w:t>
      При рассмотрении заявлений о регистрации цены или перерегистрации зарегистрированной цены на медицинскую технику в рамках ГОБМП и (или) в системе ОСМС, а именно:</w:t>
      </w:r>
    </w:p>
    <w:bookmarkEnd w:id="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код на портале ценообразования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медицинской техники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01" w:id="396"/>
      <w:r>
        <w:rPr>
          <w:rFonts w:ascii="Times New Roman"/>
          <w:b w:val="false"/>
          <w:i w:val="false"/>
          <w:color w:val="000000"/>
          <w:sz w:val="28"/>
        </w:rPr>
        <w:t>
      сотрудниками Экспертной организации было выявлено следующее:</w:t>
      </w:r>
    </w:p>
    <w:bookmarkEnd w:id="396"/>
    <w:p>
      <w:pPr>
        <w:spacing w:after="0"/>
        <w:ind w:left="0"/>
        <w:jc w:val="both"/>
      </w:pPr>
      <w:r>
        <w:rPr>
          <w:rFonts w:ascii="Times New Roman"/>
          <w:b w:val="false"/>
          <w:i w:val="false"/>
          <w:color w:val="000000"/>
          <w:sz w:val="28"/>
        </w:rPr>
        <w:t>(отметить нужное)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документов в неполном объеме и (или) неполнота содержащихся в них сведений в соответствии с требованиями настоящих Правил после второго уведомления об устранении замечаний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 информации, запрашиваемой Экспертной организации превышает 10 рабочих дней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недостоверных сведений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02" w:id="397"/>
      <w:r>
        <w:rPr>
          <w:rFonts w:ascii="Times New Roman"/>
          <w:b w:val="false"/>
          <w:i w:val="false"/>
          <w:color w:val="000000"/>
          <w:sz w:val="28"/>
        </w:rPr>
        <w:t>
      Настоящим, в соответствии с пунктом 32 или 33 Правил регулирования, формирования предельных цен и наценки на медицинские изделия Экспертная организация направляет мотивированный отказ в проведении анализа предельных цен на торговое наименование и техническую характеристику медицинской техники в рамках ГОБМП и (или) в системе ОСМС на перечисленные выше медицинские изделия.</w:t>
      </w:r>
    </w:p>
    <w:bookmarkEnd w:id="397"/>
    <w:p>
      <w:pPr>
        <w:spacing w:after="0"/>
        <w:ind w:left="0"/>
        <w:jc w:val="both"/>
      </w:pPr>
      <w:r>
        <w:rPr>
          <w:rFonts w:ascii="Times New Roman"/>
          <w:b w:val="false"/>
          <w:i w:val="false"/>
          <w:color w:val="000000"/>
          <w:sz w:val="28"/>
        </w:rPr>
        <w:t>________________ ______________ ______________________________</w:t>
      </w:r>
    </w:p>
    <w:p>
      <w:pPr>
        <w:spacing w:after="0"/>
        <w:ind w:left="0"/>
        <w:jc w:val="both"/>
      </w:pPr>
      <w:r>
        <w:rPr>
          <w:rFonts w:ascii="Times New Roman"/>
          <w:b w:val="false"/>
          <w:i w:val="false"/>
          <w:color w:val="000000"/>
          <w:sz w:val="28"/>
        </w:rPr>
        <w:t>должность подпись Ф.И. 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регулирования,</w:t>
            </w:r>
            <w:r>
              <w:br/>
            </w:r>
            <w:r>
              <w:rPr>
                <w:rFonts w:ascii="Times New Roman"/>
                <w:b w:val="false"/>
                <w:i w:val="false"/>
                <w:color w:val="000000"/>
                <w:sz w:val="20"/>
              </w:rPr>
              <w:t>формирования предельных цен</w:t>
            </w:r>
            <w:r>
              <w:br/>
            </w:r>
            <w:r>
              <w:rPr>
                <w:rFonts w:ascii="Times New Roman"/>
                <w:b w:val="false"/>
                <w:i w:val="false"/>
                <w:color w:val="000000"/>
                <w:sz w:val="20"/>
              </w:rPr>
              <w:t>и наценки медицинские изделия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рамках 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w:t>
            </w:r>
            <w:r>
              <w:br/>
            </w:r>
            <w:r>
              <w:rPr>
                <w:rFonts w:ascii="Times New Roman"/>
                <w:b w:val="false"/>
                <w:i w:val="false"/>
                <w:color w:val="000000"/>
                <w:sz w:val="20"/>
              </w:rPr>
              <w:t>(должность)</w:t>
            </w:r>
            <w:r>
              <w:br/>
            </w:r>
            <w:r>
              <w:rPr>
                <w:rFonts w:ascii="Times New Roman"/>
                <w:b w:val="false"/>
                <w:i w:val="false"/>
                <w:color w:val="000000"/>
                <w:sz w:val="20"/>
              </w:rPr>
              <w:t>______________________</w:t>
            </w:r>
            <w:r>
              <w:br/>
            </w:r>
            <w:r>
              <w:rPr>
                <w:rFonts w:ascii="Times New Roman"/>
                <w:b w:val="false"/>
                <w:i w:val="false"/>
                <w:color w:val="000000"/>
                <w:sz w:val="20"/>
              </w:rPr>
              <w:t>Ф.И.О. (при его наличии)</w:t>
            </w:r>
            <w:r>
              <w:br/>
            </w:r>
            <w:r>
              <w:rPr>
                <w:rFonts w:ascii="Times New Roman"/>
                <w:b w:val="false"/>
                <w:i w:val="false"/>
                <w:color w:val="000000"/>
                <w:sz w:val="20"/>
              </w:rPr>
              <w:t>_________________</w:t>
            </w:r>
            <w:r>
              <w:br/>
            </w:r>
            <w:r>
              <w:rPr>
                <w:rFonts w:ascii="Times New Roman"/>
                <w:b w:val="false"/>
                <w:i w:val="false"/>
                <w:color w:val="000000"/>
                <w:sz w:val="20"/>
              </w:rPr>
              <w:t>(подпись)</w:t>
            </w:r>
            <w:r>
              <w:br/>
            </w:r>
            <w:r>
              <w:rPr>
                <w:rFonts w:ascii="Times New Roman"/>
                <w:b w:val="false"/>
                <w:i w:val="false"/>
                <w:color w:val="000000"/>
                <w:sz w:val="20"/>
              </w:rPr>
              <w:t>_________________</w:t>
            </w:r>
            <w:r>
              <w:br/>
            </w:r>
            <w:r>
              <w:rPr>
                <w:rFonts w:ascii="Times New Roman"/>
                <w:b w:val="false"/>
                <w:i w:val="false"/>
                <w:color w:val="000000"/>
                <w:sz w:val="20"/>
              </w:rPr>
              <w:t>(дата)</w:t>
            </w:r>
          </w:p>
        </w:tc>
      </w:tr>
    </w:tbl>
    <w:bookmarkStart w:name="z507" w:id="398"/>
    <w:p>
      <w:pPr>
        <w:spacing w:after="0"/>
        <w:ind w:left="0"/>
        <w:jc w:val="left"/>
      </w:pPr>
      <w:r>
        <w:rPr>
          <w:rFonts w:ascii="Times New Roman"/>
          <w:b/>
          <w:i w:val="false"/>
          <w:color w:val="000000"/>
        </w:rPr>
        <w:t xml:space="preserve"> Заключение, по результатам анализа предельных цен на медицинскую технику</w:t>
      </w:r>
    </w:p>
    <w:bookmarkEnd w:id="3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проведения анализа цены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заявки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заявителе (Наименование, организационно-правовая форма Заявителя, БИН, Ф.И.О. (при его наличии) руководителя (или лицо, исполняющее его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экспертизы (наименование, модель, производитель)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Регистрационное удостоверение (номер, сроки действия)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заключения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08" w:id="399"/>
      <w:r>
        <w:rPr>
          <w:rFonts w:ascii="Times New Roman"/>
          <w:b w:val="false"/>
          <w:i w:val="false"/>
          <w:color w:val="000000"/>
          <w:sz w:val="28"/>
        </w:rPr>
        <w:t>
      Заключение, по результатам анализа цены медицинской техники состоит из вводной, исследовательской части и заключения.</w:t>
      </w:r>
    </w:p>
    <w:bookmarkEnd w:id="399"/>
    <w:p>
      <w:pPr>
        <w:spacing w:after="0"/>
        <w:ind w:left="0"/>
        <w:jc w:val="both"/>
      </w:pPr>
      <w:r>
        <w:rPr>
          <w:rFonts w:ascii="Times New Roman"/>
          <w:b w:val="false"/>
          <w:i w:val="false"/>
          <w:color w:val="000000"/>
          <w:sz w:val="28"/>
        </w:rPr>
        <w:t>В исследовательской части заключения эксперта излагается весь процесс исследования и его результаты, дается обоснование установленным фактическим данным и обстоятельствам.</w:t>
      </w:r>
    </w:p>
    <w:p>
      <w:pPr>
        <w:spacing w:after="0"/>
        <w:ind w:left="0"/>
        <w:jc w:val="both"/>
      </w:pPr>
      <w:r>
        <w:rPr>
          <w:rFonts w:ascii="Times New Roman"/>
          <w:b w:val="false"/>
          <w:i w:val="false"/>
          <w:color w:val="000000"/>
          <w:sz w:val="28"/>
        </w:rPr>
        <w:t>Заключение может содержать приложения в виде сравнительных таблиц, расчета рекомендуемой стоимости с учетом срока завершения сдачи объекта в эксплуатацию и данных из открытых источников.</w:t>
      </w:r>
    </w:p>
    <w:p>
      <w:pPr>
        <w:spacing w:after="0"/>
        <w:ind w:left="0"/>
        <w:jc w:val="both"/>
      </w:pPr>
      <w:r>
        <w:rPr>
          <w:rFonts w:ascii="Times New Roman"/>
          <w:b w:val="false"/>
          <w:i w:val="false"/>
          <w:color w:val="000000"/>
          <w:sz w:val="28"/>
        </w:rPr>
        <w:t>Заключение:</w:t>
      </w:r>
    </w:p>
    <w:p>
      <w:pPr>
        <w:spacing w:after="0"/>
        <w:ind w:left="0"/>
        <w:jc w:val="both"/>
      </w:pPr>
      <w:r>
        <w:rPr>
          <w:rFonts w:ascii="Times New Roman"/>
          <w:b w:val="false"/>
          <w:i w:val="false"/>
          <w:color w:val="000000"/>
          <w:sz w:val="28"/>
        </w:rPr>
        <w:t>1. Рекомендуется ___________________________________________________</w:t>
      </w:r>
    </w:p>
    <w:p>
      <w:pPr>
        <w:spacing w:after="0"/>
        <w:ind w:left="0"/>
        <w:jc w:val="both"/>
      </w:pPr>
      <w:r>
        <w:rPr>
          <w:rFonts w:ascii="Times New Roman"/>
          <w:b w:val="false"/>
          <w:i w:val="false"/>
          <w:color w:val="000000"/>
          <w:sz w:val="28"/>
        </w:rPr>
        <w:t>в размере ________ тенге за одну единицу измерения ____________________</w:t>
      </w:r>
    </w:p>
    <w:p>
      <w:pPr>
        <w:spacing w:after="0"/>
        <w:ind w:left="0"/>
        <w:jc w:val="both"/>
      </w:pPr>
      <w:r>
        <w:rPr>
          <w:rFonts w:ascii="Times New Roman"/>
          <w:b w:val="false"/>
          <w:i w:val="false"/>
          <w:color w:val="000000"/>
          <w:sz w:val="28"/>
        </w:rPr>
        <w:t>2. Не рекомендуется: 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в размере ________ тенге за одну единицу измерения 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в связи 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эксперт __________________ _________________________________________</w:t>
      </w:r>
    </w:p>
    <w:p>
      <w:pPr>
        <w:spacing w:after="0"/>
        <w:ind w:left="0"/>
        <w:jc w:val="both"/>
      </w:pPr>
      <w:r>
        <w:rPr>
          <w:rFonts w:ascii="Times New Roman"/>
          <w:b w:val="false"/>
          <w:i w:val="false"/>
          <w:color w:val="000000"/>
          <w:sz w:val="28"/>
        </w:rPr>
        <w:t>(подпись) Ф.И.О. (при его наличии)</w:t>
      </w:r>
    </w:p>
    <w:p>
      <w:pPr>
        <w:spacing w:after="0"/>
        <w:ind w:left="0"/>
        <w:jc w:val="both"/>
      </w:pPr>
      <w:r>
        <w:rPr>
          <w:rFonts w:ascii="Times New Roman"/>
          <w:b w:val="false"/>
          <w:i w:val="false"/>
          <w:color w:val="000000"/>
          <w:sz w:val="28"/>
        </w:rPr>
        <w:t>руководитель структурного подразделения</w:t>
      </w:r>
    </w:p>
    <w:p>
      <w:pPr>
        <w:spacing w:after="0"/>
        <w:ind w:left="0"/>
        <w:jc w:val="both"/>
      </w:pPr>
      <w:r>
        <w:rPr>
          <w:rFonts w:ascii="Times New Roman"/>
          <w:b w:val="false"/>
          <w:i w:val="false"/>
          <w:color w:val="000000"/>
          <w:sz w:val="28"/>
        </w:rPr>
        <w:t>________________ __________________________</w:t>
      </w:r>
    </w:p>
    <w:p>
      <w:pPr>
        <w:spacing w:after="0"/>
        <w:ind w:left="0"/>
        <w:jc w:val="both"/>
      </w:pPr>
      <w:r>
        <w:rPr>
          <w:rFonts w:ascii="Times New Roman"/>
          <w:b w:val="false"/>
          <w:i w:val="false"/>
          <w:color w:val="000000"/>
          <w:sz w:val="28"/>
        </w:rPr>
        <w:t>(подпись) Ф.И.О.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регулирования,</w:t>
            </w:r>
            <w:r>
              <w:br/>
            </w:r>
            <w:r>
              <w:rPr>
                <w:rFonts w:ascii="Times New Roman"/>
                <w:b w:val="false"/>
                <w:i w:val="false"/>
                <w:color w:val="000000"/>
                <w:sz w:val="20"/>
              </w:rPr>
              <w:t>формирования предельных цен</w:t>
            </w:r>
            <w:r>
              <w:br/>
            </w:r>
            <w:r>
              <w:rPr>
                <w:rFonts w:ascii="Times New Roman"/>
                <w:b w:val="false"/>
                <w:i w:val="false"/>
                <w:color w:val="000000"/>
                <w:sz w:val="20"/>
              </w:rPr>
              <w:t>и наценки медицинские изделия</w:t>
            </w:r>
            <w:r>
              <w:br/>
            </w:r>
            <w:r>
              <w:rPr>
                <w:rFonts w:ascii="Times New Roman"/>
                <w:b w:val="false"/>
                <w:i w:val="false"/>
                <w:color w:val="000000"/>
                <w:sz w:val="20"/>
              </w:rPr>
              <w:t>в рамках 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государственной</w:t>
            </w:r>
            <w:r>
              <w:br/>
            </w:r>
            <w:r>
              <w:rPr>
                <w:rFonts w:ascii="Times New Roman"/>
                <w:b w:val="false"/>
                <w:i w:val="false"/>
                <w:color w:val="000000"/>
                <w:sz w:val="20"/>
              </w:rPr>
              <w:t>экспертной организации)</w:t>
            </w:r>
          </w:p>
        </w:tc>
      </w:tr>
    </w:tbl>
    <w:bookmarkStart w:name="z512" w:id="400"/>
    <w:p>
      <w:pPr>
        <w:spacing w:after="0"/>
        <w:ind w:left="0"/>
        <w:jc w:val="left"/>
      </w:pPr>
      <w:r>
        <w:rPr>
          <w:rFonts w:ascii="Times New Roman"/>
          <w:b/>
          <w:i w:val="false"/>
          <w:color w:val="000000"/>
        </w:rPr>
        <w:t xml:space="preserve"> Информация отечественного производителя о фактически понесенных затратах для определения цены</w:t>
      </w:r>
    </w:p>
    <w:bookmarkEnd w:id="400"/>
    <w:p>
      <w:pPr>
        <w:spacing w:after="0"/>
        <w:ind w:left="0"/>
        <w:jc w:val="both"/>
      </w:pPr>
      <w:bookmarkStart w:name="z513" w:id="401"/>
      <w:r>
        <w:rPr>
          <w:rFonts w:ascii="Times New Roman"/>
          <w:b w:val="false"/>
          <w:i w:val="false"/>
          <w:color w:val="000000"/>
          <w:sz w:val="28"/>
        </w:rPr>
        <w:t>
      Медицинская техника ______________________________________</w:t>
      </w:r>
    </w:p>
    <w:bookmarkEnd w:id="401"/>
    <w:p>
      <w:pPr>
        <w:spacing w:after="0"/>
        <w:ind w:left="0"/>
        <w:jc w:val="both"/>
      </w:pPr>
      <w:r>
        <w:rPr>
          <w:rFonts w:ascii="Times New Roman"/>
          <w:b w:val="false"/>
          <w:i w:val="false"/>
          <w:color w:val="000000"/>
          <w:sz w:val="28"/>
        </w:rPr>
        <w:t>(наименование медицинской техники)</w:t>
      </w:r>
    </w:p>
    <w:p>
      <w:pPr>
        <w:spacing w:after="0"/>
        <w:ind w:left="0"/>
        <w:jc w:val="both"/>
      </w:pPr>
      <w:r>
        <w:rPr>
          <w:rFonts w:ascii="Times New Roman"/>
          <w:b w:val="false"/>
          <w:i w:val="false"/>
          <w:color w:val="000000"/>
          <w:sz w:val="28"/>
        </w:rPr>
        <w:t>Номер регистрационного удостоверения РК-МИ-___№___________</w:t>
      </w:r>
    </w:p>
    <w:p>
      <w:pPr>
        <w:spacing w:after="0"/>
        <w:ind w:left="0"/>
        <w:jc w:val="both"/>
      </w:pPr>
      <w:r>
        <w:rPr>
          <w:rFonts w:ascii="Times New Roman"/>
          <w:b w:val="false"/>
          <w:i w:val="false"/>
          <w:color w:val="000000"/>
          <w:sz w:val="28"/>
        </w:rPr>
        <w:t>Класс безопасности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закупка сырья и (или) комплектующих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сырья и (или) комплектующих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таможенные платежи и таможенное оформление сырья и (или) комплектующих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контрактное производство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патентирование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производственного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персонала на производственных площадках за рубежом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международных стандартов качества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получение сертификата о происхождении товара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индустриального сертификата Национальная палата предпринимателей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 испытания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испытания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клинические испытания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лабораторно-клинические испытания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экспертиза в целях государственной регистрации, перерегистрации и внесении изменений в регистрационное досье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качества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мониторинга безопасности, качества и эффективности медицинских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внедрение программного обеспечения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расходы по доставке медицинской техники до заказчика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сервисное обслуживание 37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14" w:id="402"/>
      <w:r>
        <w:rPr>
          <w:rFonts w:ascii="Times New Roman"/>
          <w:b w:val="false"/>
          <w:i w:val="false"/>
          <w:color w:val="000000"/>
          <w:sz w:val="28"/>
        </w:rPr>
        <w:t>
      Настоящим гарантирую и подтверждаю достоверность, полноту и содержание предоставленных документов и материалов.</w:t>
      </w:r>
    </w:p>
    <w:bookmarkEnd w:id="402"/>
    <w:p>
      <w:pPr>
        <w:spacing w:after="0"/>
        <w:ind w:left="0"/>
        <w:jc w:val="both"/>
      </w:pPr>
      <w:r>
        <w:rPr>
          <w:rFonts w:ascii="Times New Roman"/>
          <w:b w:val="false"/>
          <w:i w:val="false"/>
          <w:color w:val="000000"/>
          <w:sz w:val="28"/>
        </w:rPr>
        <w:t>Руководитель ____________________ ____________________________</w:t>
      </w:r>
    </w:p>
    <w:p>
      <w:pPr>
        <w:spacing w:after="0"/>
        <w:ind w:left="0"/>
        <w:jc w:val="both"/>
      </w:pPr>
      <w:r>
        <w:rPr>
          <w:rFonts w:ascii="Times New Roman"/>
          <w:b w:val="false"/>
          <w:i w:val="false"/>
          <w:color w:val="000000"/>
          <w:sz w:val="28"/>
        </w:rPr>
        <w:t>(подпись) Ф.И.О. (при его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