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14f6e0" w14:textId="314f6e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по делам религий и гражданского общества Республики Казахстан от 6 июня 2017 года № 88 "Об утверждении перечня персональных данных, необходимого и достаточного для выполнения осуществляемых задач"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информации и общественного развития Республики Казахстан от 28 июня 2022 года № 220. Зарегистрирован в Министерстве юстиции Республики Казахстан 30 июня 2022 года № 28655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делам религий и гражданского общества Республики Казахстан от 6 июня 2017 года № 88 "Об утверждении перечня персональных данных, необходимого и достаточного для выполнения осуществляемых задач" (зарегистрирован в Реестре государственной регистрации нормативных правовых актов за № 15321),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персональных данных, необходимого и достаточного для выполнения осуществляемых задач, утвержденный указанным приказом,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кадровой и административной работы Министерства информации и общественного развития Республики Казахстан в установленном законодательством Республики Казахстан порядке обеспечить: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информации и общественного развития Республики Казахстан;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предоставление в Юридический департамент Министерства информации и общественного развития Республики Казахстан сведений об исполнении мероприятий, предусмотренных подпунктами 1) и 2) настоящего пункта.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руководителя аппарата Министерства информации и общественного развития Республики Казахстан.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информации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общественного развития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Умаров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информации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общественного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июня 2022 года № 220</w:t>
            </w:r>
          </w:p>
        </w:tc>
      </w:tr>
    </w:tbl>
    <w:bookmarkStart w:name="z15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персональных данных, необходимый и достаточный для выполнения осуществляемых задач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задачи, в том числе функций, полномочий, обязанностей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 сбора и обработки в рамках осуществляемой задачи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персональных данных для определенной цели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Указание на документы или нормативные правовые акты, имеющие прямые указания на осуществляемые собственником и (или) оператором задач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кадрового состава государственного органа и организация конкурсного отбора;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документов, связанных с прохождением государственными служащими государственной службы, организация и обеспечение деятельности конкурсной, дисциплинарной и иных комиссий по кадровым вопросам; обеспечение соблюдения процедур поступления на государственную службу, прохождения и прекращения государственной службы, организация профессиональной адаптации и наставничества в государственном органе;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профессионального развития кадров государственного органа, в том числе путем организации стажировок, подготовки, переподготовки, повышения квалификации государственных служащих;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проведения служебных расследований, оценки деятельности административных государственных служащих, в том числе в единой автоматизированной базе данных (информационной системе) по персоналу государственной службы; обеспечение исполнения в государственном органе трудового законодательства, обеспечение соблюдения режима и условий труда, а также ограничений, связанных с пребыванием на государственной службе;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социальной и правовой защищенности государственных служащих, применение поощрений государственных служащих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целостной системы управления персоналом государственного органа,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прохождения государственной службы в рамках целостной системы управления персоналом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кодекс Республики Казахстан,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15 марта 2018 года № 125 "Об утверждении Правил подготовки, переподготовки и повышения квалификации государственных служащих, требований к организациям образования, осуществляющим повышение квалификации государственных служащих",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Президента Республики Казахстан от 29 декабря 2015 года № 152 "О некоторых вопросах прохождения государственной службы",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Председателя Агентства Республики Казахстан по делам государственной службы и противодействию коррупции от 21 октября 2016 года № 21 "Об утверждении Правил и условий прохождения испытательного срока и порядка закрепления наставников" (зарегистрирован в Реестре государственной регистрации нормативных правовых актов № 14448),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Председателя Агентства Республики Казахстан по делам государственной службы и противодействию коррупции от 28 октября 2016 года № 27 "Об утверждении типовых форм документов кадрового делопроизводства административной государственной службы" (зарегистрирован в Реестре государственной регистрации нормативных правовых актов № 14468),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Председателя Агентства Республики Казахстан по делам государственной службы и противодействию коррупции от 20 января 2017 года № 12 "Об утверждении Правил стажировки административных государственных служащих" (зарегистрирован в Реестре государственной регистрации нормативных правовых актов № 14819),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Председателя Агентства Республики Казахстан по делам государственной службы и противодействию коррупции от 16 января 2018 года № 13 "О некоторых вопросах оценки деятельности административных государственных служащих" (зарегистрирован в Реестре государственной регистрации нормативных правовых актов № 16299)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идентификационный номер (ИИН)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смене фамилии, имени, отчества (при его наличии)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о рождении: дата рождения, место рождения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Национальность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документа, удостоверяющего личность: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документа;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действия;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орган, выдавший документ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о гражданстве: гражданство (прежнее гражданство);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приобретения гражданства Республики Казахстан;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приобретения гражданства Республики Казахстан;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утраты гражданства Республики Казахстан;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утраты гражданства Республики Казахстан;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восстановления в гражданстве Республики Казахстан;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восстановления в гражданстве Республики Казахстан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места жительства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Контактные данные (рабочий, домашний, мобильный номера телефонов)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электронной почты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Портретное изображение (оцифрованная фотография)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(в том числе электронно-цифровая (при ее наличии))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образовании, квалификации и о наличии специальных знаний или специальной подготовки: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поступления в учебное заведение (отчисления из учебного заведения);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серия, номер, дата выдачи диплома, свидетельства, аттестата или другого документа об окончании образовательного учреждения;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и местоположение образовательного учреждения;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факультет или отделение, квалификация и специальность по окончании образовательного учреждения;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ученая степень;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ученое звание;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владение иностранными языками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специальной проверки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наличии (отсутствии) судимости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принятия присяги государственным служащим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сдаче декларации по индивидуальному подоходному налогу и имуществу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трудовой книжки: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трудовой деятельности (данные о трудовой деятельности на текущее время):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указание должности, структурного подразделения, организации ее наименование;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и непрерывный стаж работы;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адреса и телефоны, а также реквизиты других организаций с полным наименованием занимаемых ранее в них должностей и времени работы в этих организациях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государственных и ведомственных наградах, грамотах, благодарственных письмах;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или название награды;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 вид нормативного акта о награждении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повышении квалификации и переподготовке: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серия, номер, дата выдачи документа о повышении квалификации или о переподготовке;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и местоположение образовательного учреждения;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 и специальность по окончанию образовательного учреждения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результатах оценки деятельности административных государственных служащих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воинском учете военнообязанных лиц и лиц, подлежащих призыву на военную службу: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серия, номер, дата выдачи (сдачи) военного билета;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органа, выдавшего военный билет; военно-учетная специальность;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воинское звание;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о принятии/снятии с учета;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основание освобождения от воинской службы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семейном положении: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состояние в браке;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свидетельства о заключении брака;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свидетельства о расторжении брака;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супруги (а);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документа, удостоверяющего личность супруги (а);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степень родства;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фамилии, имена, отчества (при его наличии) и даты рождения других членов семьи, иждивенцев;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детей (в том числе усыновленных, находящихся на попечении) и их возраст;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свидетельства о рождении ребенка;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свидетельства о смерти близких родственников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социальных льготах и социальном статусе: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органа, выдавшего документ, являющийся основанием для предоставления льгот и статуса;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серия, номер, дата выдачи документа;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причина инвалидности, группа инвалидности;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удостоверение, подтверждающее право на льготы пострадавшему вследствие ядерных испытаний на Семипалатинском испытательном ядерном полигоне;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удостоверение, подтверждающее право на льготы пострадавшему вследствие экологического бедствия в Приаралье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инвалидности: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инвалидности;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группы инвалидности;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инвалидности;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причина инвалидности;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установления, срок установления инвалидности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результатах медицинских заключений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наложении дисциплинарного/административного взыскания (в том числе за совершение коррупционного правонарушения, дискредитирующего государственную службу), о запрете занимать государственные должности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