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aac4" w14:textId="938aa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7 ноября 2014 года № 783 "Об утверждении разрешительных требований, предъявляемых к негосударственным противопожарным службам"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27 июня 2022 года № 238. Зарегистрирован в Министерстве юстиции Республики Казахстан 4 июля 2022 года № 28690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7 ноября 2014 года № 783 "Об утверждении разрешительных требований, предъявляемых к негосударственным противопожарным службам" (зарегистрирован в Реестре государственной регистрации нормативных правовых актов за № 9942)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Разрешительных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к негосударственным противопожарным службам,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противопожарной службы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дня государственной регистрации настоящего приказа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2022 года 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разрешительным 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 к негосударственным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противопожарным службам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Квалификация работников негосударственных противопожарных служб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службы (отряда) и его заместители, начальник пожарной части и его заместители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техническое образование или среднее техническое образование в области пожарной безопасности, не менее 3 лет стажа работы на руководящих должностях аппаратов управления или подразделений пожаротушения органов государственной противопожарной службы.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пожарного поста и его заместитель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техническое образование или среднее техническое образование в области пожарной безопасности, не менее 1 года стажа работы на должностях аппаратов управления или подразделений противопожарной службы*.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караула (начальник смены)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 образование, не менее 1 года стажа работы на должностях в подразделениях противопожарной службы*, прошедший специальную подготовку в специализированном учебном центре в области пожарной безопасности.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инструктор пожарной профилактики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 образование, не менее 1 года стажа работы на должностях в подразделениях противопожарной службы*, прошедший специальную подготовку в специализированном учебном центре в области пожарной безопасности.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пожарной профилактики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образование, прошедший специальную подготовку в специализированном учебном центре в области пожарной безопасности.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газодымозащитной службы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образование, прошедший специальную подготовку в специализированном учебном центре в области пожарной безопасности и имеющий допуск к работе в аппаратах на сжатом воздухе.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отделения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образование, не менее 1 года стажа работы на должностях в подразделениях противопожарной службы*, прошедший специальную подготовку в специализированном учебном центре в области пожарной безопасности.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Старший пожарный, пожарный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образование, прошедший специальную подготовку в специализированном учебном центре в области пожарной безопасности.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(старший водитель) пожарного автомобиля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образование, водительское удостоверение категории "С" с опытом не менее 1 года вождения автомобиля по данной категории, прошедший специальную подготовку в специализированном учебном центре в области пожарной безопасности.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Радиотелефонист (диспетчер пункта связи)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образование, прошедший специальную подготовку в специализированном учебном центре в области пожарной безопасности.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*стажем работы в подразделениях противопожарной службы считается период работы в органах государственной противопожарной службы либо системе негосударственной противопожарной службы.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