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e985" w14:textId="43de9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квалификационного отбора кандидатов на занятие вакантных должностей сотрудников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торговли и интеграции Республики Казахстан от 4 июля 2022 года № 280-НҚ. Зарегистрирован в Министерстве юстиции Республики Казахстан 4 июля 2022 года № 28699.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22-5 Закона Республики Казахстан "О регулировании торговой деятельности"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квалификационного отбора кандидатов на занятие вакантных должностей сотрудников Евразийской экономической комиссии.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экономической интеграции Министерства торговли и интеграции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торговли и интеграции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2022 года № 280-НҚ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квалификационного отбора кандидатов на занятие вакантных должностей сотрудников Евразийской экономической комиссии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квалификационного отбора кандидатов на занятие вакантных должностей сотрудников Евразийской экономической комиссии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22-5 Закона Республики Казахстан "О регулировании торговой деятельности" и определяют порядок квалификационного отбора кандидатов на занятие вакантных должностей сотрудников Евразийской экономической комиссии.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квалификационные требования – требования, предъявляемые к гражданам, претендующим на занятие вакантных должностей сотрудников Евразийской экономической комиссии, для установления их соответствия уровню образования, опыту работы, компетенциям необходимым для эффективного выполнения профессиональной деятельности на конкретной должности;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конкурс на занятие вакантных должностей сотрудников Евразийской экономической комиссии (далее – конкурс) – отбор кандидатов из числа граждан государств-членов Евразийского экономического союза на занятие вакантных должностей сотрудников Евразийской экономической комиссии, осуществляемый в соответствии с актами Евразийской экономической комиссии;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кандидат – лицо, являющееся гражданином Республики Казахстан, изъявившее желание принять участие в конкурсе на занятие вакантных должностей сотрудников Евразийской экономической комиссии;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регулирования торговой деятельности (далее – уполномоченный орган) – центральный исполнительный орган, формирующий торговую политику и осуществляющий руководство, а также межотраслевую координацию в сфере торговой деятельности.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квалификационного отбора кандидатов для занятия вакантных должностей сотрудников Евразийской экономической комиссии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Кандидаты, изъявившие желание принять участия в конкурсе проходят квалификационный отбор, проводимый уполномоченным органом.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Квалификационный отбор осуществляется в следующем порядке: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ежегодно: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5 февраля и 5 июля публикует объявление о приеме документов для участия в квалификационном отборе на своем интернет-ресурсе;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с 5 февраля по 31 марта и с 5 июля по 31 августа осуществляет прием заявлений кандидатов для прохождения квалификационного отбора;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 1 мая и до 1 октября проводит собеседование с кандидатами, график проведения собеседований не позднее 7 апреля и 7 сентября публикуется на интернет-ресурсе уполномоченного органа.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участия в квалификационном отборе кандидат должен соответствовать следующим требованиям: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иметь гражданство Республики Казахстан;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иметь судимости;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иметь высшее образование, соответствующее должностным обязанностям.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участия в квалификационном отборе кандидаты представляют в уполномоченный орган на бумажном или электронном носителе следующие документы: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форме, содержащее полную фамилию, имя, отчество (при наличии), с указанием структурного (-ых) подразделения (-ий) Евразийской экономической комиссии, на занятие вакантных должностей в котором (-ых) он претендует, почтовый адрес, адрес электронной почты, номер телефона;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паспорта или удостоверения личности;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документов, подтверждающих квалификацию (заверяются нотариально или кадровыми службами по месту работы (службы) кандидата):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 об образовании, о дополнительном профессиональном образовании, о присвоении ученой степени, ученого звания (при наличии);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трудовой книжки или документов, подтверждающих трудовую деятельность;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об отсутствии судимости.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Списки кандидатов подавших заявление в уполномоченный орган до проведения квалификационного отбора направляется в Комитет национальной безопасности Республики Казахстан (далее – Комитет) с приложением документов, установленных пунктом 6 настоящих Правил, в целях получения информации об отсутствии или наличии оснований, препятствующих участию кандидата в конкурсе.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предоставляет информацию в течение 10 (десяти) календарных дней со дня получения списка кандидатов.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 кандидатами, в отношении которых отсутствуют основания, препятствующие участию кандидата в конкурсе, проводится собеседование, в том числе в режиме видеоконференцсвязи.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Собеседование проводится представителями уполномоченного органа, Министерств иностранных дел, юстиции и отраслевых государственных органов Республики Казахстан на уровне не ниже директоров или заместителей директоров департаментов.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ходе собеседования оценивается профессиональный уровень и устанавливается соответствие кандидата следующим критериям: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основных стратегических и программных документов Республики Казахстан;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международных договоров и актов, составляющих право Евразийского экономического союза (основные (базовые), по направлениям (отраслевые));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знание практики применения законодательства в государствах-членах Евразийского экономического союза и ведущего международного опыта по выбранному кандидатом направлению деятельности Евразийской экономической комиссии.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ходе собеседования оценивается профессиональный уровень кандидатов и их соответствие критериям, указанным в пункте 10 настоящих Правил.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собеседования принимается решение на основе консенсуса о прохождении или не прохождении квалификационного отбора, и оформляется в виде протокола, который согласовывается государственными органами, представители которых участвовали в квалификационном отборе, в течение 2 (двух) календарных дней со дня направления уполномоченным органом.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квалификационного отбора размещаются на интернет-ресурсе уполномоченного органа.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Кандидаты, получившие положительные результаты собеседования, получают рекомендацию уполномоченного органа на занятие вакантных должностей сотрудников Евразийской экономической комиссии, оформленную по форме согласно приложению к настоящим Правилам, в течение 3 (трех) рабочих дней после согласования протокола квалификационного отбора.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Рекомендации уполномоченного органа действительны в течение 18 (восемнадцати) месяцев со дня регистрации уполномоченным органом в электронной базе уполномоченного органа.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рекомендации осуществляется уполномоченным органом в течение 5 (пяти) рабочих дней после проведения собеседования с кандидатом.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Расходы, связанные с участием в конкурсе (проезд к месту проведения конкурса и обратно, наем жилого помещения, проживание, пользование услугами связи), осуществляются кандидатами за счет собственных средств.</w:t>
      </w:r>
    </w:p>
    <w:bookmarkEnd w:id="47"/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Переходные положения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Квалификационный отбор в году принятия указанных Правил осуществляется уполномоченным органом в соответствии с главой 2 настоящих Правил с учетом следующих особенностей по срокам: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1 сентября публикует объявления о приеме документов для участия в квалификационном отборе на своем интернет-ресурсе;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1 октября осуществляет прием заявлений кандидатов для прохождения квалификационного отбора;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 1 декабря проводит собеседование с кандидатами, график проведения собеседований не позднее 15 октября публикуется на интернет-ресурсе уполномоченного органа.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квалификационного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отбора кандидатов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вакантных 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</w:t>
            </w:r>
          </w:p>
        </w:tc>
      </w:tr>
    </w:tbl>
    <w:bookmarkStart w:name="z6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Рекомендация</w:t>
      </w:r>
    </w:p>
    <w:bookmarkEnd w:id="53"/>
    <w:p>
      <w:pPr>
        <w:spacing w:after="0"/>
        <w:ind w:left="0"/>
        <w:jc w:val="both"/>
      </w:pPr>
      <w:bookmarkStart w:name="z65" w:id="54"/>
      <w:r>
        <w:rPr>
          <w:rFonts w:ascii="Times New Roman"/>
          <w:b w:val="false"/>
          <w:i w:val="false"/>
          <w:color w:val="000000"/>
          <w:sz w:val="28"/>
        </w:rPr>
        <w:t>
      Министерство торговли и интеграции Республики Казахстан рекомендует для участия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конкурсе на занятие вакантных должностей сотрудника (-ов) департамента 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кандидата, дата рождения) _________________.</w:t>
      </w:r>
    </w:p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Рекомендация действительна в течение 18 (восемнадцати) месяцев со дня ее регистрации.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торговли и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      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                 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