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52c29" w14:textId="9052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Министра внутренних дел Республики Казахстан от 17 апреля 2015 года № 371 "Об утверждении Правил государственной регистрации механических транспортных средств и прицепов к ним Национальной гвардии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5 июля 2022 года № 560. Зарегистрирован в Министерстве юстиции Республики Казахстан 8 июля 2022 года № 28746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17 апреля 2015 года № 371 "Об утверждении Правил государственной регистрации механических транспортных средств и прицепов к ним Национальной гвардии Республики Казахстан" (зарегистрирован в Реестре государственной регистрации нормативных правовых актов за № 11135) следующее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механических транспортных средств и прицепов к ним Национальной гвардии Республики Казахстан, утверждҰнных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На зарегистрированное транспортное средство выдается свидетельство о государственной регистрации транспортных средств по форме согласно приложению 3-1 к настоящим Правилам.";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Главному командованию Национальной гвардии Республики Казахстан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- Главнокомандующего Национальной гвардией Республики Казахстан генерал-майора Ботаканова Е.С.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2022 года № 560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механических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прицепов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гвардии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о регистрации транспортного средства</w:t>
      </w:r>
    </w:p>
    <w:bookmarkEnd w:id="11"/>
    <w:p>
      <w:pPr>
        <w:spacing w:after="0"/>
        <w:ind w:left="0"/>
        <w:jc w:val="both"/>
      </w:pPr>
      <w:bookmarkStart w:name="z21" w:id="12"/>
      <w:r>
        <w:rPr>
          <w:rFonts w:ascii="Times New Roman"/>
          <w:b w:val="false"/>
          <w:i w:val="false"/>
          <w:color w:val="000000"/>
          <w:sz w:val="28"/>
        </w:rPr>
        <w:t>
      Двухсторонний бланк размером 10,5см/7,5 см.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Лицевая сторона: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594600" cy="487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Обратная сторона: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810500" cy="521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