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71bc" w14:textId="aec7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углеродных квот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11 июля 2022 года № 525. Зарегистрирован в Министерстве юстиции Республики Казахстан 13 июля 2022 года № 28798.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290 Экологического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углеродных квот.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525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углеродных квот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Общее количество единиц углеродной квоты, подлежащих распределению между субъектами квотирования по регулируемым секторам экономики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Национальный план – в редакции приказа Министра экологии и природных ресурсов РК от 30.01.2024 </w:t>
      </w:r>
      <w:r>
        <w:rPr>
          <w:rFonts w:ascii="Times New Roman"/>
          <w:b w:val="false"/>
          <w:i w:val="false"/>
          <w:color w:val="ff0000"/>
          <w:sz w:val="28"/>
        </w:rPr>
        <w:t>№ 16-Ө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Регулируемый сектор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2022 год, тонн двуокиси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2023 год, тонн двуокиси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2024 год, тонн двуокиси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углеродной квоты на 2025 год, тонн двуокиси углерода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93 872 608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94 343 363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23 039 146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22 692 974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7 224 012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30 285 148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30 383 809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(в части производства стройматериалов: цемента, извести, гипса и кирпича) промышленность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7 899 302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9 109 279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резерва единиц углеродной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11 816 923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9 275 603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