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19a4" w14:textId="1de1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 декабря 2016 года № 298 "Об утверждении Методики проведения выборочных обследований в растениеводстве и животноводстве"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15 июля 2022 года № 10. Зарегистрирован в Министерстве юстиции Республики Казахстан 18 июля 2022 года № 28837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 декабря 2016 года № 298 "Об утверждении Методики проведения выборочных обследований в растениеводстве и животноводстве" (зарегистрирован в Реестре государственной регистрации нормативных правовых актов за № 14615)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выборочных обследований в растениеводстве и животноводстве,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производства и окружающей среды совместно с Юридическим департаменом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производства и окружающей среды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(Джаркинбаев Ж.А.).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298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выборочных обследований в растениеводстве и животноводстве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проведения выборочных обследований в растениеводстве и животноводстве (далее –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(далее – Закон).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Бюро национальной статистики Агентства по стратегическому планированию и реформам Республики Казахстан (далее – Бюро), его территориальными подразделениями и интервьюерами при проведении общегосударственных статистических наблюдений в растениеводстве и животноводстве.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определяет основные подходы к организации и проведению текущих (в течение отчетного года) и годовых общегосударственных статистических наблюдений о сборе урожая сельскохозяйственных культур, производстве продукции животноводства и деятельности сельхозформирований, проводимых на выборочной основе, с привлечением интервьюеров.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сельскохозяйственное предприятие – юридическое лицо 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сельскохозяйственный товаропроизводитель – физическое или юридическое лицо, занимающееся производством сельскохозяйственной продукции;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генеральная совокупность – полная группа всех единиц анализа, чьи характеристики подлежат оценке;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каталог – перечень обследуемых единиц с соответствующими классификационными атрибутами, предназначенный для проведения конкретного статистического наблюдения;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хозяйства населения – личные подсобные хозяйства, коллективные сады и огороды, дачные участки;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вторичный вид деятельности – вид деятельности, помимо основного, который осуществляется с целью производства продуктов для третьих лиц;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вид деятельности – вид деятельности, добавленная стоимость которого превышает добавленную стоимость любого другого вида деятельности, осуществляемого субъектом;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респондент –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выборочная совокупность (выборка) – множество случаев (испытуемых, объектов, событий, образцов), с помощью определенной процедуры выбранных из генеральной совокупности для участия в исследовании.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Генеральная совокупность и критерии формирования выборки для статистических обследований в растениеводстве и животноводстве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Генеральная совокупность для выборочных статистических наблюдений (обследований) в сельском хозяйстве представляет собой перечень сельскохозяйственных товаропроизводителей (далее – сельхозтоваропроизводители), осуществляющих деятельность по выращиванию сельскохозяйственных культур для обследований по растениеводству, или деятельность по выращиванию и разведению сельскохозяйственных животных для обследований по животноводству.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Генеральные совокупности для обследований в растениеводстве и животноводстве формируются на основе Сельскохозяйственного статистического регистра, ведение и актуализацию которого осуществляет структурное подразделение Бюро, ответственное за ведение статистических регистров.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формирования индивидуальных каталогов для статистических наблюдений о сборе урожая сельскохозяйственных культур, производстве продукции животноводства и деятельности сельхозформирований (сельскохозяйственные предприятия, крестьянские или фермерские хозяйства), генеральная совокупность на уровне каждого района/города группируется следующим образом: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предприятия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животноводству, смешанному сельскому хозяйству;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городской местности;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сельской местности;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городской местности;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сельской местности;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личные подсобные хозяйства населения, имеющие посевные площади, сенокосы, многолетние насаждения, в городской местности;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личные подсобные хозяйства населения, имеющие посевные площади, сенокосы, многолетние насаждения, в сельской местности;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личные подсобные хозяйства населения, имеющие скот и птицу, в городской местности;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личные подсобные хозяйства населения, имеющие скот и птицу, в сельской местности;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садоводческие и дачные кооперативы.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Сельхозтоваропроизводители, указанные в подпункте 1) пункта 6 настоящей Методики, при проведении статистических наблюдений о сборе урожая сельскохозяйственных культур, производстве продукции животноводства и деятельности сельхозформирований охватываются полностью.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Сельхозтоваропроизводители, указанные в подпунктах 2), 3), 4), 5), 7), 8) и 9) пункта 6 настоящей Методики, при проведении статистических наблюдений о сборе урожая сельскохозяйственных культур, производстве продукции животноводства и деятельности сельхозформирований обследуются на выборочной основе. Определение оптимального размера выборки и формирование выборочных совокупностей для указанных сельхозтоваропроизводителей осуществляется структурным подразделением Бюро, ответственным за формирование выборок. Выборочные совокупности для обследований по растениеводству и животноводству обновляются ежегодно.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подпункте 2) пункта 6 настоящей Методики, является наличие сельскохозяйственных угодий, в том числе пашни, многолетних насаждений, сенокосов и пастбищ.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подпунктах 3) и 7) пункта 6 настоящей Методики, является наличие посевных площадей под одним или несколькими из следующих видов сельскохозяйственных культур: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зерновые (за исключением риса) и бобовые культуры, в том числе пшеница, кукуруза, ячмень, рожь, овес, просо, гречиха, овощи бобовые сушеные;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масличные культуры, в том числе подсолнечник;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картофель;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овощи открытого грунта;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бахчевые культуры;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хлопок;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табак;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сахарная свекла;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кормовые культуры;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цветы.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Учитывается также наличие многолетних насаждений, в том числе винограда, семечковых и косточковых культур, ягодных культур и орехов, наличие сенокосов и теплиц для выращивания овощей и цветов.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подпунктах 4), 5), 8) и 9) пункта 6 настоящей Методики, является наличие одного или нескольких из следующих видов сельскохозяйственных животных: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скот крупный рогатый молочного стада, в том числе коровы;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 крупный рогатый прочий и буйволы, в том числе коровы;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 крупный рогатый молочно-мясного стада, в том числе коровы;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овцы, в том числе овцематки;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козы, в том числе козоматки;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лошади, в том числе кобылы;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верблюды, в том числе верблюдоматки;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свиньи;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куры;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индюки;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гуси;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утки;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цесарки;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кролики домашние;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перепелки;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страусы;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фазаны;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пчелосемьи;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олени, разведенные в хозяйстве;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звери пушные клеточного разведения.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респондентов, попавших в выборку статистического обследования по сельскому хозяйству, формируются отдельно по индивидуальным предпринимателям и крестьянским или фермерским хозяйствам и личным подсобным хозяйствам для каждого района/города и доводятся до руководителей территориальных подразделении статистики для организации и проведения статистического наблюдения на местах и размещаются на сайте территориальных подразделений статистики.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Сельхозтоваропроизводители, указанные в подпунктах 6) и 10) пункта 6 настоящей Методики, обследуются по статистическим показателям растениеводства и животноводства во время сельскохозяйственных переписей, а также в рамках единовременных статистических наблюдений.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информация по показателям растениеводства по указанным сельхозтоваропроизводителям в межпереписной период формируются расчетно, с использованием актуальных данных Сельскохозяйственного статистического регистра. Расчет описан в разделе 5 настоящей Методики.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информация по показателям животноводства, указанные в подпункте 10) пункта 6 настоящей Методики в межпереписной период считаются незначительными и не учитываются.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интервьюеров при проведении выборочных обследований в растениеводстве и животноводстве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Первичные статистические данные по сельхозтоваропроизводителям, указанным в подпунктах 2), 3), 4), 5), 7), 8) и 9) пункта 6 настоящей Методики, собираются с привлечением интервьюеров.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конкретного статистического наблюдения по растениеводству или животноводству интервьюер получает в территориальном подразделении статистики бланки статистической формы и список респондентов, которых необходимо обследовать, с указанием адреса и телефона при наличии.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выборочная совокупность не содержит перечень конкретных респондентов, а включает сформированную структурным подразделением Бюро, ответственным за формирование выборок, информацию о количестве обследуемых респондентов в населенном пункте, порядковом номере хозяйства, с которого начинается опрос, и размере шага, с которым следует посещать хозяйства, территориальными подразделениями статистики на местах составляется маршрут для интервьюера. Вначале произвольно определяется хозяйство (улица и номер дома), с которого начинается отсчет. Затем от этого хозяйства в произвольном направлении (например, вдоль одной улицы) отсчитывается количество хозяйств, соответствующее порядковому номеру хозяйства, с которого начнется опрос. В результате определится первое хозяйство, в котором необходимо провести обследование. Следующие хозяйства для опроса определяются в соответствии с шагом выборки. При проведении обследования по животноводству интервьюер пропускает выпавшие по шагу хозяйства, в которых не содержатся сельскохозяйственные животные, при проведении обследований по растениеводству – хозяйства, в которых нет посевов сельскохозяйственных культур. После пропуска, далее шаг выборки сохраняется, и в итоге опрашивается количество хозяйств, заявленное в выборке.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обследования по животноводству во втором, третьем и четвертом кварталах отчетного года опрашиваются те же хозяйства, которые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были опрошены в первом квартале отчетного года.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Когда интервьюеру не удается установить контакт с респондентом, попавшим в выборку, либо респондент отказывается от участия в обследовании, предусмотрены следующие варианты действий интервьюера: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выборка содержит список конкретных хозяйств, то замена не отчитавшихся хозяйств на другие не допускается, интервьюер отмечает в инструментарии обследования об отсутствии ответа данного респондента с указанием причины;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выборка содержит информацию о количестве обследуемых респондентов в населенном пункте и размере шага, с которым посещаются хозяйства, то не найденные или отказавшиеся участвовать в опросе хозяйства заменяются на соседние в пределах выделенного интервьюеру маршрута, в итоге опрашивается количество хозяйств, заявленное в выборке.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окончании опроса респондентов, интервьюер не позднее одного рабочего дня после даты, установленной Планом статистических работ, представляет заполненные бланки формы в территориальные подразделения статистики.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Методы распространения данных выборочных обследований в растениеводстве и животноводстве на генеральную совокупность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Распространение данных выборочных статистических наблюдений в растениеводстве и животноводстве на генеральную совокупность производится на уровне района/города по всем показателям, предусмотренным в соответствующей статистической форме, с учетом детализации.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сформированная выборка содержит перечень конкретных хозяйств, распространение осуществляется с использованием весов каждого сельхозтоваропроизводителя и поправочных коэффициентов для района/города, которые рассчитываются в момент формирования выборочной совокупности структурным подразделением Бюро, ответственным за формирование выборок. Значение каждого распространенного показателя определяется по формуле: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распространенного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j-показателя по i-хозяйству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254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вес i-хозяйства;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рассчитываются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342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для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406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 j-показателю в i-хозяйстве по данным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304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вес i-хозяйства;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254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генеральной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обследования имеются не отчитавшиеся хозяйства, поправочные коэффициенты пересчитываются с учетом отчитавшихся хозяйств.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сформированная выборка содержит информацию только о количестве обследуемых респондентов в населенном пункте, распространение осуществляется с использованием коэффициентов распространения, которые рассчитываются для каждого населенного пункта в момент формирования выборочной совокупности структурным подразделением Бюро, ответственным за формирование выборок. Значение каждого распространенного показателя определяется по формуле: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304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распространенного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393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j-показателя по выборке в i-населенном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381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распространения для i-населенного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коэффициент, применяемый в формуле (3), рассчитывается после получения данных обследования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36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для j-показателя выборки;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431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 j-показателю в i-населенном пункте по данным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482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по j-показателю в i-населенном пункте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406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распространения для i-населенного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254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генеральной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статистических обследованиях по растениеводству поправочные коэффициенты рассчитываются по данным о посевных площадях сельскохозяйственных культур, площади многолетних насаждений, площади теплиц. Перечень видов сельскохозяйственных культур, по которым рассчитываются поправочные коэффициенты для выборочного статистического наблюдения в растениеводстве, приведен в приложении 1 к настоящей Методике.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прочим видам сельскохозяйственных культур (например, прочим масличным культурам) поправочные коэффициенты рассчитываются в два этапа.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расчетно по данным Сельскохозяйственного статистического регистра определяется посевная площадь под такими культурами в генеральной совокупности как разница между итоговой площадью по группе (например, масличные культуры всего) и суммой площадей под отдельными видами, имеющимися в Сельскохозяйственном статистическом регистре по данной группе (например, семена подсолнечника рапса, сафлора). Аналогично определяется посевная площадь прочих видов сельскохозяйственных культур в пределах выборки.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с применением полученных данных рассчитывается поправочный коэффициент по формуле (4).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статистических обследованиях по животноводству поправочные коэффициенты рассчитываются по данным о численности отдельных видов сельскохозяйственных животных. Перечень видов сельскохозяйственных животных, по которым рассчитываются поправочные коэффициенты для выборочного статистического наблюдения в животноводстве, приведен в приложении 2 к настоящей Методике.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Каждый рассчитанный поправочный коэффициент применяется к одному или нескольким показателям статистического наблюдения. Привязка поправочных коэффициентов к соответствующим показателям выборочного статистического наблюдения в растениеводстве приведена в приложении 3 к настоящей Методике, привязка поправочных коэффициентов к соответствующим показателям выборочного статистического наблюдения в животноводстве – в приложении 4 к настоящей Методике.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 показателя статистического наблюдения отсутствуют привязки к определенному поправочному коэффициенту, приведенному в настоящей Методике, поправочный коэффициент считается равным 1.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формирования всех распространенных на генеральную совокупность статистических показателей, предусмотренных в обследовании, осуществляется расчет производных показателей, предусмотренных для публикации (например, урожайность сельскохозяйственных культур, средняя продуктивность сельскохозяйственных животных, затраты на производство одного центнера сельскохозяйственной продукции).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основных показателей по растениеводству</w:t>
      </w:r>
    </w:p>
    <w:bookmarkEnd w:id="135"/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основных показателей по растениеводству в садоводческих и дачных кооперативах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период между сельскохозяйственными переписями ежегодно формируются расчетные данные по садоводческим и дачным кооперативам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формируются за отчетный год в целом по садоводческим и дачным кооперативам на уровне районов/городов и подключаются к соответствующим показателям по другим категориям хозяйств, с целью формирования целостной картины по всем сельхозтоваропроизводителям в растениеводстве.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садоводческих и дачных кооперативах и данных о структуре землепользования садоводческих и дачных участков по данным последней сельскохозяйственной переписи или единовременных статистических наблюдений. Структура общей уточненной площади сельскохозяйственных культур и общей площади многолетних насаждений в садоводческих и дачных кооперативах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общей уточненной площади сельскохозяйственных культур и общей площади многолетних насаждений в садоводческих и дачных кооперативах определяется согласно итогам сельскохозяйственной переписи.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Убранная площадь отдельных сельскохозяйственных культур в садоводческих и дачных кооперативах принимается равной уточненной посевной площади соответствующей сельскохозяйственной культуры, рассчитанной в соответствии с пунктом 21 настоящей Методики.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Площадь отдельных многолетних насаждений в плодоносящем возрасте в садоводческих и дачных кооперативах принимается равной площади соответствующих многолетних насаждений, рассчитанной в соответствии с пунктом 21 настоящей Методики.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пунктом 22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bookmarkEnd w:id="142"/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основных показателей по растениеводству в личных подсобных хозяйствах населения в городской местности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период между сельскохозяйственными переписями ежегодно формируются расчетные данные по личным подсобным хозяйствам населения в городской местности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формируются за отчетный год в целом по личным подсобным хозяйствам населения на уровне городов.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личных подсобных хозяйствах населения в городской местности и данных о структуре землепользования личных подсобных хозяйствах населения в городской местности по данным последней сельскохозяйственной переписи или единовременных статистических наблюдений. Структура общей уточненной площади сельскохозяйственных культур и общей площади многолетних насаждений в личных подсобных хозяйствах населения в городской местности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общей уточненной площади сельскохозяйственных культур и общей площади многолетних насаждений в личных подсобных хозяйствах населения в городской местности определяется согласно итогам сельскохозяйственной переписи.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Убранная площадь отдельных сельскохозяйственных культур, площадь отдельных многолетних насаждений в плодоносящем возрасте в личных подсобных хозяйствах населения в городской местности принимается равной уточненной посевной площади соответствующей сельскохозяйственной культуры и площади соответствующих многолетних насаждений, рассчитанной в соответствии с пунктом 26 настоящей Методики.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городской местности валовый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пунктом 27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bookmarkEnd w:id="148"/>
    <w:bookmarkStart w:name="z1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Формирование предварительных данных по структуре посевных площадей по индивидуальным предпринимателям и крестьянским или фермерским хозяйствам и хозяйствам населения в городской местности, садоводческих и дачных кооперативах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Предварительные данные по посевным площадям сельскохозяйственных культур за отчетный год по сельхозтоваропроизводителям, указанным в подпунктах 2) (в городской местности) и 6) пункта 6 настоящей Методики, формируются расчетным путем.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формируется за отчетный год отдельно по индивидуальным предпринимателям и крестьянским или фермерским хозяйствам в городской местности, личным подсобным хозяйствам населения в городской местности и садоводческим и дачным кооперативам на сводном уровне соответствующего района/города и подключается к соответствующим показателям по другим категориям хозяйств, с целью формирования целостной картины по всем сельхозтоваропроизводителям в растениеводстве.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Данные по предварительным посевным площадям сельскохозяйственных культур за отчетный год рассчитывается на основе данных Сельскохозяйственного статистического регистра о площади пашни, либо при отсутствии данных о пашне, на основе данных о площади сельскохозяйственных угодий в соответствующей категории сельхозтоваропроизводителей и данных о структуре землепользования по результатам последней сельскохозяйственной переписи. Дополнительно используются административные данные (при наличии).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Структура посевной площади сельскохозяйственных культур по видам культур по индивидуальным предпринимателям и крестьянским или фермерским хозяйствам и личным подсобным хозяйствам населения в городской местности в отчетном году принимается соответствующей структуре уточненной посевной площади в соответствующей категории сельхозтоваропроизводителей, определенной по результатам проведенного выборочного обследования в растениеводстве в предыдущем году. Дополнительно используются административные данные (при наличии).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посевной площади сельскохозяйственных культур по видам культур в садоводческих и дачных кооперативах принимается в соответствии со структурой уточненной посевной площади, определенной по результатам проведенного выборочного обследования в растениеводстве в личных подсобных хозяйствах населения в предыдущем году.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сельскохозяйственных культур, по которым рассчитываются поправочные коэффициенты для выборочного статистического наблюдения в растениеводстве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(за исключением риса) и бобовые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(маис)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(джугара)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 (пшенично-ржаной гибрид)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колосовых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зеленые (свежие)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зерновые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соевые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земляные, нелущеные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льна-кудряша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горчицы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сафлора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масличные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Рис, необрушенный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открытого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открытого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Редис, редька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бахчевые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очищенный или не очищенный от семян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корнеплодные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бахчевые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зерновые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зернобобовые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на силос (без кукурузы)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корм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кормовые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и цветочные бутоны, срезанные; семена цветов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многолетние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и плоды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 (клубника)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ягоды и плоды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(кроме орехов съедобных диких, орехов земляных и орехов кокосовых)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культуры многолетние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защищенного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сельскохозяйственных животных, по которым рассчитываются поправочные коэффициенты для выборочного статистического наблюдения в животноводстве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Пчелосемьи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стада, Коровы мясного стада,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 и 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живой, Скот крупный рогатый прочий и буйволы, живые, Скот крупный рогатый молочно-мясного стада, живой, Лошади и животные семейства лошадиных прочие, живые, 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Звери пушные клеточного разведения, 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7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Привязка поправочных коэффициентов к соответствующим показателям выборочного статистического наблюдения в растениеводстве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в обследовании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погибших посевов яровых культур,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Уточненная посевная площадь сельскохозяйственных культур,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Убранная площадь отдельных сельскохозяйственных культур,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отдельных сельскохозяйственных культур в первоначально оприходованном весе,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отдельных сельскохозяйственных культур в весе после доработки,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экологически чистых сельскохозяйственных культур,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минеральных удобрений под сельскохозяйственные культуры в пересчете на 100 % питательных веществ,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органических удобрений под сельскохозяйственные культуры,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открытого грунта, удобренная минеральными удобрениями,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открытого грунта, удобренная органическими удобрениями,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реализованной продукции растениеводства,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растениеводства,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продукции растениеводства,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 видам культур в соответствии с СКПСХ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цветов открытого грунта, тыс. штук: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цветов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Убранная площадь зерновых культур с измельчением и разбрасыванием соломы,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зерновых культур, засеянная посевными комплексами, а также стерневыми сеялками,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зерновых культур, обработанная глифосатсодержащими гербицидами,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многолетних насаждений,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многолетних насаждений в плодоносящем возрасте,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отдельных сельскохозяйственных культур в первоначально оприходованном весе,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с площади многолетних насаждений в плодоносящем возрасте,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 видам многолетних культур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теплиц для выращивания овощей,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площадь теплиц для выращивания овощей,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отдельных сельскохозяйственных культур в защищенном грунте,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закрытого грунта, удобренная минеральными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овощей закрытого грунта в соответствии с СКПСХ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закрытого грунта, удобренная органическими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овощей закрытого грунта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теплиц для выращивания цветов,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площадь теплиц для выращивания цветов,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цветов защищенного грунта, тыс.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закрытого грунта, удобренная минеральными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цветов в соответствии с СКПСХ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культур закрытого грунта, удобренная органическими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цветов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both"/>
      </w:pPr>
      <w:bookmarkStart w:name="z201" w:id="1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приложением 1 к Методике проведения выборочных обследований в растениеводстве и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здесь и далее СКПСХ – Справочник продукции (товаров и услуг) сельского, лесного и рыбного хозяйства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20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Привязка поправочных коэффициентов к соответствующим показателям выборочного статистического наблюдения в животноводстве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в обследовании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скота и птицы, голов: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Забито в хозяйстве или реализовано на убой скота и птицы,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Забито в хозяйстве или реализовано на убой скота и птицы (в живом весе),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Забито в хозяйстве или реализовано на убой скота и птицы (в убойном весе),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мяса перерабатывающим предприятиям,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собственное потребление мяса,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животноводства,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отдельных видов продукции животноводства,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отдельных видов продукции животноводства перерабатывающим предприятиям,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собственное потребление отдельных видов продукции животноводства,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кобылье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верблюжья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верблюжье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стриженная с овцы живой, немытая (включая промытую руном)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овечье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козья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 козий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козье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коровьего молока на выпойку телят и поросят,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шерсти на первичную обработку,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яиц перерабатывающим предприятиям,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собственное потребление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в скорлупе,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индеек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гусей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цесарок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перепелок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страусов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невыделанных шкур и пушно-мехового сырья животных, разведенных в хозяйствах,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невыделанных шкур и пушно-мехового сырья животных, разведенных в хозяйствах, перерабатывающим предприятиям,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собственное потребление шкур,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невыделанных шкур и пушно-мехового сырья животных, разведенных в хозяйствах,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невыделанных шкур и пушно-мехового сырья животных, разведенных в хозяйствах,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пушно-меховое (шкурки невыделанные), кроме шкурок ягнят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кроликов и зайцев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ягнят смушковых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кур-несушек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овец, подверженных стрижке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пчелосемей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3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0"/>
    <w:bookmarkStart w:name="z24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приложением 2 к Методике проведения выборочных обследований в растениеводстве и животноводстве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