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2481" w14:textId="8252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30 ноября 2021 года № 1253 "Об утверждении Правил осуществления закупок отдельными субъектами квазигосударственного сектора, за исключением Фонда национального благосостояния и организаций Фонда национального благосостояния"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18 июля 2022 года № 729. Зарегистрирован в Министерстве юстиции Республики Казахстан 19 июля 2022 года № 28841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ноября 2021 года № 1253 "Об утверждении Правил осуществления закупок отдельными субъектами квазигосударственного сектора, за исключением Фонда национального благосостояния и организаций Фонда национального благосостояния" (зарегистрирован в Реестре государственной регистрации нормативных правовых актов под № 25488)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закупок отдельными субъектами квазигосударственного сектора, за исключением Фонда национального благосостояния и организаций Фонда национального благосостояния (далее – Правила),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Не подлежат включению в планы закупок (предварительный план закупок) сведения, в соответствии с пунктом 4 статьи 45 Административного процедурно-процессуального кодекса Республики Казахстан, а также закупки, осуществляемые в соответствии с подпунктами 13) и 16) пункта 287 настоящих Правил.";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Квалификационные требования, установленные подпунктами 1), 2) в части налоговой задолженности и 3) части первой пункта 22 настоящих Правил, распространяются также на физических лиц, осуществляющих предпринимательскую деятельность, и юридических лиц, которых потенциальный поставщик предусматривает привлечь в качестве субподрядчиков по выполнению работ либо соисполнителей по оказанию услуг, являющихся предметом проводимых закупок.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поставщик, который предусматривает привлечение субподрядчиков (соисполнителей) работ либо услуг, представляет организатору закупок документы, подтверждающие соответствие привлекаемых субподрядчиков (соисполнителей) работ либо услуг квалификационным требованиям, установленным подпунктами 1), 2) в части налоговой задолженности и 3) части первой пункта 22 настоящих Правил.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привлечении субподрядчиков (соисполнителей) для выполнения отдельных видов работ либо услуг документы, подтверждающие их соответствие квалификационным требованиям, установленным подпунктами 1), 2) в части налоговой задолженности и 3) части первой пункта 22 настоящих Правил, представляются на выполняемые ими виды работ, услуг.";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третьей пункта 35 исключить;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"Срок окончательной даты представления потенциальными поставщиками заявок на участие в тендере, составляет не менее десяти календарных дней со дня размещения протокола предварительного обсуждения проекта тендерной документации и текста утвержденной тендерной документации.";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предусмотренных подпунктом 1) пункта 1 статьи 7 Закона.";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"129. Тендерная комиссия присваивает условную скидку в размере одного процента (1%) за каждый год наличия у потенциального поставщика опыта работы по строительно-монтажным работам в качестве генерального подрядчика и работам по проектированию в качестве генерального проектировщика.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потенциальный поставщик имеет опыт работы в качестве субподрядчика тендерная комиссия присваивает условную скидку в размере ноль целых пять десятых процента (0,5 %) за каждый год наличия у него опыта работы по строительно-монтажным работам и проектированию, в том числе по схожим (аналогичным) видам работ, являющихся предметом тендера.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течение одного года потенциальным поставщиком выполнены строительно-монтажные работы в качестве генерального подрядчика (проектировщика) и работы по проектированию в качестве генерального проектировщика закупаемые на тендере, в том числе по схожим (аналогичным) видам работ, более чем на одном объекте строительства, тендерная комиссия присваивает условную скидку в размере ноль целых два десятых процента (0,2%) за каждый последующий объект строительства. Если данные работы выполнены потенциальным поставщиком в качестве субподрядчика, тендерная комиссия присваивает условную скидку в размере ноль целых одна десятая процента (0,1%) за каждый последующий объект строительства.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выделенная сумма на осуществление закупок способом тендера (лота) не превышает двухсоттысячекратный размер месячного расчетного показателя, установленного на соответствующий финансовый год, суммарное процентное влияние на условную цену заявки на участие в тендере данного критерия не превышает пяти процентов.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выделенная сумма на осуществление закупок способом тендера (лота) превышает двухсоттысячекратный размер месячного расчетного показателя, установленного на соответствующий финансовый год, суммарное процентное влияние на условную цену заявки на участие в тендере данного критерия не превышает десять процентов.";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161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250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271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274 изложить в следующей редакции: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в случаях, предусмотренных подпунктом 1) пункта 155, подпунктом 1) пункта 243 и 284 настоящих Правил, определение потенциального поставщика осуществляется в соответствии с пунктами 290, 291, 292 и 293 настоящих Правил;";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"284. Если при осуществлении повторных закупок способом запроса ценовых предложений, в течение установленного срока не представлено ни одно ценовое предложение потенциальных поставщиков, организатор осуществляет закупки способом из одного источника в соответствии с параграфом 1 главы 10 настоящих Правил.";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287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приобретения заказчиком товаров, работ, услуг для исполнения обязательств по договору: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закупках, заключенному им в качестве поставщика в рамках законодательства о недропользовании по итогам тендера;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закупках, заключенному им в качестве поставщика в рамках законодательства других стран (экспортные контракты);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приобретении товаров, работ и услуг в рамках выполнения государственного задания, при этом данное решение принимается коллегиальным исполнительным органом и (или) наблюдательным советом (в случае отсутствия коллегиального исполнительного органа/наблюдательного совета органом управления и (или) высшим органом (общее собрание участников) заказчика;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закупках, заключенному им в качестве поставщика в рамках исполнения обязанностей (полномочий) оператора информационно-коммуникационной инфраструктуры "электронного правительства";";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приобретения услуг по подготовке и размещению информации в средствах массовой информации, а также услуг по предоставлению информации, размещенной на веб-сайтах, в том числе международными информационными организациями, озвученных книг, изданных на различных магнитных носителях, книг, изданных рельефно-точечным шрифтом, тифлосредств для обслуживания инвалидов по зрению;";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приобретения услуг по аренде здания, строения, сооружения, помещения, имеющих нежилое назначение определенных актом в соответствии с законодательством Республики Казахстан;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закупки услуг по техническому содержанию, охране и обслуживанию арендуемого здания, строения, сооружения, помещения, имеющих нежилое назначение;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закупки услуг по техническому содержанию, охране и обслуживанию одного или нескольких нежилых помещений, переданных в безвозмездное пользование и (или) в оперативное управление заказчику, в случае, если эти услуги оказываются другому лицу или лицам, пользующимся нежилыми помещениями, находящимися в здании, в котором расположены нежилые помещения, переданные в безвозмездное пользование и (или) в оперативное управление заказчику;";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приобретения услуг международных рейтинговых агентств, финансовых услуг;";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"Лицо, принявшее решение об осуществлении закупок способом из одного источника путем прямого заключения договора, несет персональную ответственность за соблюдение принципа закупок, предусмотренного подпунктом 1) статьи 4 Закона.";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"289. При осуществлении закупок на основании подпункта 12) пункта 287 настоящих Правил, заказчик для определения потенциального поставщика, посредством веб-портала направляет запросы о предоставлении коммерческих предложений не менее трем потенциальным поставщикам, осуществляющим свою деятельность на рынке закупаемых товаров, работ, услуг, в том числе по схожим (аналогичным) товарам, работам, услугам, определенным по результатам анализа рынка закупаемых товаров, работ, услуг путем изучения общедоступных источников информации, содержащихся в рекламе, каталогах, описаниях товаров, работ, услуг и в других предложениях, обращенных к неопределенному кругу лиц, в том числе признаваемых публичными офертами в соответствии с Гражданским законодательством Республики Казахстан.";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292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"Требования по заключению договора посредством веб-портала закупок не распространяются на случаи, предусмотренные подпунктами 1), 3), 5), 6), 13), 14), 16), 23) и 27) пункта 287 настоящих Правил, а также не распространяются на случаи заключения договора с нерезидентом, которому проект договора направляется на бумажном носителе.";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"294. Требования пунктов 288 и 293 настоящих Правил не распространяется на закупки способом из одного источника путем прямого заключения договора, содержащие сведения в соответствии с пунктом 4 статьи 45 Административного процедурно-процессуального кодекса Республики Казахстан, на закупки, осуществляемые на основании подпунктов 3), 4), 16) и 19) пункта 287 настоящих Правил, а также в случае заключения договора с нерезидентом.";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297-1, 297-2, 297-3, 297-4, 297-5, 297-6, 297-7, 297-8, 297-9, 297-10, 297-11, 297-12, 297-13, 297-14, 297-15, 297-16 и 297-17 следующего содержания:</w:t>
      </w:r>
    </w:p>
    <w:bookmarkEnd w:id="37"/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"297-1. Закупки через электронный магазин осуществляются в режиме реального времени. </w:t>
      </w:r>
    </w:p>
    <w:bookmarkEnd w:id="38"/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297-2. Закупки через электронный магазин осуществляются на основе плана закупок.</w:t>
      </w:r>
    </w:p>
    <w:bookmarkEnd w:id="39"/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297-3. Закупки через электронный магазин осуществляются в следующей последовательности:</w:t>
      </w:r>
    </w:p>
    <w:bookmarkEnd w:id="40"/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заказчик выбирает товар из электронного магазина, соответствующий требованиям заказчика, и оформляет заказ на приобретение такого товара;</w:t>
      </w:r>
    </w:p>
    <w:bookmarkEnd w:id="41"/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потенциальный поставщик, разместивший информацию о товарах и их ценах в электронном магазине, принимает решение о подтверждении или отказе от заказа;</w:t>
      </w:r>
    </w:p>
    <w:bookmarkEnd w:id="42"/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подтверждения потенциальным поставщиком заказа заключается договор.</w:t>
      </w:r>
    </w:p>
    <w:bookmarkEnd w:id="43"/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297-4. Оформление заказа на выбранный заказчиком товар допускается при наличии не менее двух действующих ценовых предложений от двух потенциальных поставщиков, не имеющих ограничений, предусмотренных пунктом 297-12 настоящих Правил.</w:t>
      </w:r>
    </w:p>
    <w:bookmarkEnd w:id="44"/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товар становится доступным для оформления заказа в электронном магазине по истечении трех рабочих дней со дня размещения информации о товаре в электронном магазине.</w:t>
      </w:r>
    </w:p>
    <w:bookmarkEnd w:id="45"/>
    <w:bookmarkStart w:name="z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297-5. Электронный магазин автоматически сопоставляет ценовые предложения потенциальных поставщиков и направляет заказ потенциальному поставщику, цена товара которого является наименьшей с учетом стоимости доставки товара до пункта назначения.</w:t>
      </w:r>
    </w:p>
    <w:bookmarkEnd w:id="46"/>
    <w:bookmarkStart w:name="z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заказчиком при осуществлении закупок через электронный магазин выбран способ доставки товара путем самовывоза, электронный магазин автоматически сопоставляет ценовые предложения потенциальных поставщиков и направляет заказ потенциальному поставщику, цена товара которого является наименьшей без учета стоимости доставки товара до пункта назначения.</w:t>
      </w:r>
    </w:p>
    <w:bookmarkEnd w:id="47"/>
    <w:bookmarkStart w:name="z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297-6. Заказ подтверждается потенциальным поставщиком в течение трех часов с момента отправки уведомления в рабочее время в рабочие дни (с 09.00 до 18:00 по времени города Нур-Султан). Если уведомление о подтверждении заказа было отправлено после 15:00 часов времени Нур-Султана, отсчет часов останавливается в 18:00 часов. Оставшееся время для подтверждения заказа возобновляется с 09:00 часов времени города Нур-Султан следующего рабочего дня.</w:t>
      </w:r>
    </w:p>
    <w:bookmarkEnd w:id="48"/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297-7. В случае подтверждения потенциальным поставщиком заказа, такой потенциальный поставщик признается победителем.</w:t>
      </w:r>
    </w:p>
    <w:bookmarkEnd w:id="49"/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297-8. Заказчик вправе в одном заказе выбрать несколько видов товаров, включенных в одну категорию электронного магазина, которые включаются в объединенный лот и победителем признается потенциальный поставщик, предложивший наименьшую суммарную стоимость товаров в заказе.</w:t>
      </w:r>
    </w:p>
    <w:bookmarkEnd w:id="50"/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297-9. По результатам закупок через электронный магазин:</w:t>
      </w:r>
    </w:p>
    <w:bookmarkEnd w:id="51"/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 победителем закупок и заказчиком в порядке и сроках, определенных Законом и настоящими Правилами, заключается договор в соответствии с пунктом 304 настоящих Правил.</w:t>
      </w:r>
    </w:p>
    <w:bookmarkEnd w:id="52"/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техническая спецификация, являющиеся приложением к договору формируется на основе всех технических характеристик товара, включая фотографии, размещенных в электронном магазине;</w:t>
      </w:r>
    </w:p>
    <w:bookmarkEnd w:id="53"/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автоматически формируется отчет, в котором фиксируются процесс осуществления закупок, в том числе сведения о потенциальных поставщиках, разместившие в электронном магазине информацию о товарах и их ценах. Отчет формируется по форме согласно приложению 21-1 к настоящим Правилам. При этом сведения отчета обновляются веб-порталом автоматически по мере изменения статуса закупок, в том числе статуса исполнения договора.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297-10. Не допускается указание в одном заказе товаров, финансирование которых предусмотрено в разных финансовых периодах.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297-11. В случае, если наименьшее ценовое предложение представлено несколькими потенциальными поставщиками, победителем признается потенциальный поставщик, ценовое предложение которого размещено ранее ценовых предложений других потенциальных поставщиков.</w:t>
      </w:r>
    </w:p>
    <w:bookmarkEnd w:id="56"/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297-12. Ценовое предложение потенциального поставщика подлежит автоматическому отклонению электронным магазином в случаях: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оно превышает сумму, выделенную для приобретения данных товаров;</w:t>
      </w:r>
    </w:p>
    <w:bookmarkEnd w:id="58"/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предусмотренных подпунктом 1) пункта 1 статьи 7 Закона;</w:t>
      </w:r>
    </w:p>
    <w:bookmarkEnd w:id="59"/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ценовое предложение потенциального поставщика признано демпинговой ценой согласно пункту 297-17 настоящих Правил.</w:t>
      </w:r>
    </w:p>
    <w:bookmarkEnd w:id="60"/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Отклонение ценовых предложений по иным основаниям не допускается.</w:t>
      </w:r>
    </w:p>
    <w:bookmarkEnd w:id="61"/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297-13. В случае отказа или не подтверждения заказа потенциальным поставщиком в течение установленного срока, заказ автоматически направляется к потенциальному поставщику, цена товара которого является следующей после наименьшей цены, с учетом условий доставки, определенных заказчиком.</w:t>
      </w:r>
    </w:p>
    <w:bookmarkEnd w:id="62"/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297-14. Если в течение двух рабочих дней заказ не подтвержден ни одним из потенциальных поставщиков, закупки через электронный магазин признаются несостоявшемся.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297-15. В случае признания закупок через электронный магазин несостоявшимися, заказчик принимает одно из следующих решений:</w:t>
      </w:r>
    </w:p>
    <w:bookmarkEnd w:id="64"/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повторном проведении закупок через электронный магазин;</w:t>
      </w:r>
    </w:p>
    <w:bookmarkEnd w:id="65"/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осуществлении закупок иными конкурентными способами, определенными статьей 11 Закона.</w:t>
      </w:r>
    </w:p>
    <w:bookmarkEnd w:id="66"/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297-16. Требования по внесению обеспечения исполнения договора не распространяются на поставщиков по договорам, стоимость которых не превышает пятьсоткратный размер месячного расчетного показателя, установленного на соответствующий финансовый год законом о республиканском бюджете.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297-17. Ценовое предложение потенциального поставщика на товар, размещенное в электронном магазине, признается демпинговым, если оно более чем на пятьдесят процентов ниже среднеарифметической цены всех ценовых предложений потенциальных поставщиков, разместивших информацию на указанный товар.</w:t>
      </w:r>
    </w:p>
    <w:bookmarkEnd w:id="68"/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Такое ценовое предложение подлежит отклонению электронным магазином автоматически.";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следующей редакции, текст на казахском языке не меняется:</w:t>
      </w:r>
    </w:p>
    <w:bookmarkEnd w:id="70"/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13. Условия участия в закупках временных объединений юридических лиц (консорциума)";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"316. Поставщик в течение десяти рабочих дней со дня заключения договора вносит обеспечение исполнения договора, а также сумму обеспечения в случае принятия антидемпинговых мер, предусмотренных настоящими Правилами.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о внесении обеспечения исполнения договора не распространяется на поставщиков, определенных по итогам закупок способом через товарные биржи, из одного источника, осуществленных на основании пунктов 284 и 287 настоящих Правил, а также на поставщиков по договорам, заключенным по результатам закупок через электронный магазин, стоимость которых не превышает пятьсоткратный размер месячного расчетного показателя, установленного на соответствующий финансовый год законом о республиканском бюджете";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"350. Поставщик направляет посредством веб-портала заказчику утвержденный электронно-цифровой подписью акт приема-передачи товаров (далее – акт приема-передачи товаров), акт выполненных работ (оказанных услуг) в соответствии с законодательством Республики Казахстан о бухгалтерском учете и финансовой отчетности.</w:t>
      </w:r>
    </w:p>
    <w:bookmarkEnd w:id="74"/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351. Поставщик одновременно с актами приема-передачи товаров, актами выполненных работ, оказанных услуг направляет заказчику посредством веб-портала утвержденный электронно-цифровой подписью отчет о внутристрановой ценности в товарах, работах, услугах по формам согласно приложениям 31 и 32 к настоящим Правилам.";</w:t>
      </w:r>
    </w:p>
    <w:bookmarkEnd w:id="75"/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"46. Порядок расчета критериев, влияющих на конкурсное ценовое предложение, определяется Правилами.</w:t>
      </w:r>
    </w:p>
    <w:bookmarkEnd w:id="77"/>
    <w:bookmarkStart w:name="z10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Процентное влияние на условную цену за наличие опыта работы товаров и услуг определяется в соответствии с приложениями 15 и 16 к тендерной документации.</w:t>
      </w:r>
    </w:p>
    <w:bookmarkEnd w:id="78"/>
    <w:bookmarkStart w:name="z10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Процентное влияние на условную цену за наличие опыта работы определяется в соответствии с приложениями 13 и 14 к тендерной документации.";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0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0"/>
    <w:bookmarkStart w:name="z11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подпункт 4) пункта 2.5 изложить в следующей редакции:</w:t>
      </w:r>
    </w:p>
    <w:bookmarkEnd w:id="81"/>
    <w:bookmarkStart w:name="z11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отчет о внутристрановой ценности в товарах (представляется после полного исполнения договорных обязательств) по форме согласно приложению 31 к настоящим Правилам;";</w:t>
      </w:r>
    </w:p>
    <w:bookmarkEnd w:id="82"/>
    <w:bookmarkStart w:name="z11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подпункт 3) пункта 3.4 изложить в следующей редакции:</w:t>
      </w:r>
    </w:p>
    <w:bookmarkEnd w:id="83"/>
    <w:bookmarkStart w:name="z11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отчет о внутристрановой ценности в работах и услугах, по форме согласно приложению 32 к Правилам;";</w:t>
      </w:r>
    </w:p>
    <w:bookmarkEnd w:id="84"/>
    <w:bookmarkStart w:name="z11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подпункт 3) пункта 3.5 изложить в следующей редакции:</w:t>
      </w:r>
    </w:p>
    <w:bookmarkEnd w:id="85"/>
    <w:bookmarkStart w:name="z11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отчет о внутристрановой ценности в работах и услугах, по форме согласно приложению 32 к настоящим Правилам;"</w:t>
      </w:r>
    </w:p>
    <w:bookmarkEnd w:id="86"/>
    <w:bookmarkStart w:name="z11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подпункт 3) пункта 3.5 изложить в следующей редакции:</w:t>
      </w:r>
    </w:p>
    <w:bookmarkEnd w:id="87"/>
    <w:bookmarkStart w:name="z11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отчет о внутристрановой ценности в работах и услугах, по форме согласно приложению 32 к настоящим Правилам;";</w:t>
      </w:r>
    </w:p>
    <w:bookmarkEnd w:id="88"/>
    <w:bookmarkStart w:name="z11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подпункт 3) пункта 2.4 изложить в следующей редакции:</w:t>
      </w:r>
    </w:p>
    <w:bookmarkEnd w:id="89"/>
    <w:bookmarkStart w:name="z11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отчет о внутристрановой ценности в работах и услугах по форме согласно приложению 32 к настоящим Правилам;";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91"/>
    <w:bookmarkStart w:name="z12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2"/>
    <w:bookmarkStart w:name="z12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финансов Республики Казахстан; </w:t>
      </w:r>
    </w:p>
    <w:bookmarkEnd w:id="93"/>
    <w:bookmarkStart w:name="z12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bookmarkEnd w:id="94"/>
    <w:bookmarkStart w:name="z12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Жаналинов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2022 года № 729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 отдельными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квазигосударственного сектора,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организаций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</w:p>
        </w:tc>
      </w:tr>
    </w:tbl>
    <w:bookmarkStart w:name="z13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предварительного обсуждения проекта тендерной документации №</w:t>
      </w:r>
    </w:p>
    <w:bookmarkEnd w:id="96"/>
    <w:bookmarkStart w:name="z13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тендера _______________________________________________</w:t>
      </w:r>
    </w:p>
    <w:bookmarkEnd w:id="97"/>
    <w:bookmarkStart w:name="z13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тендера _______________________________________________</w:t>
      </w:r>
    </w:p>
    <w:bookmarkEnd w:id="98"/>
    <w:bookmarkStart w:name="z13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приема замечаний к проекту тендерной документации, а также запросов о разъяснении положений тендерной документации с __ по _____</w:t>
      </w:r>
    </w:p>
    <w:bookmarkEnd w:id="99"/>
    <w:bookmarkStart w:name="z13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организатора _____________________________________</w:t>
      </w:r>
    </w:p>
    <w:bookmarkEnd w:id="100"/>
    <w:bookmarkStart w:name="z13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Замечание(я) к проекту тендерной документации, а также запрос(ы) о разъяснении положений тендерной документации направлены следующим(и) потенциальным поставщиком(ами), по которому(ым) принято(ы) следующее(ие) решение(я):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(ИИН)/ ИНН/УНП потенциального поставщика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обращения (замечание, запрос о разъяснении)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 обращения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направления замечания, запроса о разъяснении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решение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отклонения, текст разъяснения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 на участие в данном тендере принимаются не позднее десяти календарных дней с момента размещения данного протокола и текста утвержденной тендерной документации на веб-портале закупок.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руководитель либо руководитель бюджетной программы либо лицо, исполняющее его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подпись</w:t>
            </w:r>
          </w:p>
        </w:tc>
      </w:tr>
    </w:tbl>
    <w:bookmarkStart w:name="z13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03"/>
    <w:bookmarkStart w:name="z13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104"/>
    <w:bookmarkStart w:name="z13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105"/>
    <w:bookmarkStart w:name="z14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 – идентификационный номер налогоплательщика;</w:t>
      </w:r>
    </w:p>
    <w:bookmarkEnd w:id="106"/>
    <w:bookmarkStart w:name="z14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УНП – учетный номер плательщика;</w:t>
      </w:r>
    </w:p>
    <w:bookmarkEnd w:id="107"/>
    <w:bookmarkStart w:name="z14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 имя отчество (при наличии).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2022 года № 729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 отдельными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квазигосударственного сектора,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организаций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об итогах (номер аукциона) номер привязывается к способу и номеру закупки</w:t>
      </w:r>
    </w:p>
    <w:bookmarkStart w:name="z14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</w:t>
      </w:r>
    </w:p>
    <w:bookmarkEnd w:id="109"/>
    <w:bookmarkStart w:name="z14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Заказчик* _____________________________________________________</w:t>
      </w:r>
    </w:p>
    <w:bookmarkEnd w:id="110"/>
    <w:bookmarkStart w:name="z14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аукциона ___________________________________________________</w:t>
      </w:r>
    </w:p>
    <w:bookmarkEnd w:id="111"/>
    <w:bookmarkStart w:name="z14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аукциона _____________________________________________</w:t>
      </w:r>
    </w:p>
    <w:bookmarkEnd w:id="112"/>
    <w:bookmarkStart w:name="z15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организатора_____________________________________</w:t>
      </w:r>
    </w:p>
    <w:bookmarkEnd w:id="113"/>
    <w:bookmarkStart w:name="z15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организатора____________________________________________</w:t>
      </w:r>
    </w:p>
    <w:bookmarkEnd w:id="114"/>
    <w:bookmarkStart w:name="z15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аукционной комиссии: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в комиссии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Перечень закупаемых товаров с указанием общей суммы 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товара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выделенная для закупки,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представленных заявках на участие в аукционе (количество заявок):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(ИИН)/ ИНН/УНП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представления заявки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запросах аукционной комиссии: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организации/лица которому направлен запрос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направления запроса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запроса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представления ответа на запрос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голосования членов аукционной комиссии: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 (перечень потенциальных поставщиков), БИН (ИИН)/ ИНН/УНП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члена комиссии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члена комиссии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отклонения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аукционной документации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Отклоненные заявки на участие в аукционе (количество заявок):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БИН(ИНН) /ИНН/УНП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отклонения1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из трех текстовых значений: (несоответствие квалификационным требованиям, несоответствие требованиям аукционной документации, нарушение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закупках отдельных субъектов квазигосударственного сектора").</w:t>
      </w:r>
    </w:p>
    <w:bookmarkEnd w:id="120"/>
    <w:bookmarkStart w:name="z15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Следующие заявки на участие в аукционе были признаны соответствующими квалификационным требованиям и требованиям аукционной документации: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(ИНН)/ИНН/УНП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Стартовые цены участников аукциона (раскрываются только вскрытые заявки участников аукциона):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(ИНН)/ИНН/УНП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поставщика за единицу,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поставщика,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подачи заявки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(значение: наименьшая стартовая цена*)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наименьшая стартовая цена – присваивается участнику аукциона, чья стартовая цена является наименьшей и поступила ранее других предложений.</w:t>
      </w:r>
    </w:p>
    <w:bookmarkEnd w:id="123"/>
    <w:bookmarkStart w:name="z16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предложениях участников аукциона: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(ИНН)/ИНН/УНП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поставщика за единицу,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поставщика,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подачи предложения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ДД.ММ.ГГГГ ЧЧ:ММ:СС (по времени города Нур-Султан)</w:t>
            </w:r>
          </w:p>
        </w:tc>
      </w:tr>
    </w:tbl>
    <w:bookmarkStart w:name="z16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аукционной комиссии:</w:t>
      </w:r>
    </w:p>
    <w:bookmarkEnd w:id="125"/>
    <w:bookmarkStart w:name="z16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победителем по лоту №___: {БИН/ИИН наименование потенциального поставщика победителя}.</w:t>
      </w:r>
    </w:p>
    <w:bookmarkEnd w:id="126"/>
    <w:bookmarkStart w:name="z16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Заказчику {наименование заказчика} в сроки, установленные Правилами, заключить договор с {наименование потенциального поставщика победителя}.</w:t>
      </w:r>
    </w:p>
    <w:bookmarkEnd w:id="127"/>
    <w:bookmarkStart w:name="z16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Либо:</w:t>
      </w:r>
    </w:p>
    <w:bookmarkEnd w:id="128"/>
    <w:bookmarkStart w:name="z16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Признать закупку (наименование закупки по лоту №___ несостоявшейся в связи с*:</w:t>
      </w:r>
    </w:p>
    <w:bookmarkEnd w:id="129"/>
    <w:bookmarkStart w:name="z16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*Одно из следующих значений: "отсутствие представленных заявок "представление менее двух заявок", "к участию в аукционе не допущен ни один потенциальный поставщик", "к участию в аукционе допущен один потенциальный поставщик".</w:t>
      </w:r>
    </w:p>
    <w:bookmarkEnd w:id="130"/>
    <w:bookmarkStart w:name="z16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Либо:</w:t>
      </w:r>
    </w:p>
    <w:bookmarkEnd w:id="131"/>
    <w:bookmarkStart w:name="z17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Произведена отмена закупки, основанием которой является: Акты уполномоченных государственных органов (предписание, уведомление, представление, решение) № от дд.мм.гггг.</w:t>
      </w:r>
    </w:p>
    <w:bookmarkEnd w:id="132"/>
    <w:bookmarkStart w:name="z17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Орган, принявший решение об отмене: {_________________________}.</w:t>
      </w:r>
    </w:p>
    <w:bookmarkEnd w:id="133"/>
    <w:bookmarkStart w:name="z17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Либо:</w:t>
      </w:r>
    </w:p>
    <w:bookmarkEnd w:id="134"/>
    <w:bookmarkStart w:name="z17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Произведен отказ от закупки в соответствии с подпунктом __пункта Правил</w:t>
      </w:r>
    </w:p>
    <w:bookmarkEnd w:id="135"/>
    <w:bookmarkStart w:name="z17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6"/>
    <w:bookmarkStart w:name="z17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Сведения о заказчике не отображается, если несколько заказчиков.</w:t>
      </w:r>
    </w:p>
    <w:bookmarkEnd w:id="137"/>
    <w:bookmarkStart w:name="z17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38"/>
    <w:bookmarkStart w:name="z17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139"/>
    <w:bookmarkStart w:name="z17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140"/>
    <w:bookmarkStart w:name="z17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 – идентификационный номер налогоплательщика;</w:t>
      </w:r>
    </w:p>
    <w:bookmarkEnd w:id="141"/>
    <w:bookmarkStart w:name="z18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УНП – учетный номер плательщика;</w:t>
      </w:r>
    </w:p>
    <w:bookmarkEnd w:id="142"/>
    <w:bookmarkStart w:name="z18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 имя отчество (при наличии);</w:t>
      </w:r>
    </w:p>
    <w:bookmarkEnd w:id="143"/>
    <w:bookmarkStart w:name="z18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дд.мм.гггг. – день, месяц, год;</w:t>
      </w:r>
    </w:p>
    <w:bookmarkEnd w:id="144"/>
    <w:bookmarkStart w:name="z18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чч.мм.сс. – часы, минуты, секунды.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2022 года № 729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 отдельными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квазигосударственного сектора,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организаций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</w:p>
        </w:tc>
      </w:tr>
    </w:tbl>
    <w:bookmarkStart w:name="z186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Отчет о закупках из одного источника путем прямого заключения договора о закупках</w:t>
      </w:r>
    </w:p>
    <w:bookmarkEnd w:id="146"/>
    <w:bookmarkStart w:name="z18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лота/идентификационный код закупки ______________________</w:t>
      </w:r>
    </w:p>
    <w:bookmarkEnd w:id="147"/>
    <w:bookmarkStart w:name="z18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лота /закупки___________________________</w:t>
      </w:r>
    </w:p>
    <w:bookmarkEnd w:id="148"/>
    <w:bookmarkStart w:name="z18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Закупаемые товары (работы, услуги):</w:t>
      </w:r>
    </w:p>
    <w:bookmarkEnd w:id="149"/>
    <w:bookmarkStart w:name="z19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 должностном лице, принявшем решение о заключении договора о закупках способом из одного источника путем прямого заключения договора о закупках: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наименование должности первого руководителя заказчика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и номер документа, подтверждающего исключительность случая осуществления закупок из одного источника (служебная записка, заключение, справка и тп)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Обоснование причин невозможности осуществления закупок иными способами, указанными в подпунктах 1), 2), 3), 5) и 6) пункта 1 статьи 11 Закона: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товара, работы,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потенциальных поставщиках, которым направлены запросы о предоставлении коммерческого предложения*: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потенциальных поставщиков, которым направлены запросы на предоставление коммерческого предложения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информации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потенциальном поставщике, которым направлены запросы на представление коммерческого предложения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исходящего запроса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потенциальных поставщиках, которые представили коммерческое предложение по запросу заказчика (прайс-листы и другие подтверждающие документы)*: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поставщика, представившего коммерческое предложение по запросу заказчика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предлагаемых товаров (с указанием марки, модели), работ, услуг в соответствии с коммерческим предложением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Существенные условия поставки товара, выполнения работ, оказания услуг (цена, качество, сроки)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потенциальных поставщиках, которые представили коммерческое предложение по своей инициативе (прайс-листы и другие подтверждающие документы)*: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поставщика, представившего коммерческое предложение по своей инициативе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предлагаемых товаров (с указанием марки, модели), работ, услуг в соответствии с коммерческим предложением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Существенные условия поставки товара, выполнения работ, оказания услуг (цена, качество, сроки)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Обоснование выбора поставщика и цены заключенного договора о закупках, а также иные условия договора.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(ИИН)/ИНН/ УНП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выбора поставщика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цены заключенного договора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пункты 3, 4, 5 настоящего отчета отображаются в случаях, указанных в пункте 290 настоящих Правил.</w:t>
      </w:r>
    </w:p>
    <w:bookmarkEnd w:id="158"/>
    <w:bookmarkStart w:name="z19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и должность представителя заказчика, Подпись принявшего решение об определении потенциального поставщика для приглашения к участию в закупках из одного источника.</w:t>
      </w:r>
    </w:p>
    <w:bookmarkEnd w:id="159"/>
    <w:bookmarkStart w:name="z20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60"/>
    <w:bookmarkStart w:name="z20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161"/>
    <w:bookmarkStart w:name="z20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162"/>
    <w:bookmarkStart w:name="z20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 – идентификационный номер налогоплательщика;</w:t>
      </w:r>
    </w:p>
    <w:bookmarkEnd w:id="163"/>
    <w:bookmarkStart w:name="z20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УНП – учетный номер плательщика;</w:t>
      </w:r>
    </w:p>
    <w:bookmarkEnd w:id="164"/>
    <w:bookmarkStart w:name="z20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– фамилия имя отчество (при наличии). 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2022 года № 729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 отдельными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квазигосударственного сектора,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организаций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</w:p>
        </w:tc>
      </w:tr>
    </w:tbl>
    <w:bookmarkStart w:name="z208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Отчет о закупках через электронный магазин Общие сведения: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закупки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закупка/Повторная закупка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предмета закупок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заказа в интернет-магазине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оформления заказа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подтверждения заказа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доставки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Заказчике:</w:t>
      </w:r>
    </w:p>
    <w:bookmarkEnd w:id="167"/>
    <w:bookmarkStart w:name="z21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заказчика на казахском языке _________________</w:t>
      </w:r>
    </w:p>
    <w:bookmarkEnd w:id="168"/>
    <w:bookmarkStart w:name="z21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заказчика на русском языке ___________________</w:t>
      </w:r>
    </w:p>
    <w:bookmarkEnd w:id="169"/>
    <w:bookmarkStart w:name="z21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</w:t>
      </w:r>
    </w:p>
    <w:bookmarkEnd w:id="170"/>
    <w:bookmarkStart w:name="z21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Поставщике:</w:t>
      </w:r>
    </w:p>
    <w:bookmarkEnd w:id="171"/>
    <w:bookmarkStart w:name="z21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БИН/ИИН поставщика* _______________</w:t>
      </w:r>
    </w:p>
    <w:bookmarkEnd w:id="172"/>
    <w:bookmarkStart w:name="z21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предложений потенциальных поставщиков*: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поставщика, БИН/ИИН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потенциального поставщика без НДС, в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подачи предложения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Демпинг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 / Нет)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подтверждения заказа (Да / Нет)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*отображаются данные в порядке возрастания суммы потенциального поставщика</w:t>
      </w:r>
    </w:p>
    <w:bookmarkEnd w:id="175"/>
    <w:bookmarkStart w:name="z21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закупке:</w:t>
      </w:r>
    </w:p>
    <w:bookmarkEnd w:id="176"/>
    <w:bookmarkStart w:name="z21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закупаемых товаров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пункта плана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КТРУ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характеристика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характеристика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объем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ед., тенге (плановая)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сумма, тенге (без учета НДС)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срок поставки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поставки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ед., тенге (по договору)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сумма, тенге (по договору)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исполнении Договора:</w:t>
      </w:r>
    </w:p>
    <w:bookmarkEnd w:id="178"/>
    <w:bookmarkStart w:name="z22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предмета:</w:t>
      </w:r>
    </w:p>
    <w:bookmarkEnd w:id="179"/>
    <w:bookmarkStart w:name="z22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акта о поставке:</w:t>
      </w:r>
    </w:p>
    <w:bookmarkEnd w:id="180"/>
    <w:bookmarkStart w:name="z22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предмета договора (лот) исполненная, фактическая</w:t>
      </w:r>
    </w:p>
    <w:bookmarkEnd w:id="181"/>
    <w:bookmarkStart w:name="z22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Фактический срок исполнения лота</w:t>
      </w:r>
    </w:p>
    <w:bookmarkEnd w:id="182"/>
    <w:bookmarkStart w:name="z22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установки признака исполнения лота</w:t>
      </w:r>
    </w:p>
    <w:bookmarkEnd w:id="183"/>
    <w:bookmarkStart w:name="z22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 закупки:</w:t>
      </w:r>
    </w:p>
    <w:bookmarkEnd w:id="184"/>
    <w:bookmarkStart w:name="z22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подписании Договора/На регистрации /Договор действует/</w:t>
      </w:r>
    </w:p>
    <w:bookmarkEnd w:id="185"/>
    <w:bookmarkStart w:name="z22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исполнении/ Исполнен</w:t>
      </w:r>
    </w:p>
    <w:bookmarkEnd w:id="186"/>
    <w:bookmarkStart w:name="z22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статус договора обновляются веб-порталом автоматически по мере изменения статуса исполнения договора.</w:t>
      </w:r>
    </w:p>
    <w:bookmarkEnd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2022 года № 729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 отдельными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квазигосударственного сектора,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организаций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</w:p>
        </w:tc>
      </w:tr>
    </w:tbl>
    <w:bookmarkStart w:name="z232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Отчет о внутристрановой ценности в закупаемых Товарах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Товара (n)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товаров, закупленных поставщиком в целях исполнения договора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товара KZT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(CTi) KZT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(ВЦТ) согласно Сертификата СТ-KZ (Мi)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СТ-KZ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происхождения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внутристрановой ценности (ВЦТ) в договоре на поставку товаров производится в соответствии с пунктом 5 Единой методики расчета организациями внутристрановой ценности при закупке товаров, работ и услуг, утвержденной приказом Министра по инвестициям и развитию Республики Казахстан от 20 апреля 2018 года № 260 "Об утверждении Единой методики расчета организациями внутристрановой ценности при закупке товаров, работ и услуг" (зарегистрирован в Реестре государственной регистрации нормативных правовых актов под № 16942) по следующей формуле:</w:t>
      </w:r>
    </w:p>
    <w:bookmarkEnd w:id="1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292600" cy="120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90"/>
    <w:bookmarkStart w:name="z23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общее количество наименований товаров, поставляемых поставщиком в целях исполнения договора на поставку товаров;</w:t>
      </w:r>
    </w:p>
    <w:bookmarkEnd w:id="191"/>
    <w:bookmarkStart w:name="z23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порядковый номер товара, поставляемого поставщиком в целях исполнения договора на поставку товаров;</w:t>
      </w:r>
    </w:p>
    <w:bookmarkEnd w:id="192"/>
    <w:bookmarkStart w:name="z23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стоимость i-ого товара;</w:t>
      </w:r>
    </w:p>
    <w:bookmarkEnd w:id="193"/>
    <w:bookmarkStart w:name="z23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доля внутристрановой ценности в товаре, указанная в сертификате о происхождении товара формы "СТ-КZ", утвержденном приказом Министра торговли и интеграции Республики Казахстан от 13 июля 2021 года № 454-НҚ "Об утверждении Правил по определению страны происхождения товара, статуса товара Евразийского экономического союза или иностранного товара, выдаче сертификата о происхождении товара и отмене его действия, установлении форм сертификата по определению страны происхождения товара" (зарегистрирован в Реестре государственной регистрации нормативных правовых актов под № 23514) (далее - сертификат о происхождении товара формы "СТ-КZ");</w:t>
      </w:r>
    </w:p>
    <w:bookmarkEnd w:id="194"/>
    <w:bookmarkStart w:name="z24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сертификата о происхождении товара формы "СТ-КZ", если иное не установлено пунктом 10 Единой методики, М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= 0;</w:t>
      </w:r>
    </w:p>
    <w:bookmarkEnd w:id="195"/>
    <w:bookmarkStart w:name="z24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- общая стоимость договора.</w:t>
      </w:r>
    </w:p>
    <w:bookmarkEnd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2022 года № 729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 отдельными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квазигосударственного сектора,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организаций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внутристрановой ценности в работах и услугах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 (m)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Договора (СДj) KZT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стоимость товаров в рамках договора (СТj) KZT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Cуммарная стоимость договоров субподряда в рамках договора (ССДj) KZT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фонда оплаты труда казахстанских кадров, выполняющего j-ый договор (Rj) %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Товара (n)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 закупленных поставщиком в целях исполнения договора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товара KZT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(CTi) KZT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ВЦТ согласно Сертификата СТ-KZ (Мi)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СТ-KZ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происхождения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внутристрановой ценности в договоре на выполнение работы (оказание услуги) (далее – ВЦр/у), за исключением договора на выполнение работы (оказание услуги), приобретаемых в рамках контрактов на недропользование, заключенных с 1 января 2015 года, либо контрактов, срок действия которых был изменен после 1 января 2015 года, производится в соответствии с пунктом 6 Единой методики расчета организациями внутристрановой ценности при закупке товаров, работ и услуг, утвержденной приказом Министра по инвестициям и развитию Республики Казахстан от 20 апреля 2018 года № 260 "Об утверждении Единой методики расчета организациями внутристрановой ценности при закупке товаров, работ и услуг" (зарегистрирован в Реестре государственной регистрации нормативных правовых актов под № 16942), по следующей формуле:</w:t>
      </w:r>
    </w:p>
    <w:bookmarkEnd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98"/>
    <w:bookmarkStart w:name="z24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общее количество j-ых договоров, заключенных в целях выполнения работы (оказания услуги), включая договор между заказчиком и поставщиком, договоры между поставщиком и субподрядчиком (соисполнителем);</w:t>
      </w:r>
    </w:p>
    <w:bookmarkEnd w:id="199"/>
    <w:bookmarkStart w:name="z24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 – порядковый номер договора, заключенного в целях выполнения работы (оказания услуги);</w:t>
      </w:r>
    </w:p>
    <w:bookmarkEnd w:id="200"/>
    <w:bookmarkStart w:name="z25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стоимость j-ого договора;</w:t>
      </w:r>
    </w:p>
    <w:bookmarkEnd w:id="201"/>
    <w:bookmarkStart w:name="z25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суммарная стоимость товаров, закупленных поставщиком или субподрядчиком в целях исполнения j-ого договора;</w:t>
      </w:r>
    </w:p>
    <w:bookmarkEnd w:id="202"/>
    <w:bookmarkStart w:name="z25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ССД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суммарная стоимость договоров субподряда (соисполнителя), заключенных в целях исполнения j-ого договора;</w:t>
      </w:r>
    </w:p>
    <w:bookmarkEnd w:id="203"/>
    <w:bookmarkStart w:name="z25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доля фонда оплаты труда казахстанских кадров в общем фонде оплаты труда работников поставщика или субподрядчика (соисполнителя), выполняющего j-ый договор;</w:t>
      </w:r>
    </w:p>
    <w:bookmarkEnd w:id="204"/>
    <w:bookmarkStart w:name="z25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общее количество наименований товаров, закупленных поставщиком или субподрядчиком (соисполнителем) в целях исполнения j-ого договора;</w:t>
      </w:r>
    </w:p>
    <w:bookmarkEnd w:id="205"/>
    <w:bookmarkStart w:name="z25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порядковый номер товара, закупленного поставщиком или субподрядчиком в целях исполнения j-ого договора;</w:t>
      </w:r>
    </w:p>
    <w:bookmarkEnd w:id="206"/>
    <w:bookmarkStart w:name="z25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стоимость i-ого товара;</w:t>
      </w:r>
    </w:p>
    <w:bookmarkEnd w:id="207"/>
    <w:bookmarkStart w:name="z25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доля внутристрановой ценности в товаре, указанная в сертификате о происхождении товара формы "СТ-КZ", утвержденном приказом Министра торговли и интеграции Республики Казахстан от 13 июля 2021 года № 454-НҚ "Об утверждении Правил по определению страны происхождения товара, статуса товара Евразийского экономического союза или иностранного товара, выдаче сертификата о происхождении товара и отмене его действия, установлении форм сертификата по определению страны происхождения товара" (зарегистрирован в Реестре государственной регистрации нормативных правовых актов под № 23514) (далее - сертификат о происхождении товара формы "СТ-КZ");</w:t>
      </w:r>
    </w:p>
    <w:bookmarkEnd w:id="208"/>
    <w:bookmarkStart w:name="z25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сертификата о происхождении товара формы "СТ-КZ", если иное не установлено пунктом 10 Единой методики, М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= 0;</w:t>
      </w:r>
    </w:p>
    <w:bookmarkEnd w:id="209"/>
    <w:bookmarkStart w:name="z25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общая стоимость договора.</w:t>
      </w:r>
    </w:p>
    <w:bookmarkEnd w:id="210"/>
    <w:bookmarkStart w:name="z26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доля фонда оплаты труда казахстанских кадров в общем фонде оплаты труда работников поставщика или субподрядчика, выполняющего j-ый договор, рассчитывается в соответствии с пунктом 7 Единой методики, по следующей формуле:</w:t>
      </w:r>
    </w:p>
    <w:bookmarkEnd w:id="211"/>
    <w:bookmarkStart w:name="z26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= ФОТРК/ФОТ</w:t>
      </w:r>
    </w:p>
    <w:bookmarkEnd w:id="212"/>
    <w:bookmarkStart w:name="z26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13"/>
    <w:bookmarkStart w:name="z26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ФОТРК – фонд оплаты труда казахстанских кадров поставщика или субподрядчика, выполняющего j-ый договор, за период действия j-го договора;</w:t>
      </w:r>
    </w:p>
    <w:bookmarkEnd w:id="214"/>
    <w:bookmarkStart w:name="z26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 – общий фонд оплаты труда работников поставщика или субподрядчика, выполняющего j-ый договор, за период действия j-го договора.</w:t>
      </w:r>
    </w:p>
    <w:bookmarkEnd w:id="215"/>
    <w:bookmarkStart w:name="z26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Филиалы (представительства) юридических лиц не являются поставщиками или субподрядчиками.</w:t>
      </w:r>
    </w:p>
    <w:bookmarkEnd w:id="216"/>
    <w:bookmarkStart w:name="z26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условии, что стороной j-го договора является филиал (представительство) юридического лица, при расчете коэффициента Rj, указывается общее количество сотрудников такого юридического лица.</w:t>
      </w:r>
    </w:p>
    <w:bookmarkEnd w:id="2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