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1b10e" w14:textId="c51b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образования и науки Республики Казахстан от 18 октября 2018 года № 578 "Об утверждении Типовых правил приема на обучение в организации образования, реализующие образовательные программы технического и профессионального, послесреднего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5 июля 2022 года № 311. Зарегистрирован в Министерстве юстиции Республики Казахстан 25 июля 2022 года № 28881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 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октября 2018 года № 578 "Об утверждении Типовых правил приема на обучение в организации образования, реализующие образовательные программы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17705) следующие изменения и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организации образования, реализующие образовательные программы технического и профессионального, послесреднего образования,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Типовые правила приема на обучение в организации образования, реализующие образовательные программы технического и профессионального, послесреднего образования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приема на обучение в организации образования, реализующие образовательные программы технического и профессионального, послесреднего образования (далее – организации ТиППО).";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Зачисление на обучение по государственному образовательному заказу (далее – госзаказ) в организации ТиППО по образовательным программам, предусматривающим подготовку квалифицированных рабочих кадров, по специальным учебным программам, в духовные (религиозные) организации образования, а также поступающих на специальности среднего звена, имеющих техническое и профессиональное (рабочую квалификацию), послесреднее, высшее образование, соответствующее профилю специальности, осуществляется по заявлениям лиц с учетом проектной возможности организации ТиППО. Проектная возможность определяется в соответствии с Правилами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 и дополнительное образование детей,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№122 (зарегистрирован в Реестре государственной регистрации нормативных правовых актов под № 13418) (далее – Приказ № 122).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Зачисление на обучение в организации ТиППО по образовательным программам, предусматривающим подготовку специалистов среднего звена, прикладных бакалавров, осуществляется по заявлениям лиц на конкурсной основе.";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24-1 следующего содержания: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"24-1. Отбор абитуриентов, поступающих в организаций ТиППО по заявкам предприятий (организаций, учреждений) проводится по итогам собеседования, проведенного приемной комиссией организации ТиППО с участием представителей предприятий (организаций, учреждений).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"33. Лица, поступающие на обучение по госзаказу в организации ТиППО по педагогическим, медицинским специальностям, а также специальностям искусства и культуры, сдают специальные и/или творческие экзамены, а также психометрическое тестирование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В случае участия абитуриентов в конкурсах, олимпиадах или спортивных соревнованиях на момент проведения специальных и/или творческих экзаменов по специальностям искусства и культуры, экзамены проводятся c применением информационно-коммуникационных технологий.";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42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психометрическое тестирование по медицинским специальностям оценивается в форме "Допуск"/"Недопуск";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получившие неудовлетворительную оценку по специальным и творческим экзаменам, не допускаются к следующему экзамену, конкурсу.";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Конкурс среди лиц, поступающих в организации ТиППО, находящиеся в компетенции уполномоченного органа в области культуры и спорта, проводится организациями ТиППО самостоятельно с применением автоматизированной системы распределения госзаказа.";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"62. Для лиц, имеющих документ об образовании другой страны, при отсутствии в документе об образовании обязательных и профильных предметов, указанных в приложении 5 к настоящим Правилам, перечень обязательных и профильных предметов устанавливается приемными комиссиями организаций ТиППО через информационную систему Управлений образования.";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"63. При наличии нераспределенных мест по госзаказу, неукомплектованности групп по специальностям (не менее 15 человек, за исключением специальностей искусства и культуры, здравоохранения), неохваченных абитуриентов проводится перераспределение госзаказа по специальностям и организациям ТиППО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№122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29 августа календарного года. 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Управлений образования путем автоматизированного распределения направляет в управления образования итоги распределения абитуриентов для зачисления в организации ТиППО: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лиц, успешно прошедших собеседование для обучения в организациях ТиППО по образовательным программам, предусматривающим подготовку квалифицированных рабочих кадров;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лиц, успешно прошедших собеседование для подготовки кадров по заявкам предприятий, а также по специальным учебным программам;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лиц, прошедших конкурс на обучение по специальностям среднего звена и прикладного бакалавра.";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по заявкам предприятий (организаций, учреждений) до 18 августа календарного года.".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9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Вице-министр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_______________А. Турысов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____________2022 года</w:t>
      </w:r>
    </w:p>
    <w:p>
      <w:pPr>
        <w:spacing w:after="0"/>
        <w:ind w:left="0"/>
        <w:jc w:val="both"/>
      </w:pPr>
      <w:bookmarkStart w:name="z40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________________Д. 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 2022 года</w:t>
      </w:r>
    </w:p>
    <w:p>
      <w:pPr>
        <w:spacing w:after="0"/>
        <w:ind w:left="0"/>
        <w:jc w:val="both"/>
      </w:pPr>
      <w:bookmarkStart w:name="z41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Вице-министр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 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_________________В. Дудник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 2022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