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ac18" w14:textId="628a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высшим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20 июля 2022 года № 4. Зарегистрирован в Министерстве юстиции Республики Казахстан 25 июля 2022 года № 28883.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образованием на 2022 - 2023 учебный год по группам образовательных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по педагогическим группам образовательных программ на 2022 - 2023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 высшего и (или) послевузовского образования с указанием объема государственного образовательного заказа на подготовку кадров на обучение граждан Республики Казахстан из числа сельской молодежи, переселяющихся в регионы, определенные Правительством Республики Казахстан на 2022 - 2023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для обучения в ведущих высших учебных заведениях молодежи из густонаселенных и западных регионов на 2022 - 2023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для обучения молодежи в ведущих высших учебных заведениях западных регионов и на обучение студентов в организациях высшего и послевузовского образования, находящихся в доверительном управлении на 2022 - 2023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образованием на 2022 - 2023 учебный год по группам образовательных программ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Полная форма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B001 - 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B002 - 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B003 - 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B005 - Подготовка учителей физической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"Некоммерческое акционерное общество "Павлодарский педагогический университет""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"Академия физической культуры и массового спорта"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B006 - Подготовка учителей музыки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"Некоммерческое акционерное общество "Павлодарский педагогический университет""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B009 - Подготовка учителей математики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"Некоммерческое акционерное общество "Павлодарский педагогический университет""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B010 - Подготовка учителей физики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B011 - Подготовка учителей информатики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B012 - Подготовка учителей химии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B013 - Подготовка учителей биологии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B014 - Подготовка учителей географии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B015 - Подготовка учителей по гуманитарным предметам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B016 - Подготовка учителей казахского языка и литературы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B017 - Подготовка учителей русского языка и литературы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B018 - Подготовка учителей иностранного языка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B019 - Подготовка социальных педагогов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B020 - Специальная педагогика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B021 - Исполнительское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B027 -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B028 - Хореография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B029 -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B030 -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B031 - Мода,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B032 - Философия и этика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B033 - Религия и теология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B034 - История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B134 – Археология и этнология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B035 - Тюркология и востоковедение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B036 - Переводческое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B037 - Филология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B038 - Социология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B039 - Культурология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B040 - Политология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B041 -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B042 - Журналистика и репортерское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B043 -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B044 - Менеджмент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"Костанайская инженерно-экономический университет им. М.Дулатова"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им. Абая Мырзахметова"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"Esil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B045 - Аудит и налогообложение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"Кокшетауский университет им. Абая Мырзахметова""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B046 - Финансы, экономика,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"Кокшетауский университет им. Абая Мырзахметова""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B047 - Маркетинг и реклама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B048 - Трудовые навыки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B049 -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B050 -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B051 - Окружающая среда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"Кокшетауский университет им. Абая Мырзахметова""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B052 - Наука о земле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B053 - 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B054 -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B055 - Математика и статистика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B056 - 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B057 -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B058 - 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B059 - Коммуникации и 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B060 -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B061 - Материаловедение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B062 -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B063 - Электротехника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B064 -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B065 - Автотранспортные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B066 - Морской транспорт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B067 - Воздушный транспорт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B068 -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B069 - Производство материалов (стекло, бумага, пластик, дерево)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B070 - Текстиль: одежда, обувь и кожаные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B071 -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B072 - Технология фармацевтического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С.Д.Асфендиярова"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B073 - Архитектура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B074 - Градостроительство,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B075 - Кадастр и землеустройство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B076 - 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B077 - Растениеводство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B078 - Животноводство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B079 - Лесное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B080 - Рыбное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B082 - Водные ресурсы и водопользования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B083 - 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B090 - Социальная работа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B091 - Туризм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"Кокшетауский университет им. Абая Мырзахметова""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B092 - Досуг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"Учреждение "Кокшетауский университет им. Абая Мырзахметова""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B093 - 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B094 - Санитарно-профилактические мероприятия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B095 -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"Костанайская инженерно-экономический университет им. М.Дулатова"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B140 - Международные отношения и дипломатия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B167 - Летная эксплуатация летательных аппаратов и двигателей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B165 - Магистральные сети и инфраструктура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B166 - Транспортные сооружения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B183 - Агроинженерия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С.Сейфуллина"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Сокращенная форма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B001 - 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B002 - 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B003 - 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B005 - Подготовка учителей физической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B006 - Подготовка учителей музыки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B009 - Подготовка учителей математики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B010 - Подготовка учителей физики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B011 - Подготовка учителей информатики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B012 - Подготовка учителей химии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B013 - Подготовка учителей биологии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B014 - Подготовка учителей географии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B015 - Подготовка учителей по гуманитарным предметам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B016 - Подготовка учителей казахского языка и литературы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B017 - Подготовка учителей русского языка и литературы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B018 - Подготовка учителей иностранного языка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"Аlikhan Bokeikhan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B020 - Специальная педагогика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B027 -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B028 - Хореография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B029 -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B030 -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B031 - Мода,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B033 - Религия и теология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B034 - История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B134 – Археология и этнология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B036 - Переводческое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B038 - Социология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B041 -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B043 -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B050 -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B051 - Окружающая среда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B052 - Наука о земле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B053 - 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B054 -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B055 - Математика и статистика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B056 - 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B057 -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B058 - 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B060 -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B061 - Материаловедение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B062 -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B063 - Электротехника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B064 -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B065 - Автотранспортные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B066 - Морской транспорт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B067 – Воздушный транспорт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B068 -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B069 - Производство материалов (стекло, бумага, пластик, дерево)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B070 - Текстиль: одежда, обувь и кожаные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B071 -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B072 - Технология фармацевтического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B073 - Архитектура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B074 - Градостроительство,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B075 - Кадастр и землеустройство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B076 - 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B077 - Растениеводство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B078 - Животноводство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B079 - Лесное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B082 - Водные ресурсы и водопользования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B083 - 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B091 - Туризм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B092 - Досуг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B093 - 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B095 -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 имени Абылкаса Сагинова"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"Костанайская инженерно-экономический университет им. М.Дулатова"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автомобильно-дорожный институт имени Л.Б. Гончарова"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B162 - 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B171 - Металлургия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B271 - 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М.Ауэзова"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по педагогическим группам образовательных программ на 2022 - 2023 учебный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социальных педагогов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М.Х.Дулати"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"Западно–Казахстанский университет имени Махамбета Утемисова"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ответственности "Академия физической культуры и массового спорта"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4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на обучение граждан Республики Казахстан из числа сельской молодежи, переселяющихся в регионы, определенные Правительством Республики Казахстан на 2022 - 2023 учебный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приказа Министра науки и высшего образования РК от 28.03.2023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классификация направлений подготовки</w:t>
            </w:r>
          </w:p>
          <w:bookmarkEnd w:id="1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группы образовательных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групп образовательных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"Павлодарский педагогический университет"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"Восточно-Казахстанский технический университет имени Д.Серикбаева"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"Университет имени Шакарима города Семей"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образования "Alikhan Bokeikhan University"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6В011 Педагогика и психология</w:t>
            </w:r>
          </w:p>
          <w:bookmarkEnd w:id="1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6В012 Педагогика дошкольного воспитания и обучения</w:t>
            </w:r>
          </w:p>
          <w:bookmarkEnd w:id="1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6В013 Подготовка учителей без предметной специализации</w:t>
            </w:r>
          </w:p>
          <w:bookmarkEnd w:id="2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6В015 Подготовка учителей по естественнонаучным предметам</w:t>
            </w:r>
          </w:p>
          <w:bookmarkEnd w:id="2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6В016 Подготовка учителей по гуманитарным предметам</w:t>
            </w:r>
          </w:p>
          <w:bookmarkEnd w:id="2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6В017 Подготовка учителей по языкам и литературе</w:t>
            </w:r>
          </w:p>
          <w:bookmarkEnd w:id="2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6В018 Подготовка социальных педагогов</w:t>
            </w:r>
          </w:p>
          <w:bookmarkEnd w:id="2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6В019 Подготовка специалистов по специальной педагогике</w:t>
            </w:r>
          </w:p>
          <w:bookmarkEnd w:id="2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6B061 Информационно-коммуникационные технологии</w:t>
            </w:r>
          </w:p>
          <w:bookmarkEnd w:id="2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6В063 Информационная безопасность</w:t>
            </w:r>
          </w:p>
          <w:bookmarkEnd w:id="2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6B062 Телекоммуникации</w:t>
            </w:r>
          </w:p>
          <w:bookmarkEnd w:id="2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6B071 Инженерия и инженерное дело</w:t>
            </w:r>
          </w:p>
          <w:bookmarkEnd w:id="2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6B072 Производственные и обрабатывающие отрасли</w:t>
            </w:r>
          </w:p>
          <w:bookmarkEnd w:id="3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6B073 Архитектура и строительство</w:t>
            </w:r>
          </w:p>
          <w:bookmarkEnd w:id="3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6B075 Стандартизация, сертификация и метрология (по отраслям)</w:t>
            </w:r>
          </w:p>
          <w:bookmarkEnd w:id="3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6B081 Агрономия</w:t>
            </w:r>
          </w:p>
          <w:bookmarkEnd w:id="3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6B082 Животноводство</w:t>
            </w:r>
          </w:p>
          <w:bookmarkEnd w:id="3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6B083 Лесное хозяйство</w:t>
            </w:r>
          </w:p>
          <w:bookmarkEnd w:id="3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6B086 Водные ресурсы и водопользования</w:t>
            </w:r>
          </w:p>
          <w:bookmarkEnd w:id="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6В087 Агроинженерия</w:t>
            </w:r>
          </w:p>
          <w:bookmarkEnd w:id="3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4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"Аркалыкский педагогический институт имени И. Алтынсарина"</w:t>
            </w:r>
          </w:p>
          <w:bookmarkEnd w:id="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"Костанайский региональный университет имени А.Байтурсынова"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"Карагандинский индустриальный университет"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"Рудненский индустриальный институт"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"Кокшетауский университет Ш. Уалиханова"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"Карагандинский технический университет имени Абылкаса Сагинова"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Закрытое акционерное общество "Жезказганский университет имени О.А. Байконурова"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4</w:t>
            </w:r>
          </w:p>
        </w:tc>
      </w:tr>
    </w:tbl>
    <w:bookmarkStart w:name="z2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для обучения в ведущих высших учебных заведениях молодежи из густонаселенных, западных регионов и вновь созданных областей на 2022 - 2023 учебный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приказа Министра науки и высшего образования РК от 28.03.2023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Атырауская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сокращенное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 -Астана"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""Alikhan Bokeikhan University""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Д.Серикбаева"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акционерное общество "Жезказганский университет имени О.А. Байконурова"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"Некоммерческое акционерное общество "Карагандинский технический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Мангистауская область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сокращенное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"Туран-Астана"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НАРХОЗ"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исследовательский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 имени Гумарбека Даукеева"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логистики и транспорта"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акционерное общество "Жезказганский университет имени О.А. Байконурова"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университет Казпотребсоюза"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университетимени Абылкаса Сагинова"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социальных педагогов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сети и инфраструктура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А.Байтурсынова"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"Рудненский индустриальный институт"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Туркестанская область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</w:tbl>
    <w:bookmarkStart w:name="z3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г. Шымкент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</w:tbl>
    <w:bookmarkStart w:name="z4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Абайская область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bookmarkStart w:name="z4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Жетысуская область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</w:tbl>
    <w:bookmarkStart w:name="z4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Улытауская область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4</w:t>
            </w:r>
          </w:p>
        </w:tc>
      </w:tr>
    </w:tbl>
    <w:bookmarkStart w:name="z4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для обучения молодежи в ведущих высших учебных заведениях западных регионов и на обучение студентов в организациях высшего и послевузовского образования, находящихся в доверительном управлении на 2022 - 2023 учебный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приказа Министра науки и высшего образования РК от 28.03.2023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Химия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 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строительство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"Атырауский университет им. Х.Досмухамедова"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6В053 Физические и химические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"Каспийский университет технологий и инжиниринга имени Ш.Есенова"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 Бизнес, управление и право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