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5d5e" w14:textId="6e45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10 марта 2015 года № 200 "Об утверждении Правил возмещения государству бюджетных средств, затраченных на обучение военнослужащих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22 июля 2022 года № 608. Зарегистрирован в Министерстве юстиции Республики Казахстан 28 июля 2022 года № 28928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марта 2015 года № 200 "Об утверждении Правил возмещения государству бюджетных средств, затраченных на обучение военнослужащих Национальной гвардии Республики Казахстан" (зарегистрирован в Реестре государственных нормативных правовых актов за № 10744)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Национальной гвардии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пунктом 10 статьи 26 Закона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бюджетных средств, затраченных на обучение военнослужащих Национальной гвардии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- Главнокомандующего Национальной гвардией генерал-майора Ботаканова Е.С.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внутренних 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 № 608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200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государству бюджетных средств, затраченных на обучение военнослужащих Национальной гвардии Республики Казахстан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государству бюджетных средств, затраченных на обучение военнослужащих Национальной гвардии Республики Казахстан (далее - Национальная гвардия) (далее -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Национальной гвардии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 (далее – Закон) и определяют порядок возмещения государству денег, затраченных на обучение военнослужащего Национальной гвардии в военном, специальном учебном заведении (далее – ВСУЗ) Министерства внутренних дел (далее – МВД) или в ВСУЗе иностранного государства.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Курсант или кадет, отчисленный из ВСУЗа МВД или иностранного государства за неуспеваемость, недисциплинированность, по своей инициативе, в результате увольнения с воинской службы по отрицательным мотивам, в связи с прекращением гражданства Республики Казахстан, а также отказавшийся заключить контракт о прохождении воинской службы, возмещает государству деньги, соответствующие затратам на обеспечение питанием, выплату стипендии и проезд в период его обучения в ВСУЗе МВД или иностранного государства, за исключением затрат первого года обучения.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обязательства не распространяются на курсантов и кадетов, отчисленных в течение первого года обучения в ВСУЗе МВД или иностранного государства и не переведенных на следующий курс, направленных в установленном порядке в воинские части (учреждения) для прохождения оставшегося срока срочной воинской службы.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 ВСУЗ МВД или иностранного государства или поступление на воинскую службу по контракту является основанием для приостановления взыскания денег, затраченных на обучение, на период обучения и (или) прохождения воинской службы по контракту. После десяти лет воинской службы (для летного состава – пятнадцать лет) по контракту в календарном исчислении без учета периода обучения в ВСУЗе МВД или иностранного государства взыскание денег, затраченных на обучение, прекращается.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Военнослужащий, окончивший ВСУЗ МВД или иностранного государства, в случае увольнения с воинской службы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аттестации, возмещает государству деньги, соответствующие затратам на обеспечение питанием, выплату стипендии и проезд курсантов и кадетов в период их обучения в ВСУЗе МВД или иностранного государства, за исключением затрат первого года обучения, пропорционально за каждый полный недослуженный месяц до окончания срока контракта о прохождении воинской службы.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Сводный расчет денег, затраченных на обучение военнослужащего Национальной гвардии в ВСУЗе МВД или иностранного государства (далее – сводный расчет) в месячный срок с момента окончания (отчисления) военнослужащим ВСУЗа МВД или иностранного государства: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обучающихся в ВСУЗе МВД - составляется финансовой службой совместно с продовольственной службой и кадровой службой ВСУЗа МВД в двух экземплярах на бумажном носителе по форме согласно приложению к настоящим Правилам и утверждается руководителем ВСУЗа МВД;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обучающихся в ВСУЗе иностранных государств – составляется бюджетно-финансовым управлением совместно с управлением кадров и военного образования Главного командования Национальной гвардии Республики Казахстан (далее – ГКНГ) в двух экземплярах на бумажном носителе по форме согласно приложению к настоящим Правилам и утверждается заместителем Министра внутренних дел Республики Казахстан – Главнокомандующим Национальной гвардией.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Один экземпляр сводного расчета в трехдневный срок с момента утверждения передается: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выпускника ВСУЗа МВД - в кадровую службу ВСУЗа МВД для приобщения в личное дело;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выпускника ВСУЗа иностранного государства – в управление кадров и военного образования ГКНГ для приобщения в личное дело;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военнослужащих, отчисленных из ВСУЗа МВД или ВСУЗа иностранного государства за неуспеваемость, недисциплинированность, по своей инициативе, в результате увольнения с воинской службы по отрицательным мотивам, в связи с прекращением гражданства Республики Казахстан, а также отказавшийся заключить контракт о прохождении воинской службы – в юридическую службу ВСУЗа МВД или юридическое управление ГКНГ соответственно.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сводного расчета хранится в финансовой службе, составлявшей расчет.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Главное командование, региональное командование и воинская часть (учреждение) Национальной гвардии (далее – подразделения НГ), ВСУЗ МВД, в котором проходит воинскую службу военнослужащий, окончивший ВСУЗ МВД или иностранного государства, проводят работу по возмещению государству денег, затраченных на обучение военнослужащего в ВСУЗе МВД или иностранного государства, в случае увольнения с воинской службы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подразделений НГ и ВСУЗа МВД по возмещению военнослужащим, указанным в пунктах 2 и 3 настоящих Правил, государству денег, включает в себя: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кадровая служба подразделений НГ и ВСУЗа МВД: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3-х рабочих дней со дня увольнения подает на имя руководителя подразделения НГ, ВСУЗа МВД рапорт о необходимости возмещения государству денег, затраченных на обучение военнослужащего в ВСУЗе МВД или ВСУЗе зарубежного государства;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7-ми рабочих дней с момента получения расчета задолженности, подлежащей возмещению государству, извещает военнослужащего о необходимости погасить ее в добровольном порядке в месячный срок;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задолженности в добровольном порядке в месячный срок со дня извещения, передает рапорт, с приложением к нему выписки из приказа о зачислении в ВСУЗ и увольнении, копий: контракта, удостоверения личности, извещения об имеющейся задолженности в юридическую службу для подачи в суд;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финансовая служба подразделений НГ и ВСУЗа МВД на основании сводного расчета фактических затрат на обучение военнослужащего Национальной гвардии в ВСУЗе МВД или иностранного государства в течение 5-ти рабочих дней с момента получения рапорта кадровой службы производит расчет задолженности за уволенным военнослужащим, подлежащей возмещению государству, и передает ее в кадровую службу подразделений НГ и ВСУЗа МВД.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денежных средств, возмещаемых государству (Pвоз) военнослужащим окончившим ВСУЗ и уволенным с воинской службы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аттестации, рассчитывается по формуле: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Pвоз = (Роро - Р1) * X / Y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Pвоз – размер денежных средств, возмещаемых военнослужащим государству;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Роро – общий расход за обучение;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Р1 – расходы первого года обучения;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- количество полных недослуженных месяцев до окончания срока контракта;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срок службы (количество полных месяцев), который военнослужащий Национальной гвардии должен отслужить по контракту после окончания ВСУЗа МВД или зарубежного ВСУЗа;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юридическая служба подразделений НГ и ВСУЗа МВД при поступлении рапорта и необходимых документов в месячный срок передают их в суд.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и мониторинг возмещения государству денег военнослужащими, указанных в пунктах 2 и 3 настоящих Правил, осуществляется юридическими службами подразделений НГ и ВСУЗом МВД.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затраченных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Сводный расчет денег, затраченных на обучение военнослужащего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Национальной гвардии в</w:t>
      </w:r>
    </w:p>
    <w:bookmarkEnd w:id="40"/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ВСУЗа МВД (ВСУЗа иностранного государства))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обучения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обучения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ВСУЗа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выплату стипендии в период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проезд в период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питанием в период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эквивалентные сумме заключенного договора между Республикой Казахстан и страной обучения (для окончившего ВСУЗ иностранного государства)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все расходы подтверждаются подписанными расчетами – обоснованиями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начальников кадровых и продовольственных служб, которые предоставляются в финансовую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службу для обобщения.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финансовой службы ВСУЗа МВД (бюджетно-финансового управления ГКНГ))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